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FC" w:rsidRPr="00474A72" w:rsidRDefault="00E36EFC">
      <w:pPr>
        <w:pStyle w:val="NoSpacing"/>
        <w:jc w:val="center"/>
        <w:rPr>
          <w:rFonts w:ascii="Times New Roman" w:hAnsi="Times New Roman" w:cs="Times New Roman"/>
          <w:b/>
          <w:bCs/>
          <w:sz w:val="24"/>
          <w:szCs w:val="24"/>
        </w:rPr>
      </w:pPr>
    </w:p>
    <w:p w:rsidR="00880295" w:rsidRPr="00474A72" w:rsidRDefault="00880295">
      <w:pPr>
        <w:pStyle w:val="NoSpacing"/>
        <w:jc w:val="center"/>
        <w:rPr>
          <w:rFonts w:ascii="Times New Roman" w:hAnsi="Times New Roman" w:cs="Times New Roman"/>
          <w:sz w:val="24"/>
          <w:szCs w:val="24"/>
        </w:rPr>
      </w:pPr>
    </w:p>
    <w:p w:rsidR="00880295" w:rsidRPr="00474A72" w:rsidRDefault="00880295">
      <w:pPr>
        <w:pStyle w:val="NoSpacing"/>
        <w:jc w:val="center"/>
        <w:rPr>
          <w:rFonts w:ascii="Times New Roman" w:hAnsi="Times New Roman" w:cs="Times New Roman"/>
          <w:sz w:val="24"/>
          <w:szCs w:val="24"/>
        </w:rPr>
      </w:pPr>
    </w:p>
    <w:p w:rsidR="00880295" w:rsidRPr="00474A72" w:rsidRDefault="00880295">
      <w:pPr>
        <w:pStyle w:val="NoSpacing"/>
        <w:jc w:val="center"/>
        <w:rPr>
          <w:rFonts w:ascii="Times New Roman" w:hAnsi="Times New Roman" w:cs="Times New Roman"/>
          <w:sz w:val="24"/>
          <w:szCs w:val="24"/>
        </w:rPr>
      </w:pPr>
    </w:p>
    <w:p w:rsidR="00880295" w:rsidRPr="00474A72" w:rsidRDefault="00880295">
      <w:pPr>
        <w:pStyle w:val="NoSpacing"/>
        <w:jc w:val="center"/>
        <w:rPr>
          <w:rFonts w:ascii="Times New Roman" w:hAnsi="Times New Roman" w:cs="Times New Roman"/>
          <w:b/>
          <w:bCs/>
          <w:sz w:val="24"/>
          <w:szCs w:val="24"/>
        </w:rPr>
      </w:pPr>
      <w:r w:rsidRPr="00474A72">
        <w:rPr>
          <w:rFonts w:ascii="Times New Roman" w:hAnsi="Times New Roman" w:cs="Times New Roman"/>
          <w:sz w:val="24"/>
          <w:szCs w:val="24"/>
        </w:rPr>
        <w:object w:dxaOrig="17985" w:dyaOrig="9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0" o:spid="_x0000_i1025" type="#_x0000_t75" style="width:424.5pt;height:215.25pt" o:ole="">
            <v:imagedata r:id="rId8" o:title=""/>
          </v:shape>
          <o:OLEObject Type="Embed" ProgID="StaticMetafile" ShapeID="rectole0000000000" DrawAspect="Content" ObjectID="_1656334277" r:id="rId9"/>
        </w:object>
      </w:r>
    </w:p>
    <w:p w:rsidR="00880295" w:rsidRPr="00474A72" w:rsidRDefault="00880295" w:rsidP="00880295">
      <w:pPr>
        <w:rPr>
          <w:rFonts w:eastAsia="Calibri"/>
          <w:b/>
        </w:rPr>
      </w:pPr>
    </w:p>
    <w:p w:rsidR="00880295" w:rsidRPr="00474A72" w:rsidRDefault="00880295" w:rsidP="00880295">
      <w:pPr>
        <w:rPr>
          <w:rFonts w:eastAsia="Calibri"/>
          <w:b/>
        </w:rPr>
      </w:pPr>
    </w:p>
    <w:p w:rsidR="00880295" w:rsidRPr="00474A72" w:rsidRDefault="00880295" w:rsidP="00880295">
      <w:pPr>
        <w:rPr>
          <w:rFonts w:eastAsia="Calibri"/>
          <w:b/>
        </w:rPr>
      </w:pPr>
    </w:p>
    <w:p w:rsidR="00880295" w:rsidRPr="000A75C9" w:rsidRDefault="00880295" w:rsidP="00880295">
      <w:pPr>
        <w:jc w:val="center"/>
        <w:rPr>
          <w:rFonts w:eastAsia="Calibri"/>
          <w:b/>
          <w:sz w:val="40"/>
          <w:szCs w:val="40"/>
        </w:rPr>
      </w:pPr>
      <w:r w:rsidRPr="000A75C9">
        <w:rPr>
          <w:rFonts w:eastAsia="Calibri"/>
          <w:b/>
          <w:sz w:val="40"/>
          <w:szCs w:val="40"/>
        </w:rPr>
        <w:t>School of Design</w:t>
      </w:r>
    </w:p>
    <w:p w:rsidR="00880295" w:rsidRPr="000A75C9" w:rsidRDefault="00880295" w:rsidP="00880295">
      <w:pPr>
        <w:jc w:val="center"/>
        <w:rPr>
          <w:rFonts w:eastAsia="Calibri"/>
          <w:b/>
          <w:sz w:val="40"/>
          <w:szCs w:val="40"/>
        </w:rPr>
      </w:pPr>
      <w:r w:rsidRPr="000A75C9">
        <w:rPr>
          <w:rFonts w:eastAsia="Calibri"/>
          <w:b/>
          <w:sz w:val="40"/>
          <w:szCs w:val="40"/>
        </w:rPr>
        <w:t>Syllabus and Course Structure</w:t>
      </w:r>
    </w:p>
    <w:p w:rsidR="00880295" w:rsidRPr="000A75C9" w:rsidRDefault="00880295" w:rsidP="00880295">
      <w:pPr>
        <w:jc w:val="center"/>
        <w:rPr>
          <w:rFonts w:eastAsia="Calibri"/>
          <w:sz w:val="40"/>
          <w:szCs w:val="40"/>
        </w:rPr>
      </w:pPr>
    </w:p>
    <w:p w:rsidR="00880295" w:rsidRPr="000A75C9" w:rsidRDefault="00880295" w:rsidP="00880295">
      <w:pPr>
        <w:jc w:val="center"/>
        <w:rPr>
          <w:rFonts w:eastAsia="Calibri"/>
          <w:b/>
          <w:sz w:val="40"/>
          <w:szCs w:val="40"/>
        </w:rPr>
      </w:pPr>
      <w:r w:rsidRPr="000A75C9">
        <w:rPr>
          <w:rFonts w:eastAsia="Calibri"/>
          <w:b/>
          <w:sz w:val="40"/>
          <w:szCs w:val="40"/>
        </w:rPr>
        <w:t>B.V.A (GRAPHIC DESIGN)</w:t>
      </w:r>
    </w:p>
    <w:p w:rsidR="00880295" w:rsidRPr="000A75C9" w:rsidRDefault="00880295" w:rsidP="00880295">
      <w:pPr>
        <w:jc w:val="center"/>
        <w:rPr>
          <w:rFonts w:eastAsia="Calibri"/>
          <w:b/>
          <w:sz w:val="40"/>
          <w:szCs w:val="40"/>
        </w:rPr>
      </w:pPr>
      <w:r w:rsidRPr="000A75C9">
        <w:rPr>
          <w:rFonts w:eastAsia="Calibri"/>
          <w:b/>
          <w:sz w:val="40"/>
          <w:szCs w:val="40"/>
        </w:rPr>
        <w:t>(2020-2024)</w:t>
      </w:r>
    </w:p>
    <w:p w:rsidR="00880295" w:rsidRPr="00474A72" w:rsidRDefault="00880295" w:rsidP="00880295">
      <w:pPr>
        <w:jc w:val="center"/>
        <w:rPr>
          <w:rFonts w:eastAsia="Calibri"/>
        </w:rPr>
      </w:pPr>
    </w:p>
    <w:p w:rsidR="00880295" w:rsidRPr="00474A72" w:rsidRDefault="00880295" w:rsidP="00880295">
      <w:pPr>
        <w:rPr>
          <w:rFonts w:eastAsia="Calibri"/>
          <w:b/>
        </w:rPr>
      </w:pPr>
    </w:p>
    <w:p w:rsidR="00880295" w:rsidRPr="00474A72" w:rsidRDefault="00880295" w:rsidP="00880295">
      <w:pPr>
        <w:rPr>
          <w:rFonts w:eastAsia="Calibri"/>
          <w:b/>
        </w:rPr>
      </w:pPr>
    </w:p>
    <w:p w:rsidR="00880295" w:rsidRPr="00474A72" w:rsidRDefault="00880295" w:rsidP="00880295">
      <w:pPr>
        <w:rPr>
          <w:rFonts w:eastAsia="Calibri"/>
          <w:b/>
        </w:rPr>
      </w:pPr>
    </w:p>
    <w:p w:rsidR="00880295" w:rsidRPr="00474A72" w:rsidRDefault="00880295" w:rsidP="00880295">
      <w:pPr>
        <w:rPr>
          <w:rFonts w:eastAsia="Calibri"/>
          <w:b/>
        </w:rPr>
      </w:pPr>
    </w:p>
    <w:p w:rsidR="00880295" w:rsidRPr="00474A72" w:rsidRDefault="00880295" w:rsidP="00880295">
      <w:pPr>
        <w:rPr>
          <w:rFonts w:eastAsia="Calibri"/>
          <w:b/>
        </w:rPr>
      </w:pPr>
    </w:p>
    <w:p w:rsidR="00880295" w:rsidRPr="00474A72" w:rsidRDefault="00880295" w:rsidP="00880295">
      <w:pPr>
        <w:rPr>
          <w:rFonts w:eastAsia="Calibri"/>
          <w:b/>
        </w:rPr>
      </w:pPr>
    </w:p>
    <w:p w:rsidR="00880295" w:rsidRDefault="00880295" w:rsidP="00880295">
      <w:pPr>
        <w:rPr>
          <w:rFonts w:eastAsia="Calibri"/>
          <w:b/>
        </w:rPr>
      </w:pPr>
    </w:p>
    <w:p w:rsidR="008E2479" w:rsidRDefault="008E2479" w:rsidP="00880295">
      <w:pPr>
        <w:rPr>
          <w:rFonts w:eastAsia="Calibri"/>
          <w:b/>
        </w:rPr>
      </w:pPr>
    </w:p>
    <w:p w:rsidR="008E2479" w:rsidRDefault="008E2479" w:rsidP="00880295">
      <w:pPr>
        <w:rPr>
          <w:rFonts w:eastAsia="Calibri"/>
          <w:b/>
        </w:rPr>
      </w:pPr>
    </w:p>
    <w:p w:rsidR="008E2479" w:rsidRDefault="008E2479" w:rsidP="00880295">
      <w:pPr>
        <w:rPr>
          <w:rFonts w:eastAsia="Calibri"/>
          <w:b/>
        </w:rPr>
      </w:pPr>
    </w:p>
    <w:p w:rsidR="008E2479" w:rsidRDefault="008E2479" w:rsidP="00880295">
      <w:pPr>
        <w:rPr>
          <w:rFonts w:eastAsia="Calibri"/>
          <w:b/>
        </w:rPr>
      </w:pPr>
    </w:p>
    <w:p w:rsidR="008E2479" w:rsidRDefault="008E2479" w:rsidP="00880295">
      <w:pPr>
        <w:rPr>
          <w:rFonts w:eastAsia="Calibri"/>
          <w:b/>
        </w:rPr>
      </w:pPr>
    </w:p>
    <w:p w:rsidR="008E2479" w:rsidRDefault="008E2479" w:rsidP="00880295">
      <w:pPr>
        <w:rPr>
          <w:rFonts w:eastAsia="Calibri"/>
          <w:b/>
        </w:rPr>
      </w:pPr>
    </w:p>
    <w:p w:rsidR="008E2479" w:rsidRDefault="008E2479" w:rsidP="00880295">
      <w:pPr>
        <w:rPr>
          <w:rFonts w:eastAsia="Calibri"/>
          <w:b/>
        </w:rPr>
      </w:pPr>
    </w:p>
    <w:p w:rsidR="008E2479" w:rsidRDefault="008E2479" w:rsidP="00880295">
      <w:pPr>
        <w:rPr>
          <w:rFonts w:eastAsia="Calibri"/>
          <w:b/>
        </w:rPr>
      </w:pPr>
    </w:p>
    <w:p w:rsidR="008E2479" w:rsidRDefault="008E2479" w:rsidP="00880295">
      <w:pPr>
        <w:rPr>
          <w:rFonts w:eastAsia="Calibri"/>
          <w:b/>
        </w:rPr>
      </w:pPr>
    </w:p>
    <w:p w:rsidR="008E2479" w:rsidRPr="00474A72" w:rsidRDefault="008E2479" w:rsidP="00880295">
      <w:pPr>
        <w:rPr>
          <w:rFonts w:eastAsia="Calibri"/>
          <w:b/>
        </w:rPr>
      </w:pPr>
    </w:p>
    <w:p w:rsidR="00880295" w:rsidRDefault="00880295" w:rsidP="00880295">
      <w:pPr>
        <w:rPr>
          <w:rFonts w:eastAsia="Calibri"/>
          <w:b/>
        </w:rPr>
      </w:pPr>
      <w:r w:rsidRPr="00474A72">
        <w:rPr>
          <w:rFonts w:eastAsia="Calibri"/>
          <w:b/>
        </w:rPr>
        <w:t xml:space="preserve">Introduction </w:t>
      </w:r>
    </w:p>
    <w:p w:rsidR="008E2479" w:rsidRPr="00474A72" w:rsidRDefault="008E2479" w:rsidP="00880295">
      <w:pPr>
        <w:rPr>
          <w:rFonts w:eastAsia="Calibri"/>
          <w:b/>
        </w:rPr>
      </w:pPr>
    </w:p>
    <w:p w:rsidR="00880295" w:rsidRPr="00474A72" w:rsidRDefault="00880295" w:rsidP="003D058F">
      <w:pPr>
        <w:jc w:val="both"/>
        <w:rPr>
          <w:rFonts w:eastAsia="Calibri"/>
        </w:rPr>
      </w:pPr>
      <w:r w:rsidRPr="00474A72">
        <w:rPr>
          <w:rFonts w:eastAsia="Calibri"/>
        </w:rPr>
        <w:t xml:space="preserve">Sovereignty is essential for any artist to form art. Making of art is a responsible act. Art Reaches to society and is perceived with immense sensitivity. </w:t>
      </w:r>
    </w:p>
    <w:p w:rsidR="00880295" w:rsidRDefault="00880295" w:rsidP="003D058F">
      <w:pPr>
        <w:jc w:val="both"/>
        <w:rPr>
          <w:rFonts w:eastAsia="Calibri"/>
        </w:rPr>
      </w:pPr>
      <w:r w:rsidRPr="00474A72">
        <w:rPr>
          <w:rFonts w:eastAsia="Calibri"/>
        </w:rPr>
        <w:t>Art is Valuable and Immortal. Inspirations of work (art) boost the morale of artists to deliver on indefinite chain of culture. To build the cultural train even in the world on rapid digitization</w:t>
      </w:r>
      <w:r w:rsidR="000A75C9">
        <w:rPr>
          <w:rFonts w:eastAsia="Calibri"/>
        </w:rPr>
        <w:t xml:space="preserve"> of</w:t>
      </w:r>
      <w:r w:rsidRPr="00474A72">
        <w:rPr>
          <w:rFonts w:eastAsia="Calibri"/>
        </w:rPr>
        <w:t xml:space="preserve"> </w:t>
      </w:r>
      <w:r w:rsidR="000A75C9">
        <w:rPr>
          <w:rFonts w:eastAsia="Calibri"/>
        </w:rPr>
        <w:t>A</w:t>
      </w:r>
      <w:r w:rsidR="003D058F" w:rsidRPr="00474A72">
        <w:rPr>
          <w:rFonts w:eastAsia="Calibri"/>
        </w:rPr>
        <w:t>rt</w:t>
      </w:r>
      <w:r w:rsidR="008E2479">
        <w:rPr>
          <w:rFonts w:eastAsia="Calibri"/>
        </w:rPr>
        <w:t xml:space="preserve"> </w:t>
      </w:r>
      <w:r w:rsidRPr="00474A72">
        <w:rPr>
          <w:rFonts w:eastAsia="Calibri"/>
        </w:rPr>
        <w:t>&amp;</w:t>
      </w:r>
      <w:r w:rsidR="008E2479">
        <w:rPr>
          <w:rFonts w:eastAsia="Calibri"/>
        </w:rPr>
        <w:t xml:space="preserve"> </w:t>
      </w:r>
      <w:r w:rsidR="000A75C9">
        <w:rPr>
          <w:rFonts w:eastAsia="Calibri"/>
        </w:rPr>
        <w:t>C</w:t>
      </w:r>
      <w:r w:rsidR="003D058F" w:rsidRPr="00474A72">
        <w:rPr>
          <w:rFonts w:eastAsia="Calibri"/>
        </w:rPr>
        <w:t>raft</w:t>
      </w:r>
      <w:r w:rsidRPr="00474A72">
        <w:rPr>
          <w:rFonts w:eastAsia="Calibri"/>
        </w:rPr>
        <w:t>. The profound creativity of our students is supported with and environment. The school of Design encourages the environment of classrooms or studios, which help them, Practice as a professional in the competitive world of rapid changes.</w:t>
      </w:r>
    </w:p>
    <w:p w:rsidR="000A75C9" w:rsidRPr="00474A72" w:rsidRDefault="000A75C9" w:rsidP="003D058F">
      <w:pPr>
        <w:jc w:val="both"/>
        <w:rPr>
          <w:rFonts w:eastAsia="Calibri"/>
        </w:rPr>
      </w:pPr>
    </w:p>
    <w:p w:rsidR="00880295" w:rsidRPr="00474A72" w:rsidRDefault="00880295" w:rsidP="00A231A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74" w:hanging="174"/>
        <w:rPr>
          <w:rFonts w:eastAsia="Calibri"/>
          <w:b/>
        </w:rPr>
      </w:pPr>
      <w:r w:rsidRPr="00474A72">
        <w:rPr>
          <w:rFonts w:eastAsia="Calibri"/>
          <w:b/>
        </w:rPr>
        <w:t>Research Methodology</w:t>
      </w:r>
    </w:p>
    <w:p w:rsidR="00880295" w:rsidRPr="00474A72" w:rsidRDefault="00880295" w:rsidP="00A231A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74" w:hanging="174"/>
        <w:rPr>
          <w:rFonts w:eastAsia="Calibri"/>
          <w:b/>
        </w:rPr>
      </w:pPr>
      <w:r w:rsidRPr="00474A72">
        <w:rPr>
          <w:rFonts w:eastAsia="Calibri"/>
          <w:b/>
        </w:rPr>
        <w:t>Literature</w:t>
      </w:r>
    </w:p>
    <w:p w:rsidR="00880295" w:rsidRPr="00474A72" w:rsidRDefault="00880295" w:rsidP="00A231A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74" w:hanging="174"/>
        <w:rPr>
          <w:rFonts w:eastAsia="Calibri"/>
          <w:b/>
        </w:rPr>
      </w:pPr>
      <w:r w:rsidRPr="00474A72">
        <w:rPr>
          <w:rFonts w:eastAsia="Calibri"/>
          <w:b/>
        </w:rPr>
        <w:t>Motivational Lecture</w:t>
      </w:r>
    </w:p>
    <w:p w:rsidR="00880295" w:rsidRPr="00474A72" w:rsidRDefault="00880295" w:rsidP="00A231A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74" w:hanging="174"/>
        <w:rPr>
          <w:rFonts w:eastAsia="Calibri"/>
          <w:b/>
        </w:rPr>
      </w:pPr>
      <w:r w:rsidRPr="00474A72">
        <w:rPr>
          <w:rFonts w:eastAsia="Calibri"/>
          <w:b/>
        </w:rPr>
        <w:t>Writing &amp; Thinking In Art</w:t>
      </w:r>
    </w:p>
    <w:p w:rsidR="00880295" w:rsidRDefault="00880295" w:rsidP="00A231A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74" w:hanging="174"/>
        <w:rPr>
          <w:rFonts w:eastAsia="Calibri"/>
          <w:b/>
        </w:rPr>
      </w:pPr>
      <w:r w:rsidRPr="00474A72">
        <w:rPr>
          <w:rFonts w:eastAsia="Calibri"/>
          <w:b/>
        </w:rPr>
        <w:t>Talk &amp; Slides</w:t>
      </w:r>
    </w:p>
    <w:p w:rsidR="000A75C9" w:rsidRPr="00474A72" w:rsidRDefault="000A75C9" w:rsidP="000A75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p>
    <w:p w:rsidR="00880295" w:rsidRPr="00474A72" w:rsidRDefault="00880295" w:rsidP="003D058F">
      <w:pPr>
        <w:jc w:val="both"/>
        <w:rPr>
          <w:rFonts w:eastAsia="Calibri"/>
        </w:rPr>
      </w:pPr>
      <w:r w:rsidRPr="00474A72">
        <w:rPr>
          <w:rFonts w:eastAsia="Calibri"/>
        </w:rPr>
        <w:t xml:space="preserve">Through guidelines above initiative helped students to understand the possibilities of exploring the education in art in professional practices. In the world of severe competition, we understand the importance of expansion with good vision and strength. Reason behind opening up all the </w:t>
      </w:r>
      <w:r w:rsidRPr="00474A72">
        <w:rPr>
          <w:rFonts w:eastAsia="Calibri"/>
          <w:cs/>
          <w:lang w:bidi="hi-IN"/>
        </w:rPr>
        <w:t>avenues</w:t>
      </w:r>
      <w:r w:rsidRPr="00474A72">
        <w:rPr>
          <w:rFonts w:eastAsia="Calibri"/>
        </w:rPr>
        <w:t xml:space="preserve"> of collaborations in </w:t>
      </w:r>
      <w:r w:rsidRPr="00474A72">
        <w:rPr>
          <w:rFonts w:eastAsia="Calibri"/>
          <w:cs/>
          <w:lang w:bidi="hi-IN"/>
        </w:rPr>
        <w:t>India</w:t>
      </w:r>
      <w:r w:rsidR="008E2479">
        <w:rPr>
          <w:rFonts w:eastAsia="Calibri"/>
          <w:cs/>
          <w:lang w:bidi="hi-IN"/>
        </w:rPr>
        <w:t xml:space="preserve"> </w:t>
      </w:r>
      <w:r w:rsidRPr="00474A72">
        <w:rPr>
          <w:rFonts w:eastAsia="Calibri"/>
        </w:rPr>
        <w:t xml:space="preserve">&amp; </w:t>
      </w:r>
      <w:r w:rsidR="000A75C9">
        <w:rPr>
          <w:rFonts w:eastAsia="Calibri"/>
        </w:rPr>
        <w:t>A</w:t>
      </w:r>
      <w:r w:rsidRPr="00474A72">
        <w:rPr>
          <w:rFonts w:eastAsia="Calibri"/>
        </w:rPr>
        <w:t>broad.</w:t>
      </w:r>
      <w:r w:rsidR="000A75C9">
        <w:rPr>
          <w:rFonts w:eastAsia="Calibri"/>
        </w:rPr>
        <w:t xml:space="preserve"> </w:t>
      </w:r>
      <w:r w:rsidRPr="00474A72">
        <w:rPr>
          <w:rFonts w:eastAsia="Calibri"/>
        </w:rPr>
        <w:t xml:space="preserve">Internships </w:t>
      </w:r>
      <w:r w:rsidR="000A75C9">
        <w:rPr>
          <w:rFonts w:eastAsia="Calibri"/>
        </w:rPr>
        <w:t xml:space="preserve">in </w:t>
      </w:r>
      <w:r w:rsidRPr="00474A72">
        <w:rPr>
          <w:rFonts w:eastAsia="Calibri"/>
        </w:rPr>
        <w:t xml:space="preserve">various </w:t>
      </w:r>
      <w:r w:rsidR="000A75C9" w:rsidRPr="00474A72">
        <w:rPr>
          <w:rFonts w:eastAsia="Calibri" w:hint="cs"/>
          <w:cs/>
          <w:lang w:bidi="hi-IN"/>
        </w:rPr>
        <w:t>organization</w:t>
      </w:r>
      <w:r w:rsidR="000A75C9" w:rsidRPr="00474A72">
        <w:rPr>
          <w:rFonts w:eastAsia="Calibri"/>
          <w:cs/>
          <w:lang w:bidi="hi-IN"/>
        </w:rPr>
        <w:t>s</w:t>
      </w:r>
      <w:r w:rsidR="000A75C9">
        <w:rPr>
          <w:rFonts w:eastAsia="Calibri"/>
          <w:cs/>
          <w:lang w:bidi="hi-IN"/>
        </w:rPr>
        <w:t>,</w:t>
      </w:r>
      <w:r w:rsidRPr="00474A72">
        <w:rPr>
          <w:rFonts w:eastAsia="Calibri"/>
        </w:rPr>
        <w:t xml:space="preserve"> including government bodies &amp; enterprises, </w:t>
      </w:r>
      <w:r w:rsidRPr="00474A72">
        <w:rPr>
          <w:rFonts w:eastAsia="Calibri"/>
          <w:cs/>
          <w:lang w:bidi="hi-IN"/>
        </w:rPr>
        <w:t>collaborative</w:t>
      </w:r>
      <w:r w:rsidR="000A75C9">
        <w:rPr>
          <w:rFonts w:eastAsia="Calibri"/>
          <w:cs/>
          <w:lang w:bidi="hi-IN"/>
        </w:rPr>
        <w:t xml:space="preserve"> </w:t>
      </w:r>
      <w:r w:rsidRPr="00474A72">
        <w:rPr>
          <w:rFonts w:eastAsia="Calibri"/>
          <w:cs/>
          <w:lang w:bidi="hi-IN"/>
        </w:rPr>
        <w:t>programme</w:t>
      </w:r>
      <w:r w:rsidRPr="00474A72">
        <w:rPr>
          <w:rFonts w:eastAsia="Calibri"/>
        </w:rPr>
        <w:t xml:space="preserve"> with ministry of tribal affairs &amp;</w:t>
      </w:r>
      <w:r w:rsidR="008E2479">
        <w:rPr>
          <w:rFonts w:eastAsia="Calibri"/>
        </w:rPr>
        <w:t xml:space="preserve"> </w:t>
      </w:r>
      <w:r w:rsidR="008E2479" w:rsidRPr="00474A72">
        <w:rPr>
          <w:rFonts w:eastAsia="Calibri"/>
        </w:rPr>
        <w:t>MSME</w:t>
      </w:r>
      <w:r w:rsidRPr="00474A72">
        <w:rPr>
          <w:rFonts w:eastAsia="Calibri"/>
        </w:rPr>
        <w:t xml:space="preserve"> etc.</w:t>
      </w:r>
      <w:r w:rsidR="008E2479">
        <w:rPr>
          <w:rFonts w:eastAsia="Calibri"/>
        </w:rPr>
        <w:t xml:space="preserve"> </w:t>
      </w:r>
    </w:p>
    <w:p w:rsidR="00880295" w:rsidRPr="00474A72" w:rsidRDefault="00880295" w:rsidP="003D058F">
      <w:pPr>
        <w:jc w:val="both"/>
        <w:rPr>
          <w:rFonts w:eastAsia="Calibri"/>
        </w:rPr>
      </w:pPr>
    </w:p>
    <w:p w:rsidR="00880295" w:rsidRPr="00474A72" w:rsidRDefault="00880295" w:rsidP="003D058F">
      <w:pPr>
        <w:jc w:val="both"/>
        <w:rPr>
          <w:rFonts w:eastAsia="Calibri"/>
        </w:rPr>
      </w:pPr>
      <w:r w:rsidRPr="00474A72">
        <w:rPr>
          <w:rFonts w:eastAsia="Calibri"/>
        </w:rPr>
        <w:t xml:space="preserve">Students are encouraged for study tours to understand our legacy &amp; heritage. Students are encouraged to document the art &amp; culture at the length &amp; breadth of the country not only to </w:t>
      </w:r>
      <w:r w:rsidRPr="00474A72">
        <w:rPr>
          <w:rFonts w:eastAsia="Calibri"/>
          <w:cs/>
          <w:lang w:bidi="hi-IN"/>
        </w:rPr>
        <w:t>perceive</w:t>
      </w:r>
      <w:r w:rsidRPr="00474A72">
        <w:rPr>
          <w:rFonts w:eastAsia="Calibri"/>
        </w:rPr>
        <w:t xml:space="preserve"> but also to help the waning art sustain in the changing times.</w:t>
      </w:r>
    </w:p>
    <w:p w:rsidR="00880295" w:rsidRDefault="008E2479" w:rsidP="003D058F">
      <w:pPr>
        <w:jc w:val="both"/>
        <w:rPr>
          <w:rFonts w:eastAsia="Calibri"/>
        </w:rPr>
      </w:pPr>
      <w:r w:rsidRPr="00474A72">
        <w:rPr>
          <w:rFonts w:eastAsia="Calibri"/>
        </w:rPr>
        <w:t>Both</w:t>
      </w:r>
      <w:r w:rsidR="00880295" w:rsidRPr="00474A72">
        <w:rPr>
          <w:rFonts w:eastAsia="Calibri"/>
        </w:rPr>
        <w:t xml:space="preserve"> faculty &amp; students are given all the possible support to participate in art shows &amp; festivals all over </w:t>
      </w:r>
      <w:r w:rsidR="00880295" w:rsidRPr="00474A72">
        <w:rPr>
          <w:rFonts w:eastAsia="Calibri"/>
          <w:cs/>
          <w:lang w:bidi="hi-IN"/>
        </w:rPr>
        <w:t>India</w:t>
      </w:r>
      <w:r w:rsidR="00880295" w:rsidRPr="00474A72">
        <w:rPr>
          <w:rFonts w:eastAsia="Calibri"/>
        </w:rPr>
        <w:t>. The faculty members take active part in various lectures &amp; demonstrations outside the campus spreading the culture of art education.</w:t>
      </w:r>
    </w:p>
    <w:p w:rsidR="00EB72C0" w:rsidRPr="00474A72" w:rsidRDefault="00EB72C0" w:rsidP="003D058F">
      <w:pPr>
        <w:jc w:val="both"/>
        <w:rPr>
          <w:rFonts w:eastAsia="Calibri"/>
        </w:rPr>
      </w:pPr>
    </w:p>
    <w:p w:rsidR="00880295" w:rsidRDefault="00880295" w:rsidP="003D058F">
      <w:pPr>
        <w:spacing w:before="100" w:after="100"/>
        <w:jc w:val="both"/>
        <w:rPr>
          <w:rFonts w:eastAsia="Calibri"/>
        </w:rPr>
      </w:pPr>
      <w:r w:rsidRPr="00474A72">
        <w:rPr>
          <w:rFonts w:eastAsia="Calibri"/>
        </w:rPr>
        <w:t xml:space="preserve">Graphic Design /graphic design is the creative planning and execution of visual communication. One learns to create a combination of shapes and forms, words and images, in order to reproduce them in some flat medium (two dimensional - paper, cardboard, cloth, plastic, video, computer, or projection screen, on poster, billboard, or other signage) or in a three-dimensional form (fabricated or manufactured) in order to convey information to a targeted audience. All graphic design has a purpose or function. Usually its purpose is commercial to explain aesthetically something -- to express, inform, and influence the thoughts and actions of its audience. </w:t>
      </w:r>
    </w:p>
    <w:p w:rsidR="00EB72C0" w:rsidRPr="00474A72" w:rsidRDefault="00EB72C0" w:rsidP="003D058F">
      <w:pPr>
        <w:spacing w:before="100" w:after="100"/>
        <w:jc w:val="both"/>
        <w:rPr>
          <w:rFonts w:eastAsia="Calibri"/>
        </w:rPr>
      </w:pPr>
    </w:p>
    <w:p w:rsidR="00880295" w:rsidRDefault="00880295" w:rsidP="003D058F">
      <w:pPr>
        <w:spacing w:before="100" w:after="100"/>
        <w:jc w:val="both"/>
        <w:rPr>
          <w:rFonts w:eastAsia="Calibri"/>
        </w:rPr>
      </w:pPr>
      <w:r w:rsidRPr="00474A72">
        <w:rPr>
          <w:rFonts w:eastAsia="Calibri"/>
        </w:rPr>
        <w:t>This subject introduces the student to art intended to communicate information and advertising. The focus is on studying and using layout and design concepts used in the graphic design field. The students will employ both analog media (drawing with pencil and paper, etc.) and digital media -- using up-to-date computer tools (graphics hardware and software - for drawing, painting, layout, typography, scanning, and photography).</w:t>
      </w:r>
    </w:p>
    <w:p w:rsidR="000A75C9" w:rsidRPr="00474A72" w:rsidRDefault="000A75C9" w:rsidP="003D058F">
      <w:pPr>
        <w:spacing w:before="100" w:after="100"/>
        <w:jc w:val="both"/>
        <w:rPr>
          <w:rFonts w:eastAsia="Calibri"/>
        </w:rPr>
      </w:pPr>
    </w:p>
    <w:p w:rsidR="00880295" w:rsidRPr="00474A72" w:rsidRDefault="00880295" w:rsidP="003D058F">
      <w:pPr>
        <w:spacing w:before="100" w:after="100"/>
        <w:jc w:val="both"/>
        <w:rPr>
          <w:rFonts w:eastAsia="Calibri"/>
        </w:rPr>
      </w:pPr>
      <w:r w:rsidRPr="00474A72">
        <w:rPr>
          <w:rFonts w:eastAsia="Calibri"/>
        </w:rPr>
        <w:t>Photography, Advertising design, graphic design, illustration and animation/automation  all disciplines that focus on effective and arresting visual communication. Advertising majors delve deeply into all aspects of the advertising process, from research/strategy, creative brief development, and campaign development to teamwork and presentation. Graphic design majors are challenged to research, develop, and refine projects that combine meaning with image-making and typographic form. Illustrators develop a strong personal style in their images and use their image-making skills to support the communication needs of a variety of clients in multiple contexts.</w:t>
      </w:r>
    </w:p>
    <w:p w:rsidR="004222D1" w:rsidRPr="00474A72" w:rsidRDefault="004222D1" w:rsidP="004222D1">
      <w:pPr>
        <w:autoSpaceDE w:val="0"/>
        <w:autoSpaceDN w:val="0"/>
        <w:adjustRightInd w:val="0"/>
        <w:jc w:val="both"/>
        <w:rPr>
          <w:rFonts w:eastAsia="Calibri"/>
          <w:lang w:val="en-IN" w:eastAsia="en-IN"/>
        </w:rPr>
      </w:pPr>
      <w:r w:rsidRPr="00474A72">
        <w:rPr>
          <w:rFonts w:eastAsia="Calibri"/>
          <w:b/>
          <w:bCs/>
          <w:lang w:val="en-IN" w:eastAsia="en-IN"/>
        </w:rPr>
        <w:t xml:space="preserve">VISSION STATEMENT </w:t>
      </w:r>
    </w:p>
    <w:p w:rsidR="004222D1" w:rsidRPr="00474A72" w:rsidRDefault="004222D1" w:rsidP="004222D1">
      <w:pPr>
        <w:widowControl w:val="0"/>
        <w:autoSpaceDE w:val="0"/>
        <w:autoSpaceDN w:val="0"/>
        <w:adjustRightInd w:val="0"/>
        <w:spacing w:line="216" w:lineRule="atLeast"/>
        <w:jc w:val="both"/>
        <w:rPr>
          <w:b/>
          <w:bCs/>
          <w:u w:val="single"/>
        </w:rPr>
      </w:pPr>
    </w:p>
    <w:p w:rsidR="004222D1" w:rsidRPr="00474A72" w:rsidRDefault="004222D1" w:rsidP="004222D1">
      <w:pPr>
        <w:autoSpaceDE w:val="0"/>
        <w:autoSpaceDN w:val="0"/>
        <w:adjustRightInd w:val="0"/>
        <w:jc w:val="both"/>
        <w:rPr>
          <w:rFonts w:eastAsia="Calibri"/>
          <w:lang w:val="en-IN" w:eastAsia="en-IN"/>
        </w:rPr>
      </w:pPr>
      <w:r w:rsidRPr="00474A72">
        <w:rPr>
          <w:rFonts w:eastAsia="Calibri"/>
          <w:lang w:val="en-IN" w:eastAsia="en-IN"/>
        </w:rPr>
        <w:t>The Faculty of Design at JECRC University is a platform for integrating contemporary design sensibilities with traditional aesthetic values. We provide a space for highly skilled crafts women/men, designers and new entrants who aspire to become professional advertising field and designers.</w:t>
      </w:r>
    </w:p>
    <w:p w:rsidR="004222D1" w:rsidRPr="00474A72" w:rsidRDefault="004222D1" w:rsidP="004222D1">
      <w:pPr>
        <w:autoSpaceDE w:val="0"/>
        <w:autoSpaceDN w:val="0"/>
        <w:adjustRightInd w:val="0"/>
        <w:jc w:val="both"/>
        <w:rPr>
          <w:rFonts w:eastAsia="Calibri"/>
          <w:lang w:val="en-IN" w:eastAsia="en-IN"/>
        </w:rPr>
      </w:pPr>
    </w:p>
    <w:p w:rsidR="004222D1" w:rsidRPr="00474A72" w:rsidRDefault="004222D1" w:rsidP="004222D1">
      <w:pPr>
        <w:autoSpaceDE w:val="0"/>
        <w:autoSpaceDN w:val="0"/>
        <w:adjustRightInd w:val="0"/>
        <w:jc w:val="both"/>
        <w:rPr>
          <w:rFonts w:eastAsia="Calibri"/>
          <w:color w:val="FF0000"/>
          <w:lang w:val="en-IN" w:eastAsia="en-IN"/>
        </w:rPr>
      </w:pPr>
      <w:r w:rsidRPr="00474A72">
        <w:rPr>
          <w:rFonts w:eastAsia="Calibri"/>
          <w:lang w:val="en-IN" w:eastAsia="en-IN"/>
        </w:rPr>
        <w:t xml:space="preserve">To become a renowned centre of higher </w:t>
      </w:r>
      <w:r w:rsidR="00EB72C0" w:rsidRPr="00474A72">
        <w:rPr>
          <w:rFonts w:eastAsia="Calibri"/>
          <w:lang w:val="en-IN" w:eastAsia="en-IN"/>
        </w:rPr>
        <w:t>learning,</w:t>
      </w:r>
      <w:r w:rsidRPr="00474A72">
        <w:rPr>
          <w:rFonts w:eastAsia="Calibri"/>
          <w:lang w:val="en-IN" w:eastAsia="en-IN"/>
        </w:rPr>
        <w:t xml:space="preserve"> work towards academic, professional, cultural and social enrichment of the individuals and communities.</w:t>
      </w:r>
    </w:p>
    <w:p w:rsidR="004222D1" w:rsidRPr="00474A72" w:rsidRDefault="004222D1" w:rsidP="004222D1">
      <w:pPr>
        <w:widowControl w:val="0"/>
        <w:autoSpaceDE w:val="0"/>
        <w:autoSpaceDN w:val="0"/>
        <w:adjustRightInd w:val="0"/>
        <w:spacing w:line="216" w:lineRule="atLeast"/>
        <w:jc w:val="both"/>
        <w:rPr>
          <w:b/>
          <w:bCs/>
          <w:u w:val="single"/>
        </w:rPr>
      </w:pPr>
    </w:p>
    <w:p w:rsidR="004222D1" w:rsidRPr="00474A72" w:rsidRDefault="004222D1" w:rsidP="004222D1">
      <w:pPr>
        <w:widowControl w:val="0"/>
        <w:autoSpaceDE w:val="0"/>
        <w:autoSpaceDN w:val="0"/>
        <w:adjustRightInd w:val="0"/>
        <w:spacing w:line="216" w:lineRule="atLeast"/>
        <w:jc w:val="both"/>
        <w:rPr>
          <w:b/>
          <w:bCs/>
          <w:u w:val="single"/>
        </w:rPr>
      </w:pPr>
    </w:p>
    <w:p w:rsidR="004222D1" w:rsidRPr="00474A72" w:rsidRDefault="004222D1" w:rsidP="004222D1">
      <w:pPr>
        <w:autoSpaceDE w:val="0"/>
        <w:autoSpaceDN w:val="0"/>
        <w:adjustRightInd w:val="0"/>
        <w:jc w:val="both"/>
        <w:rPr>
          <w:rFonts w:eastAsia="Calibri"/>
          <w:b/>
          <w:bCs/>
          <w:lang w:val="en-IN" w:eastAsia="en-IN"/>
        </w:rPr>
      </w:pPr>
      <w:r w:rsidRPr="00474A72">
        <w:rPr>
          <w:rFonts w:eastAsia="Calibri"/>
          <w:b/>
          <w:bCs/>
          <w:lang w:val="en-IN" w:eastAsia="en-IN"/>
        </w:rPr>
        <w:t xml:space="preserve">MISSION STATEMENT </w:t>
      </w:r>
    </w:p>
    <w:p w:rsidR="004222D1" w:rsidRPr="00474A72" w:rsidRDefault="004222D1" w:rsidP="004222D1">
      <w:pPr>
        <w:autoSpaceDE w:val="0"/>
        <w:autoSpaceDN w:val="0"/>
        <w:adjustRightInd w:val="0"/>
        <w:jc w:val="both"/>
        <w:rPr>
          <w:rFonts w:eastAsia="Calibri"/>
          <w:lang w:val="en-IN" w:eastAsia="en-IN"/>
        </w:rPr>
      </w:pPr>
    </w:p>
    <w:p w:rsidR="004222D1" w:rsidRDefault="004222D1" w:rsidP="004222D1">
      <w:pPr>
        <w:autoSpaceDE w:val="0"/>
        <w:autoSpaceDN w:val="0"/>
        <w:adjustRightInd w:val="0"/>
        <w:jc w:val="both"/>
        <w:rPr>
          <w:rFonts w:eastAsia="Calibri"/>
          <w:color w:val="FF0000"/>
          <w:lang w:val="en-IN" w:eastAsia="en-IN"/>
        </w:rPr>
      </w:pPr>
      <w:r w:rsidRPr="00474A72">
        <w:rPr>
          <w:rFonts w:eastAsia="Calibri"/>
          <w:lang w:val="en-IN" w:eastAsia="en-IN"/>
        </w:rPr>
        <w:t>The mission of the Faculty of Design is to build a successful career of its students. The school provides a prolific and dynamic program designed to meet individual needs of students with diverse aspirations, learning capacities, Scopic regimes, artistic sensibilities and innovations</w:t>
      </w:r>
      <w:r w:rsidRPr="00474A72">
        <w:rPr>
          <w:rFonts w:eastAsia="Calibri"/>
          <w:color w:val="FF0000"/>
          <w:lang w:val="en-IN" w:eastAsia="en-IN"/>
        </w:rPr>
        <w:t xml:space="preserve">. </w:t>
      </w:r>
    </w:p>
    <w:p w:rsidR="00EB72C0" w:rsidRPr="00474A72" w:rsidRDefault="00EB72C0" w:rsidP="004222D1">
      <w:pPr>
        <w:autoSpaceDE w:val="0"/>
        <w:autoSpaceDN w:val="0"/>
        <w:adjustRightInd w:val="0"/>
        <w:jc w:val="both"/>
        <w:rPr>
          <w:rFonts w:eastAsia="Calibri"/>
          <w:color w:val="FF0000"/>
          <w:lang w:val="en-IN" w:eastAsia="en-IN"/>
        </w:rPr>
      </w:pPr>
    </w:p>
    <w:p w:rsidR="004222D1" w:rsidRPr="00474A72" w:rsidRDefault="004222D1" w:rsidP="004222D1">
      <w:pPr>
        <w:autoSpaceDE w:val="0"/>
        <w:autoSpaceDN w:val="0"/>
        <w:adjustRightInd w:val="0"/>
        <w:jc w:val="both"/>
        <w:rPr>
          <w:rFonts w:eastAsia="Calibri"/>
          <w:b/>
          <w:bCs/>
          <w:color w:val="FF0000"/>
          <w:lang w:val="en-IN" w:eastAsia="en-IN"/>
        </w:rPr>
      </w:pPr>
    </w:p>
    <w:p w:rsidR="00880295" w:rsidRPr="00474A72" w:rsidRDefault="00880295" w:rsidP="003D058F">
      <w:pPr>
        <w:jc w:val="both"/>
        <w:rPr>
          <w:rFonts w:eastAsia="Calibri"/>
          <w:b/>
        </w:rPr>
      </w:pPr>
      <w:r w:rsidRPr="00474A72">
        <w:rPr>
          <w:rFonts w:eastAsia="Calibri"/>
          <w:b/>
        </w:rPr>
        <w:t xml:space="preserve">Program Mission Statement </w:t>
      </w:r>
    </w:p>
    <w:p w:rsidR="00880295" w:rsidRPr="00474A72" w:rsidRDefault="00880295" w:rsidP="003D058F">
      <w:pPr>
        <w:jc w:val="both"/>
        <w:rPr>
          <w:rFonts w:eastAsia="Calibri"/>
        </w:rPr>
      </w:pPr>
      <w:r w:rsidRPr="00474A72">
        <w:rPr>
          <w:rFonts w:eastAsia="Calibri"/>
        </w:rPr>
        <w:t>The Program aims to encourage, foster and expose the students to a more diverse art and design practice through new research and developments within academic and professional parameters. From multidisciplinary approaches to self-directed studies, students initiate and integrate assimilated knowledge from a diverse range of subjects to arrive at innovative and challenging solutions to previously explored and unexplored notions including new technologies and techniques. Students are introduced to different ways of approaching, perceiving and appreciating advertising through studio and theory components within the course structure. Workshops, Seminars and Field visits help students to source trends and modern contexts through a critical eye. Fundamental knowledge of tools, materials and processes is complemented with development of ideas and concepts, leading to development of wearable and non-wearable portfolios, for the market as well as art Education.</w:t>
      </w:r>
    </w:p>
    <w:p w:rsidR="004222D1" w:rsidRPr="00474A72" w:rsidRDefault="004222D1" w:rsidP="003D058F">
      <w:pPr>
        <w:jc w:val="both"/>
        <w:rPr>
          <w:rFonts w:eastAsia="Calibri"/>
        </w:rPr>
      </w:pPr>
    </w:p>
    <w:p w:rsidR="004222D1" w:rsidRPr="00474A72" w:rsidRDefault="004222D1" w:rsidP="003D058F">
      <w:pPr>
        <w:jc w:val="both"/>
        <w:rPr>
          <w:rFonts w:eastAsia="Calibri"/>
        </w:rPr>
      </w:pPr>
    </w:p>
    <w:p w:rsidR="004222D1" w:rsidRPr="00474A72" w:rsidRDefault="004222D1" w:rsidP="003D058F">
      <w:pPr>
        <w:jc w:val="both"/>
        <w:rPr>
          <w:rFonts w:eastAsia="Calibri"/>
        </w:rPr>
      </w:pPr>
    </w:p>
    <w:p w:rsidR="004222D1" w:rsidRPr="00474A72" w:rsidRDefault="004222D1" w:rsidP="003D058F">
      <w:pPr>
        <w:jc w:val="both"/>
        <w:rPr>
          <w:rFonts w:eastAsia="Calibri"/>
        </w:rPr>
      </w:pPr>
    </w:p>
    <w:p w:rsidR="004222D1" w:rsidRPr="00474A72" w:rsidRDefault="004222D1" w:rsidP="003D058F">
      <w:pPr>
        <w:jc w:val="both"/>
        <w:rPr>
          <w:rFonts w:eastAsia="Calibri"/>
        </w:rPr>
      </w:pPr>
    </w:p>
    <w:p w:rsidR="004222D1" w:rsidRPr="00474A72" w:rsidRDefault="004222D1" w:rsidP="003D058F">
      <w:pPr>
        <w:jc w:val="both"/>
        <w:rPr>
          <w:rFonts w:eastAsia="Calibri"/>
        </w:rPr>
      </w:pPr>
    </w:p>
    <w:p w:rsidR="004222D1" w:rsidRPr="00474A72" w:rsidRDefault="004222D1" w:rsidP="003D058F">
      <w:pPr>
        <w:jc w:val="both"/>
        <w:rPr>
          <w:rFonts w:eastAsia="Calibri"/>
        </w:rPr>
      </w:pPr>
    </w:p>
    <w:p w:rsidR="00880295" w:rsidRPr="00474A72" w:rsidRDefault="00880295" w:rsidP="003D058F">
      <w:pPr>
        <w:jc w:val="both"/>
        <w:rPr>
          <w:rFonts w:eastAsia="Calibri"/>
          <w:b/>
        </w:rPr>
      </w:pPr>
      <w:r w:rsidRPr="00474A72">
        <w:rPr>
          <w:rFonts w:eastAsia="Calibri"/>
          <w:b/>
        </w:rPr>
        <w:lastRenderedPageBreak/>
        <w:t xml:space="preserve">Program Objectives: </w:t>
      </w:r>
    </w:p>
    <w:p w:rsidR="004222D1" w:rsidRPr="00474A72" w:rsidRDefault="004222D1" w:rsidP="003D058F">
      <w:pPr>
        <w:jc w:val="both"/>
        <w:rPr>
          <w:rFonts w:eastAsia="Calibri"/>
          <w:b/>
        </w:rPr>
      </w:pPr>
    </w:p>
    <w:p w:rsidR="004222D1" w:rsidRPr="00474A72" w:rsidRDefault="004222D1" w:rsidP="004222D1">
      <w:pPr>
        <w:autoSpaceDE w:val="0"/>
        <w:autoSpaceDN w:val="0"/>
        <w:adjustRightInd w:val="0"/>
        <w:jc w:val="both"/>
        <w:rPr>
          <w:rFonts w:eastAsia="Calibri"/>
          <w:lang w:val="en-IN" w:eastAsia="en-IN"/>
        </w:rPr>
      </w:pPr>
      <w:r w:rsidRPr="00474A72">
        <w:rPr>
          <w:rFonts w:eastAsia="Calibri"/>
          <w:b/>
          <w:lang w:val="en-IN" w:eastAsia="en-IN"/>
        </w:rPr>
        <w:t>1.</w:t>
      </w:r>
      <w:r w:rsidRPr="00474A72">
        <w:rPr>
          <w:rFonts w:eastAsia="Calibri"/>
          <w:lang w:val="en-IN" w:eastAsia="en-IN"/>
        </w:rPr>
        <w:t xml:space="preserve"> To enable the students to work systematically through a design brief to impart skills in research, conceptual development, design and fabrication for creative outcomes. </w:t>
      </w:r>
    </w:p>
    <w:p w:rsidR="004222D1" w:rsidRPr="00474A72" w:rsidRDefault="004222D1" w:rsidP="004222D1">
      <w:pPr>
        <w:autoSpaceDE w:val="0"/>
        <w:autoSpaceDN w:val="0"/>
        <w:adjustRightInd w:val="0"/>
        <w:jc w:val="both"/>
        <w:rPr>
          <w:rFonts w:eastAsia="Calibri"/>
          <w:lang w:val="en-IN" w:eastAsia="en-IN"/>
        </w:rPr>
      </w:pPr>
    </w:p>
    <w:p w:rsidR="004222D1" w:rsidRPr="00474A72" w:rsidRDefault="004222D1" w:rsidP="004222D1">
      <w:pPr>
        <w:autoSpaceDE w:val="0"/>
        <w:autoSpaceDN w:val="0"/>
        <w:adjustRightInd w:val="0"/>
        <w:jc w:val="both"/>
        <w:rPr>
          <w:rFonts w:eastAsia="Calibri"/>
          <w:lang w:val="en-IN" w:eastAsia="en-IN"/>
        </w:rPr>
      </w:pPr>
      <w:r w:rsidRPr="00474A72">
        <w:rPr>
          <w:rFonts w:eastAsia="Calibri"/>
          <w:b/>
          <w:lang w:val="en-IN" w:eastAsia="en-IN"/>
        </w:rPr>
        <w:t>2.</w:t>
      </w:r>
      <w:r w:rsidRPr="00474A72">
        <w:rPr>
          <w:rFonts w:eastAsia="Calibri"/>
          <w:lang w:val="en-IN" w:eastAsia="en-IN"/>
        </w:rPr>
        <w:t xml:space="preserve"> To give students a contextual reference in terms of design and how technological, environmental, economic, social and political issues influence the industry and the art and design world. </w:t>
      </w:r>
    </w:p>
    <w:p w:rsidR="004222D1" w:rsidRPr="00474A72" w:rsidRDefault="004222D1" w:rsidP="004222D1">
      <w:pPr>
        <w:autoSpaceDE w:val="0"/>
        <w:autoSpaceDN w:val="0"/>
        <w:adjustRightInd w:val="0"/>
        <w:jc w:val="both"/>
        <w:rPr>
          <w:rFonts w:eastAsia="Calibri"/>
          <w:lang w:val="en-IN" w:eastAsia="en-IN"/>
        </w:rPr>
      </w:pPr>
    </w:p>
    <w:p w:rsidR="004222D1" w:rsidRPr="00474A72" w:rsidRDefault="004222D1" w:rsidP="004222D1">
      <w:pPr>
        <w:autoSpaceDE w:val="0"/>
        <w:autoSpaceDN w:val="0"/>
        <w:adjustRightInd w:val="0"/>
        <w:jc w:val="both"/>
        <w:rPr>
          <w:rFonts w:eastAsia="Calibri"/>
          <w:lang w:val="en-IN" w:eastAsia="en-IN"/>
        </w:rPr>
      </w:pPr>
      <w:r w:rsidRPr="00474A72">
        <w:rPr>
          <w:rFonts w:eastAsia="Calibri"/>
          <w:b/>
          <w:lang w:val="en-IN" w:eastAsia="en-IN"/>
        </w:rPr>
        <w:t>3.</w:t>
      </w:r>
      <w:r w:rsidRPr="00474A72">
        <w:rPr>
          <w:rFonts w:eastAsia="Calibri"/>
          <w:lang w:val="en-IN" w:eastAsia="en-IN"/>
        </w:rPr>
        <w:t xml:space="preserve"> To develop linkages between academia, industry and the indigenous craft sector. </w:t>
      </w:r>
    </w:p>
    <w:p w:rsidR="004222D1" w:rsidRPr="00474A72" w:rsidRDefault="004222D1" w:rsidP="004222D1">
      <w:pPr>
        <w:autoSpaceDE w:val="0"/>
        <w:autoSpaceDN w:val="0"/>
        <w:adjustRightInd w:val="0"/>
        <w:jc w:val="both"/>
        <w:rPr>
          <w:rFonts w:eastAsia="Calibri"/>
          <w:lang w:val="en-IN" w:eastAsia="en-IN"/>
        </w:rPr>
      </w:pPr>
    </w:p>
    <w:p w:rsidR="004222D1" w:rsidRPr="00474A72" w:rsidRDefault="004222D1" w:rsidP="004222D1">
      <w:pPr>
        <w:autoSpaceDE w:val="0"/>
        <w:autoSpaceDN w:val="0"/>
        <w:adjustRightInd w:val="0"/>
        <w:jc w:val="both"/>
        <w:rPr>
          <w:rFonts w:eastAsia="Calibri"/>
          <w:lang w:val="en-IN" w:eastAsia="en-IN"/>
        </w:rPr>
      </w:pPr>
      <w:r w:rsidRPr="00474A72">
        <w:rPr>
          <w:rFonts w:eastAsia="Calibri"/>
          <w:b/>
          <w:lang w:val="en-IN" w:eastAsia="en-IN"/>
        </w:rPr>
        <w:t>4.</w:t>
      </w:r>
      <w:r w:rsidRPr="00474A72">
        <w:rPr>
          <w:rFonts w:eastAsia="Calibri"/>
          <w:lang w:val="en-IN" w:eastAsia="en-IN"/>
        </w:rPr>
        <w:t xml:space="preserve"> To train students to contribute to the community through design interventions within socio-cultural limitations. </w:t>
      </w:r>
    </w:p>
    <w:p w:rsidR="004222D1" w:rsidRPr="00474A72" w:rsidRDefault="004222D1" w:rsidP="004222D1">
      <w:pPr>
        <w:autoSpaceDE w:val="0"/>
        <w:autoSpaceDN w:val="0"/>
        <w:adjustRightInd w:val="0"/>
        <w:jc w:val="both"/>
        <w:rPr>
          <w:rFonts w:eastAsia="Calibri"/>
          <w:lang w:val="en-IN" w:eastAsia="en-IN"/>
        </w:rPr>
      </w:pPr>
    </w:p>
    <w:p w:rsidR="004222D1" w:rsidRPr="00474A72" w:rsidRDefault="004222D1" w:rsidP="004222D1">
      <w:pPr>
        <w:autoSpaceDE w:val="0"/>
        <w:autoSpaceDN w:val="0"/>
        <w:adjustRightInd w:val="0"/>
        <w:jc w:val="both"/>
        <w:rPr>
          <w:rFonts w:eastAsia="Calibri"/>
          <w:lang w:val="en-IN" w:eastAsia="en-IN"/>
        </w:rPr>
      </w:pPr>
      <w:r w:rsidRPr="00474A72">
        <w:rPr>
          <w:rFonts w:eastAsia="Calibri"/>
          <w:b/>
          <w:lang w:val="en-IN" w:eastAsia="en-IN"/>
        </w:rPr>
        <w:t>5.</w:t>
      </w:r>
      <w:r w:rsidRPr="00474A72">
        <w:rPr>
          <w:rFonts w:eastAsia="Calibri"/>
          <w:lang w:val="en-IN" w:eastAsia="en-IN"/>
        </w:rPr>
        <w:t xml:space="preserve"> Introduce students to the design process and in particular to the role research has to play in encouraging original and innovative thinking. </w:t>
      </w:r>
    </w:p>
    <w:p w:rsidR="004222D1" w:rsidRPr="00474A72" w:rsidRDefault="004222D1" w:rsidP="004222D1">
      <w:pPr>
        <w:autoSpaceDE w:val="0"/>
        <w:autoSpaceDN w:val="0"/>
        <w:adjustRightInd w:val="0"/>
        <w:jc w:val="both"/>
        <w:rPr>
          <w:rFonts w:eastAsia="Calibri"/>
          <w:b/>
          <w:lang w:val="en-IN" w:eastAsia="en-IN"/>
        </w:rPr>
      </w:pPr>
    </w:p>
    <w:p w:rsidR="004222D1" w:rsidRPr="00474A72" w:rsidRDefault="004222D1" w:rsidP="004222D1">
      <w:pPr>
        <w:autoSpaceDE w:val="0"/>
        <w:autoSpaceDN w:val="0"/>
        <w:adjustRightInd w:val="0"/>
        <w:jc w:val="both"/>
        <w:rPr>
          <w:rFonts w:eastAsia="Calibri"/>
          <w:lang w:val="en-IN" w:eastAsia="en-IN"/>
        </w:rPr>
      </w:pPr>
      <w:r w:rsidRPr="00474A72">
        <w:rPr>
          <w:rFonts w:eastAsia="Calibri"/>
          <w:b/>
          <w:lang w:val="en-IN" w:eastAsia="en-IN"/>
        </w:rPr>
        <w:t>6.</w:t>
      </w:r>
      <w:r w:rsidRPr="00474A72">
        <w:rPr>
          <w:rFonts w:eastAsia="Calibri"/>
          <w:lang w:val="en-IN" w:eastAsia="en-IN"/>
        </w:rPr>
        <w:t xml:space="preserve"> To encourage independent thinking through professional practice students are guided in the process of self-evaluation and criticism, placing their work in the broader contexts of society and with knowledge of current practitioners. </w:t>
      </w:r>
    </w:p>
    <w:p w:rsidR="004222D1" w:rsidRPr="00474A72" w:rsidRDefault="004222D1" w:rsidP="004222D1">
      <w:pPr>
        <w:autoSpaceDE w:val="0"/>
        <w:autoSpaceDN w:val="0"/>
        <w:adjustRightInd w:val="0"/>
        <w:jc w:val="both"/>
        <w:rPr>
          <w:rFonts w:eastAsia="Calibri"/>
          <w:lang w:val="en-IN" w:eastAsia="en-IN"/>
        </w:rPr>
      </w:pPr>
    </w:p>
    <w:p w:rsidR="004222D1" w:rsidRPr="00474A72" w:rsidRDefault="004222D1" w:rsidP="004222D1">
      <w:pPr>
        <w:autoSpaceDE w:val="0"/>
        <w:autoSpaceDN w:val="0"/>
        <w:adjustRightInd w:val="0"/>
        <w:jc w:val="both"/>
        <w:rPr>
          <w:rFonts w:eastAsia="Calibri"/>
          <w:lang w:val="en-IN" w:eastAsia="en-IN"/>
        </w:rPr>
      </w:pPr>
      <w:r w:rsidRPr="00474A72">
        <w:rPr>
          <w:rFonts w:eastAsia="Calibri"/>
          <w:b/>
          <w:lang w:val="en-IN" w:eastAsia="en-IN"/>
        </w:rPr>
        <w:t>7.</w:t>
      </w:r>
      <w:r w:rsidRPr="00474A72">
        <w:rPr>
          <w:rFonts w:eastAsia="Calibri"/>
          <w:lang w:val="en-IN" w:eastAsia="en-IN"/>
        </w:rPr>
        <w:t xml:space="preserve"> To gain an understanding of the basic financial aspects of entrepreneurial ventures plus marketing and sales. </w:t>
      </w:r>
    </w:p>
    <w:p w:rsidR="004222D1" w:rsidRPr="00474A72" w:rsidRDefault="004222D1" w:rsidP="004222D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p>
    <w:p w:rsidR="004222D1" w:rsidRPr="00474A72" w:rsidRDefault="004222D1" w:rsidP="004222D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p>
    <w:p w:rsidR="004222D1" w:rsidRPr="00474A72" w:rsidRDefault="004222D1" w:rsidP="004222D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p>
    <w:p w:rsidR="00880295" w:rsidRPr="00474A72" w:rsidRDefault="00880295" w:rsidP="003D058F">
      <w:pPr>
        <w:jc w:val="both"/>
        <w:rPr>
          <w:rFonts w:eastAsia="Calibri"/>
          <w:b/>
        </w:rPr>
      </w:pPr>
      <w:r w:rsidRPr="00474A72">
        <w:rPr>
          <w:rFonts w:eastAsia="Calibri"/>
          <w:b/>
        </w:rPr>
        <w:t xml:space="preserve">Strategic Plan </w:t>
      </w:r>
    </w:p>
    <w:p w:rsidR="00880295" w:rsidRPr="00474A72" w:rsidRDefault="00880295" w:rsidP="003D058F">
      <w:pPr>
        <w:jc w:val="both"/>
        <w:rPr>
          <w:rFonts w:eastAsia="Calibri"/>
        </w:rPr>
      </w:pPr>
      <w:r w:rsidRPr="00474A72">
        <w:rPr>
          <w:rFonts w:eastAsia="Calibri"/>
        </w:rPr>
        <w:t xml:space="preserve">The School of Design at JECRC University is a platform for integrating contemporary design sensibilities with traditional aesthetic values. we provide a space for highly skilled crafts women/men, designers and new entrants who aspire to become professional in the field of graphic and design. </w:t>
      </w:r>
    </w:p>
    <w:p w:rsidR="004222D1" w:rsidRPr="00474A72" w:rsidRDefault="004222D1" w:rsidP="003D058F">
      <w:pPr>
        <w:jc w:val="both"/>
        <w:rPr>
          <w:rFonts w:eastAsia="Calibri"/>
        </w:rPr>
      </w:pPr>
    </w:p>
    <w:p w:rsidR="004222D1" w:rsidRPr="00474A72" w:rsidRDefault="004222D1" w:rsidP="003D058F">
      <w:pPr>
        <w:jc w:val="both"/>
        <w:rPr>
          <w:rFonts w:eastAsia="Calibri"/>
        </w:rPr>
      </w:pPr>
    </w:p>
    <w:p w:rsidR="004222D1" w:rsidRPr="00474A72" w:rsidRDefault="004222D1" w:rsidP="003D058F">
      <w:pPr>
        <w:jc w:val="both"/>
        <w:rPr>
          <w:rFonts w:eastAsia="Calibri"/>
        </w:rPr>
      </w:pPr>
    </w:p>
    <w:p w:rsidR="004222D1" w:rsidRPr="00474A72" w:rsidRDefault="004222D1" w:rsidP="003D058F">
      <w:pPr>
        <w:jc w:val="both"/>
        <w:rPr>
          <w:rFonts w:eastAsia="Calibri"/>
        </w:rPr>
      </w:pPr>
    </w:p>
    <w:p w:rsidR="00880295" w:rsidRPr="00474A72" w:rsidRDefault="00880295" w:rsidP="003D058F">
      <w:pPr>
        <w:jc w:val="both"/>
        <w:rPr>
          <w:rFonts w:eastAsia="Calibri"/>
          <w:b/>
        </w:rPr>
      </w:pPr>
      <w:r w:rsidRPr="00474A72">
        <w:rPr>
          <w:rFonts w:eastAsia="Calibri"/>
          <w:b/>
        </w:rPr>
        <w:t xml:space="preserve">Program Objective’s Assessment </w:t>
      </w:r>
    </w:p>
    <w:p w:rsidR="00880295" w:rsidRPr="00474A72" w:rsidRDefault="00880295" w:rsidP="003D058F">
      <w:pPr>
        <w:jc w:val="both"/>
        <w:rPr>
          <w:rFonts w:eastAsia="Calibri"/>
        </w:rPr>
      </w:pPr>
      <w:r w:rsidRPr="00474A72">
        <w:rPr>
          <w:rFonts w:eastAsia="Calibri"/>
        </w:rPr>
        <w:t xml:space="preserve">The following table illustrates how each of the above program objectives is measured and the actions taken as a result of these measurements. </w:t>
      </w:r>
    </w:p>
    <w:p w:rsidR="004222D1" w:rsidRPr="00474A72" w:rsidRDefault="004222D1" w:rsidP="003D058F">
      <w:pPr>
        <w:jc w:val="both"/>
        <w:rPr>
          <w:rFonts w:eastAsia="Calibri"/>
        </w:rPr>
      </w:pPr>
    </w:p>
    <w:p w:rsidR="00880295" w:rsidRPr="00474A72" w:rsidRDefault="00880295" w:rsidP="003D058F">
      <w:pPr>
        <w:jc w:val="both"/>
        <w:rPr>
          <w:rFonts w:eastAsia="Calibri"/>
          <w:b/>
        </w:rPr>
      </w:pPr>
      <w:r w:rsidRPr="00474A72">
        <w:rPr>
          <w:rFonts w:eastAsia="Calibri"/>
          <w:b/>
        </w:rPr>
        <w:t xml:space="preserve">The three tools for assessments of program objectives are: </w:t>
      </w:r>
    </w:p>
    <w:p w:rsidR="00880295" w:rsidRPr="00474A72" w:rsidRDefault="00880295" w:rsidP="003D058F">
      <w:pPr>
        <w:ind w:left="360"/>
        <w:jc w:val="both"/>
        <w:rPr>
          <w:rFonts w:eastAsia="Calibri"/>
        </w:rPr>
      </w:pPr>
      <w:r w:rsidRPr="00474A72">
        <w:rPr>
          <w:rFonts w:eastAsia="Calibri"/>
        </w:rPr>
        <w:t xml:space="preserve">1. Employer Survey </w:t>
      </w:r>
    </w:p>
    <w:p w:rsidR="00880295" w:rsidRPr="00474A72" w:rsidRDefault="00880295" w:rsidP="003D058F">
      <w:pPr>
        <w:ind w:left="360"/>
        <w:jc w:val="both"/>
        <w:rPr>
          <w:rFonts w:eastAsia="Calibri"/>
        </w:rPr>
      </w:pPr>
      <w:r w:rsidRPr="00474A72">
        <w:rPr>
          <w:rFonts w:eastAsia="Calibri"/>
        </w:rPr>
        <w:t xml:space="preserve">2. Alumni Survey </w:t>
      </w:r>
    </w:p>
    <w:p w:rsidR="00880295" w:rsidRPr="00474A72" w:rsidRDefault="00880295" w:rsidP="003D058F">
      <w:pPr>
        <w:ind w:left="360"/>
        <w:jc w:val="both"/>
        <w:rPr>
          <w:rFonts w:eastAsia="Calibri"/>
        </w:rPr>
      </w:pPr>
      <w:r w:rsidRPr="00474A72">
        <w:rPr>
          <w:rFonts w:eastAsia="Calibri"/>
        </w:rPr>
        <w:t xml:space="preserve">3. Graduating Students Survey </w:t>
      </w:r>
    </w:p>
    <w:p w:rsidR="00880295" w:rsidRPr="00474A72" w:rsidRDefault="00880295" w:rsidP="003D058F">
      <w:pPr>
        <w:ind w:left="360"/>
        <w:jc w:val="both"/>
        <w:rPr>
          <w:rFonts w:eastAsia="Calibri"/>
        </w:rPr>
      </w:pPr>
      <w:r w:rsidRPr="00474A72">
        <w:rPr>
          <w:rFonts w:eastAsia="Calibri"/>
        </w:rPr>
        <w:t>4. Existing student Survey</w:t>
      </w:r>
    </w:p>
    <w:p w:rsidR="00880295" w:rsidRDefault="00880295" w:rsidP="003D058F">
      <w:pPr>
        <w:ind w:left="360"/>
        <w:jc w:val="both"/>
        <w:rPr>
          <w:rFonts w:eastAsia="Calibri"/>
        </w:rPr>
      </w:pPr>
      <w:r w:rsidRPr="00474A72">
        <w:rPr>
          <w:rFonts w:eastAsia="Calibri"/>
        </w:rPr>
        <w:t>5. Parents Survey</w:t>
      </w:r>
    </w:p>
    <w:p w:rsidR="001D3175" w:rsidRPr="00474A72" w:rsidRDefault="001D3175" w:rsidP="003D058F">
      <w:pPr>
        <w:ind w:left="360"/>
        <w:jc w:val="both"/>
        <w:rPr>
          <w:rFonts w:eastAsia="Calibri"/>
        </w:rPr>
      </w:pPr>
    </w:p>
    <w:tbl>
      <w:tblPr>
        <w:tblW w:w="9220" w:type="dxa"/>
        <w:tblInd w:w="108" w:type="dxa"/>
        <w:tblLayout w:type="fixed"/>
        <w:tblCellMar>
          <w:left w:w="10" w:type="dxa"/>
          <w:right w:w="10" w:type="dxa"/>
        </w:tblCellMar>
        <w:tblLook w:val="04A0"/>
      </w:tblPr>
      <w:tblGrid>
        <w:gridCol w:w="1844"/>
        <w:gridCol w:w="1844"/>
        <w:gridCol w:w="1844"/>
        <w:gridCol w:w="1844"/>
        <w:gridCol w:w="1844"/>
      </w:tblGrid>
      <w:tr w:rsidR="00880295" w:rsidRPr="00474A72" w:rsidTr="003D058F">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b/>
              </w:rPr>
              <w:lastRenderedPageBreak/>
              <w:t xml:space="preserve">Objectives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b/>
              </w:rPr>
              <w:t xml:space="preserve">How Measured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b/>
              </w:rPr>
              <w:t xml:space="preserve">When to be Measured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b/>
              </w:rPr>
              <w:t xml:space="preserve">Improvement Identified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b/>
              </w:rPr>
              <w:t xml:space="preserve">Improvement Made </w:t>
            </w:r>
          </w:p>
        </w:tc>
      </w:tr>
      <w:tr w:rsidR="00880295" w:rsidRPr="00474A72" w:rsidTr="003D058F">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1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Graduating students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 at conclusion of Four-year program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Better integration of skills required between different design areas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Development of projects and close monitoring of design objectives and outcomes </w:t>
            </w:r>
          </w:p>
        </w:tc>
      </w:tr>
      <w:tr w:rsidR="00880295" w:rsidRPr="00474A72" w:rsidTr="003D058F">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2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Alumni survey graduating students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Within one year of graduation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Diversity of exposure to various art and design outcomes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Close supervision of research-oriented projects and following of design events, fairs and competitions </w:t>
            </w:r>
          </w:p>
        </w:tc>
      </w:tr>
      <w:tr w:rsidR="00880295" w:rsidRPr="00474A72" w:rsidTr="003D058F">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3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Employer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Within one year of graduation after completion of community projects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Further development of industry-oriented assignments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More frequent interaction between academia and the industry through internships and visits </w:t>
            </w:r>
          </w:p>
        </w:tc>
      </w:tr>
      <w:tr w:rsidR="00880295" w:rsidRPr="00474A72" w:rsidTr="003D058F">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4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Graduating students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Conclusion of four year program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Identification of community related projects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Introduction of community based design modules as part of coursework </w:t>
            </w:r>
          </w:p>
        </w:tc>
      </w:tr>
      <w:tr w:rsidR="00880295" w:rsidRPr="00474A72" w:rsidTr="003D058F">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5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Alumni survey graduating students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Within one year of graduation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More emphasis on research and analytical skills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Emphasis on research skill development through theory courses </w:t>
            </w:r>
          </w:p>
        </w:tc>
      </w:tr>
      <w:tr w:rsidR="00880295" w:rsidRPr="00474A72" w:rsidTr="003D058F">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6.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Alumni survey graduating students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Conclusion of four year program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Development of communication and presentation skills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Regular critiques and presentations to peers and professionals </w:t>
            </w:r>
          </w:p>
        </w:tc>
      </w:tr>
      <w:tr w:rsidR="00880295" w:rsidRPr="00474A72" w:rsidTr="003D058F">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7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Alumni survey employer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Within one year of graduation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Need for market surveys and comparative ad campaigns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80295" w:rsidRPr="00474A72" w:rsidRDefault="00880295" w:rsidP="003D058F">
            <w:pPr>
              <w:jc w:val="both"/>
              <w:rPr>
                <w:rFonts w:eastAsia="Calibri"/>
              </w:rPr>
            </w:pPr>
            <w:r w:rsidRPr="00474A72">
              <w:rPr>
                <w:rFonts w:eastAsia="Calibri"/>
              </w:rPr>
              <w:t xml:space="preserve">Inclusion of target audiences, costing and marketing mix ad campaign </w:t>
            </w:r>
          </w:p>
        </w:tc>
      </w:tr>
    </w:tbl>
    <w:p w:rsidR="00880295" w:rsidRPr="00474A72" w:rsidRDefault="00880295" w:rsidP="003D058F">
      <w:pPr>
        <w:ind w:left="720"/>
        <w:jc w:val="both"/>
        <w:rPr>
          <w:rFonts w:eastAsia="Calibri"/>
        </w:rPr>
      </w:pPr>
    </w:p>
    <w:p w:rsidR="00880295" w:rsidRPr="00474A72" w:rsidRDefault="00880295" w:rsidP="003D058F">
      <w:pPr>
        <w:jc w:val="both"/>
        <w:rPr>
          <w:rFonts w:eastAsia="Calibri"/>
        </w:rPr>
      </w:pPr>
    </w:p>
    <w:p w:rsidR="00880295" w:rsidRPr="00474A72" w:rsidRDefault="00880295" w:rsidP="003D058F">
      <w:pPr>
        <w:jc w:val="both"/>
        <w:rPr>
          <w:rFonts w:eastAsia="Calibri"/>
          <w:b/>
        </w:rPr>
      </w:pPr>
    </w:p>
    <w:p w:rsidR="00880295" w:rsidRPr="00474A72" w:rsidRDefault="00880295" w:rsidP="003D058F">
      <w:pPr>
        <w:jc w:val="both"/>
        <w:rPr>
          <w:rFonts w:eastAsia="Calibri"/>
          <w:b/>
        </w:rPr>
      </w:pPr>
    </w:p>
    <w:p w:rsidR="00880295" w:rsidRPr="00474A72" w:rsidRDefault="00880295" w:rsidP="003D058F">
      <w:pPr>
        <w:jc w:val="both"/>
        <w:rPr>
          <w:rFonts w:eastAsia="Calibri"/>
          <w:b/>
        </w:rPr>
      </w:pPr>
      <w:r w:rsidRPr="00474A72">
        <w:rPr>
          <w:rFonts w:eastAsia="Calibri"/>
          <w:b/>
        </w:rPr>
        <w:t>Course Outcomes are:</w:t>
      </w:r>
    </w:p>
    <w:p w:rsidR="00880295" w:rsidRPr="00474A72" w:rsidRDefault="00880295" w:rsidP="003D058F">
      <w:pPr>
        <w:spacing w:before="240"/>
        <w:jc w:val="both"/>
        <w:rPr>
          <w:rFonts w:eastAsia="Calibri"/>
        </w:rPr>
      </w:pPr>
      <w:r w:rsidRPr="00474A72">
        <w:rPr>
          <w:rFonts w:eastAsia="Calibri"/>
        </w:rPr>
        <w:t xml:space="preserve">1.     </w:t>
      </w:r>
      <w:r w:rsidRPr="00474A72">
        <w:rPr>
          <w:rFonts w:eastAsia="Calibri"/>
          <w:b/>
        </w:rPr>
        <w:t>Problem Solving</w:t>
      </w:r>
      <w:r w:rsidRPr="00474A72">
        <w:rPr>
          <w:rFonts w:eastAsia="Calibri"/>
        </w:rPr>
        <w:t>: Solve communication problems and carry projects from creation through to the production process; including the skills of problem identification, research and information gathering, analysis, generation of alternative solutions, prototyping, user testing, integration of feedback and the evaluation of outcomes.</w:t>
      </w:r>
    </w:p>
    <w:p w:rsidR="00880295" w:rsidRPr="00474A72" w:rsidRDefault="00880295" w:rsidP="003D058F">
      <w:pPr>
        <w:spacing w:before="240"/>
        <w:jc w:val="both"/>
        <w:rPr>
          <w:rFonts w:eastAsia="Calibri"/>
        </w:rPr>
      </w:pPr>
      <w:r w:rsidRPr="00474A72">
        <w:rPr>
          <w:rFonts w:eastAsia="Calibri"/>
        </w:rPr>
        <w:t xml:space="preserve">2.     </w:t>
      </w:r>
      <w:r w:rsidRPr="00474A72">
        <w:rPr>
          <w:rFonts w:eastAsia="Calibri"/>
          <w:b/>
        </w:rPr>
        <w:t>Communication</w:t>
      </w:r>
      <w:r w:rsidRPr="00474A72">
        <w:rPr>
          <w:rFonts w:eastAsia="Calibri"/>
        </w:rPr>
        <w:t>. Describe and respond to the audiences and contexts, which communication solutions must address, including recognition of the physical, cognitive, cultural, and social human factors that shape design decisions.</w:t>
      </w:r>
    </w:p>
    <w:p w:rsidR="00880295" w:rsidRPr="00474A72" w:rsidRDefault="00880295" w:rsidP="003D058F">
      <w:pPr>
        <w:spacing w:before="240"/>
        <w:jc w:val="both"/>
        <w:rPr>
          <w:rFonts w:eastAsia="Calibri"/>
        </w:rPr>
      </w:pPr>
      <w:r w:rsidRPr="00474A72">
        <w:rPr>
          <w:rFonts w:eastAsia="Calibri"/>
          <w:b/>
        </w:rPr>
        <w:t>3.     Demonstration</w:t>
      </w:r>
      <w:r w:rsidRPr="00474A72">
        <w:rPr>
          <w:rFonts w:eastAsia="Calibri"/>
        </w:rPr>
        <w:t>. Create and develop visual concepts in response to communication problems, including an understanding of the principles of visual organization, information hierarchy, symbolic representation, typography, aesthetics, and the construction of original meaningful forms.</w:t>
      </w:r>
    </w:p>
    <w:p w:rsidR="00880295" w:rsidRPr="00474A72" w:rsidRDefault="00880295" w:rsidP="003D058F">
      <w:pPr>
        <w:spacing w:before="240"/>
        <w:jc w:val="both"/>
        <w:rPr>
          <w:rFonts w:eastAsia="Calibri"/>
        </w:rPr>
      </w:pPr>
      <w:r w:rsidRPr="00474A72">
        <w:rPr>
          <w:rFonts w:eastAsia="Calibri"/>
        </w:rPr>
        <w:t xml:space="preserve">4.     </w:t>
      </w:r>
      <w:r w:rsidRPr="00474A72">
        <w:rPr>
          <w:rFonts w:eastAsia="Calibri"/>
          <w:b/>
        </w:rPr>
        <w:t>Technique</w:t>
      </w:r>
      <w:r w:rsidRPr="00474A72">
        <w:rPr>
          <w:rFonts w:eastAsia="Calibri"/>
        </w:rPr>
        <w:t>. Understand tools and technology, including their roles in the creation, reproduction, and distribution of visual messages. Relevant tools and technologies include drawing, offset printing, photography, and time-based and interactive media.</w:t>
      </w:r>
    </w:p>
    <w:p w:rsidR="00880295" w:rsidRPr="00474A72" w:rsidRDefault="00880295" w:rsidP="003D058F">
      <w:pPr>
        <w:spacing w:before="240"/>
        <w:jc w:val="both"/>
        <w:rPr>
          <w:rFonts w:eastAsia="Calibri"/>
        </w:rPr>
      </w:pPr>
      <w:r w:rsidRPr="00474A72">
        <w:rPr>
          <w:rFonts w:eastAsia="Calibri"/>
        </w:rPr>
        <w:t xml:space="preserve">5.     </w:t>
      </w:r>
      <w:r w:rsidRPr="00474A72">
        <w:rPr>
          <w:rFonts w:eastAsia="Calibri"/>
          <w:b/>
        </w:rPr>
        <w:t xml:space="preserve">Application. </w:t>
      </w:r>
      <w:r w:rsidRPr="00474A72">
        <w:rPr>
          <w:rFonts w:eastAsia="Calibri"/>
        </w:rPr>
        <w:t>Be able both to determine the mode(s) of production required to achieve a specific product and to demonstrate level-appropriate mastery of skills, manual and/or digital, necessary to achieve those products. Apply the principles of color, composition, hierarchy, typography as they relate in the various media—digital, print, motion, 3-D, etc.—that exist in design.</w:t>
      </w:r>
    </w:p>
    <w:p w:rsidR="00880295" w:rsidRPr="00474A72" w:rsidRDefault="00880295" w:rsidP="003D058F">
      <w:pPr>
        <w:spacing w:before="240"/>
        <w:jc w:val="both"/>
        <w:rPr>
          <w:rFonts w:eastAsia="Calibri"/>
        </w:rPr>
      </w:pPr>
      <w:r w:rsidRPr="00474A72">
        <w:rPr>
          <w:rFonts w:eastAsia="Calibri"/>
        </w:rPr>
        <w:t xml:space="preserve">6.     </w:t>
      </w:r>
      <w:r w:rsidRPr="00474A72">
        <w:rPr>
          <w:rFonts w:eastAsia="Calibri"/>
          <w:b/>
        </w:rPr>
        <w:t>Aesthetic Fluency</w:t>
      </w:r>
      <w:r w:rsidRPr="00474A72">
        <w:rPr>
          <w:rFonts w:eastAsia="Calibri"/>
        </w:rPr>
        <w:t>. Recognize and apply aesthetic principles of design history, theory, and criticism from a variety of perspectives, including those of art history, linguistics, communication and information theory, technology, and the social and cultural use of design objects.</w:t>
      </w:r>
    </w:p>
    <w:p w:rsidR="00880295" w:rsidRPr="00474A72" w:rsidRDefault="00880295" w:rsidP="003D058F">
      <w:pPr>
        <w:spacing w:before="240"/>
        <w:jc w:val="both"/>
        <w:rPr>
          <w:rFonts w:eastAsia="Calibri"/>
        </w:rPr>
      </w:pPr>
      <w:r w:rsidRPr="00474A72">
        <w:rPr>
          <w:rFonts w:eastAsia="Calibri"/>
        </w:rPr>
        <w:t xml:space="preserve">7.     </w:t>
      </w:r>
      <w:r w:rsidRPr="00474A72">
        <w:rPr>
          <w:rFonts w:eastAsia="Calibri"/>
          <w:b/>
        </w:rPr>
        <w:t>Professionalism</w:t>
      </w:r>
      <w:r w:rsidRPr="00474A72">
        <w:rPr>
          <w:rFonts w:eastAsia="Calibri"/>
        </w:rPr>
        <w:t>. Understand the basic business practices and trade ethics related to graphic arts, including the ability to organize design projects and to work productively in client-designer and team relationships in the implementation and evaluation of projects.</w:t>
      </w:r>
    </w:p>
    <w:p w:rsidR="00880295" w:rsidRPr="00474A72" w:rsidRDefault="00880295" w:rsidP="003D058F">
      <w:pPr>
        <w:spacing w:before="240"/>
        <w:jc w:val="both"/>
        <w:rPr>
          <w:rFonts w:eastAsia="Calibri"/>
        </w:rPr>
      </w:pPr>
      <w:r w:rsidRPr="00474A72">
        <w:rPr>
          <w:rFonts w:eastAsia="Calibri"/>
        </w:rPr>
        <w:t xml:space="preserve">8.     </w:t>
      </w:r>
      <w:r w:rsidRPr="00474A72">
        <w:rPr>
          <w:rFonts w:eastAsia="Calibri"/>
          <w:b/>
        </w:rPr>
        <w:t xml:space="preserve">Portfolio. </w:t>
      </w:r>
      <w:r w:rsidRPr="00474A72">
        <w:rPr>
          <w:rFonts w:eastAsia="Calibri"/>
        </w:rPr>
        <w:t>Organize and present a portfolio of work that gives evidence of the skills, knowledge, and abilities to begin a graphic design career or transfer to a four-year college for additional study.</w:t>
      </w:r>
    </w:p>
    <w:p w:rsidR="00C97F73" w:rsidRDefault="00C97F73" w:rsidP="003D058F">
      <w:pPr>
        <w:spacing w:before="240"/>
        <w:jc w:val="both"/>
        <w:rPr>
          <w:rFonts w:eastAsia="Calibri"/>
          <w:b/>
        </w:rPr>
      </w:pPr>
    </w:p>
    <w:p w:rsidR="00C97F73" w:rsidRDefault="00C97F73" w:rsidP="003D058F">
      <w:pPr>
        <w:spacing w:before="240"/>
        <w:jc w:val="both"/>
        <w:rPr>
          <w:rFonts w:eastAsia="Calibri"/>
          <w:b/>
        </w:rPr>
      </w:pPr>
    </w:p>
    <w:p w:rsidR="00C97F73" w:rsidRDefault="00C97F73" w:rsidP="003D058F">
      <w:pPr>
        <w:spacing w:before="240"/>
        <w:jc w:val="both"/>
        <w:rPr>
          <w:rFonts w:eastAsia="Calibri"/>
          <w:b/>
        </w:rPr>
      </w:pPr>
    </w:p>
    <w:p w:rsidR="001D3175" w:rsidRDefault="001D3175" w:rsidP="003D058F">
      <w:pPr>
        <w:spacing w:before="240"/>
        <w:jc w:val="both"/>
        <w:rPr>
          <w:rFonts w:eastAsia="Calibri"/>
          <w:b/>
        </w:rPr>
      </w:pPr>
    </w:p>
    <w:p w:rsidR="00880295" w:rsidRPr="00474A72" w:rsidRDefault="00880295" w:rsidP="003D058F">
      <w:pPr>
        <w:spacing w:before="240"/>
        <w:jc w:val="both"/>
        <w:rPr>
          <w:rFonts w:eastAsia="Calibri"/>
          <w:b/>
        </w:rPr>
      </w:pPr>
      <w:r w:rsidRPr="00474A72">
        <w:rPr>
          <w:rFonts w:eastAsia="Calibri"/>
          <w:b/>
        </w:rPr>
        <w:lastRenderedPageBreak/>
        <w:t>Program Specific Outcome:</w:t>
      </w:r>
    </w:p>
    <w:p w:rsidR="00880295" w:rsidRPr="00474A72" w:rsidRDefault="00880295" w:rsidP="003D058F">
      <w:pPr>
        <w:spacing w:before="200"/>
        <w:jc w:val="both"/>
        <w:rPr>
          <w:rFonts w:eastAsia="Calibri"/>
          <w:b/>
        </w:rPr>
      </w:pPr>
      <w:r w:rsidRPr="00474A72">
        <w:rPr>
          <w:rFonts w:eastAsia="Calibri"/>
          <w:b/>
        </w:rPr>
        <w:t xml:space="preserve">PSO1: </w:t>
      </w:r>
      <w:r w:rsidRPr="00474A72">
        <w:rPr>
          <w:rFonts w:eastAsia="Calibri"/>
        </w:rPr>
        <w:t>Demonstrate fluency in the visual vocabulary and technical skills relevant to graphic design:</w:t>
      </w:r>
    </w:p>
    <w:p w:rsidR="00880295" w:rsidRPr="00474A72" w:rsidRDefault="00880295" w:rsidP="00A231A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100"/>
        <w:ind w:left="1440" w:hanging="360"/>
        <w:jc w:val="both"/>
        <w:rPr>
          <w:rFonts w:eastAsia="Calibri"/>
        </w:rPr>
      </w:pPr>
      <w:r w:rsidRPr="00474A72">
        <w:rPr>
          <w:rFonts w:eastAsia="Calibri"/>
        </w:rPr>
        <w:t>Demonstrate excellence in typographic practice using text typography, display typography, and grid systems across analogue and digital media.</w:t>
      </w:r>
    </w:p>
    <w:p w:rsidR="00880295" w:rsidRPr="00474A72" w:rsidRDefault="00880295" w:rsidP="00A231A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100"/>
        <w:ind w:left="1440" w:hanging="360"/>
        <w:jc w:val="both"/>
        <w:rPr>
          <w:rFonts w:eastAsia="Calibri"/>
        </w:rPr>
      </w:pPr>
      <w:r w:rsidRPr="00474A72">
        <w:rPr>
          <w:rFonts w:eastAsia="Calibri"/>
        </w:rPr>
        <w:t>Display image-making expertise and the development of visual narratives using photography, illustration, and type-as-image across analog and digital media.</w:t>
      </w:r>
    </w:p>
    <w:p w:rsidR="00880295" w:rsidRPr="00474A72" w:rsidRDefault="00880295" w:rsidP="00A231A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100"/>
        <w:ind w:left="1440" w:hanging="360"/>
        <w:jc w:val="both"/>
        <w:rPr>
          <w:rFonts w:eastAsia="Calibri"/>
        </w:rPr>
      </w:pPr>
      <w:r w:rsidRPr="00474A72">
        <w:rPr>
          <w:rFonts w:eastAsia="Calibri"/>
        </w:rPr>
        <w:t>Convey Ideas, clearly and confidently, in their work, their speech and their writing.</w:t>
      </w:r>
    </w:p>
    <w:p w:rsidR="00880295" w:rsidRPr="00474A72" w:rsidRDefault="00880295" w:rsidP="00A231A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100"/>
        <w:ind w:left="1440" w:hanging="360"/>
        <w:jc w:val="both"/>
        <w:rPr>
          <w:rFonts w:eastAsia="Calibri"/>
        </w:rPr>
      </w:pPr>
      <w:r w:rsidRPr="00474A72">
        <w:rPr>
          <w:rFonts w:eastAsia="Calibri"/>
        </w:rPr>
        <w:t>Apply the rigor of research and conceptualization to their work via prototypes and presentations.</w:t>
      </w:r>
    </w:p>
    <w:p w:rsidR="00880295" w:rsidRPr="00474A72" w:rsidRDefault="00880295" w:rsidP="003D058F">
      <w:pPr>
        <w:spacing w:before="100" w:after="100"/>
        <w:jc w:val="both"/>
        <w:rPr>
          <w:rFonts w:eastAsia="Calibri"/>
        </w:rPr>
      </w:pPr>
      <w:r w:rsidRPr="00474A72">
        <w:rPr>
          <w:rFonts w:eastAsia="Calibri"/>
          <w:b/>
        </w:rPr>
        <w:t>PSO2</w:t>
      </w:r>
      <w:r w:rsidRPr="00474A72">
        <w:rPr>
          <w:rFonts w:eastAsia="Calibri"/>
        </w:rPr>
        <w:t xml:space="preserve">: Imagine and articulate research, conceptualization and varied solutions to any problem: </w:t>
      </w:r>
    </w:p>
    <w:p w:rsidR="00880295" w:rsidRPr="00474A72" w:rsidRDefault="00880295" w:rsidP="00A231A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360"/>
        <w:jc w:val="both"/>
        <w:rPr>
          <w:rFonts w:eastAsia="Calibri"/>
        </w:rPr>
      </w:pPr>
      <w:r w:rsidRPr="00474A72">
        <w:rPr>
          <w:rFonts w:eastAsia="Calibri"/>
        </w:rPr>
        <w:t>Evaluate and synthesize different points of view and determine appropriate solutions to serve specific outcomes.</w:t>
      </w:r>
    </w:p>
    <w:p w:rsidR="00880295" w:rsidRPr="00474A72" w:rsidRDefault="00880295" w:rsidP="00A231A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360"/>
        <w:jc w:val="both"/>
        <w:rPr>
          <w:rFonts w:eastAsia="Calibri"/>
        </w:rPr>
      </w:pPr>
      <w:r w:rsidRPr="00474A72">
        <w:rPr>
          <w:rFonts w:eastAsia="Calibri"/>
        </w:rPr>
        <w:t>Apply critical thinking and flexibility to formulate appropriate, practical, and actionable responses to any question.</w:t>
      </w:r>
    </w:p>
    <w:p w:rsidR="00880295" w:rsidRPr="00474A72" w:rsidRDefault="00880295" w:rsidP="00A231A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360"/>
        <w:jc w:val="both"/>
        <w:rPr>
          <w:rFonts w:eastAsia="Calibri"/>
        </w:rPr>
      </w:pPr>
      <w:r w:rsidRPr="00474A72">
        <w:rPr>
          <w:rFonts w:eastAsia="Calibri"/>
        </w:rPr>
        <w:t>Think broadly, be receptive to provocative ideas, and be prepared to generate novel and unexpected outcomes</w:t>
      </w:r>
    </w:p>
    <w:p w:rsidR="00880295" w:rsidRPr="00474A72" w:rsidRDefault="00880295" w:rsidP="00A231A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360"/>
        <w:jc w:val="both"/>
        <w:rPr>
          <w:rFonts w:eastAsia="Calibri"/>
        </w:rPr>
      </w:pPr>
      <w:r w:rsidRPr="00474A72">
        <w:rPr>
          <w:rFonts w:eastAsia="Calibri"/>
        </w:rPr>
        <w:t>Articulate the diverse ethical components associated with any cultural production.</w:t>
      </w:r>
    </w:p>
    <w:p w:rsidR="00880295" w:rsidRPr="00474A72" w:rsidRDefault="00880295" w:rsidP="00A231A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360"/>
        <w:jc w:val="both"/>
        <w:rPr>
          <w:rFonts w:eastAsia="Calibri"/>
        </w:rPr>
      </w:pPr>
      <w:r w:rsidRPr="00474A72">
        <w:rPr>
          <w:rFonts w:eastAsia="Calibri"/>
        </w:rPr>
        <w:t>Integrate life-long learning practices to constantly evolve career-relevant skills.</w:t>
      </w:r>
    </w:p>
    <w:p w:rsidR="00880295" w:rsidRPr="00474A72" w:rsidRDefault="00880295" w:rsidP="00A231A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360"/>
        <w:jc w:val="both"/>
        <w:rPr>
          <w:rFonts w:eastAsia="Calibri"/>
        </w:rPr>
      </w:pPr>
      <w:r w:rsidRPr="00474A72">
        <w:rPr>
          <w:rFonts w:eastAsia="Calibri"/>
        </w:rPr>
        <w:t>Recognize, be curious and tolerant of cultural and social diversity regarding both client and audience.</w:t>
      </w:r>
    </w:p>
    <w:p w:rsidR="00880295" w:rsidRPr="00474A72" w:rsidRDefault="00880295" w:rsidP="003D058F">
      <w:pPr>
        <w:spacing w:before="100" w:after="100"/>
        <w:jc w:val="both"/>
        <w:rPr>
          <w:rFonts w:eastAsia="Calibri"/>
        </w:rPr>
      </w:pPr>
      <w:r w:rsidRPr="00474A72">
        <w:rPr>
          <w:rFonts w:eastAsia="Calibri"/>
          <w:b/>
        </w:rPr>
        <w:t>PSO3</w:t>
      </w:r>
      <w:r w:rsidRPr="00474A72">
        <w:rPr>
          <w:rFonts w:eastAsia="Calibri"/>
        </w:rPr>
        <w:t xml:space="preserve">: Leverage research, innovative processing and context to generate effective ideas: </w:t>
      </w:r>
    </w:p>
    <w:p w:rsidR="00880295" w:rsidRPr="00474A72" w:rsidRDefault="00880295" w:rsidP="00A231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360"/>
        <w:jc w:val="both"/>
        <w:rPr>
          <w:rFonts w:eastAsia="Calibri"/>
        </w:rPr>
      </w:pPr>
      <w:r w:rsidRPr="00474A72">
        <w:rPr>
          <w:rFonts w:eastAsia="Calibri"/>
        </w:rPr>
        <w:t>Constantly and prominently consider the cultural, social and economical environment in which their ideas, products, and strategies will live.</w:t>
      </w:r>
    </w:p>
    <w:p w:rsidR="00880295" w:rsidRPr="00474A72" w:rsidRDefault="00880295" w:rsidP="00A231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360"/>
        <w:jc w:val="both"/>
        <w:rPr>
          <w:rFonts w:eastAsia="Calibri"/>
        </w:rPr>
      </w:pPr>
      <w:r w:rsidRPr="00474A72">
        <w:rPr>
          <w:rFonts w:eastAsia="Calibri"/>
        </w:rPr>
        <w:t>Learn through our multicultural learning environment to become “visual translators”.</w:t>
      </w:r>
    </w:p>
    <w:p w:rsidR="00880295" w:rsidRPr="00474A72" w:rsidRDefault="00880295" w:rsidP="00A231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360"/>
        <w:jc w:val="both"/>
        <w:rPr>
          <w:rFonts w:eastAsia="Calibri"/>
        </w:rPr>
      </w:pPr>
      <w:r w:rsidRPr="00474A72">
        <w:rPr>
          <w:rFonts w:eastAsia="Calibri"/>
        </w:rPr>
        <w:t>Move confidently and creatively between inquiry, theory, and practice.</w:t>
      </w:r>
    </w:p>
    <w:p w:rsidR="00880295" w:rsidRPr="00474A72" w:rsidRDefault="00880295" w:rsidP="00A231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360"/>
        <w:jc w:val="both"/>
        <w:rPr>
          <w:rFonts w:eastAsia="Calibri"/>
        </w:rPr>
      </w:pPr>
      <w:r w:rsidRPr="00474A72">
        <w:rPr>
          <w:rFonts w:eastAsia="Calibri"/>
        </w:rPr>
        <w:t>Embrace the creative process as dynamic progression of research, speculation and experimentation, prototyping and refinement.</w:t>
      </w:r>
    </w:p>
    <w:p w:rsidR="00880295" w:rsidRPr="00474A72" w:rsidRDefault="00880295" w:rsidP="00A231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360"/>
        <w:jc w:val="both"/>
        <w:rPr>
          <w:rFonts w:eastAsia="Calibri"/>
        </w:rPr>
      </w:pPr>
      <w:r w:rsidRPr="00474A72">
        <w:rPr>
          <w:rFonts w:eastAsia="Calibri"/>
        </w:rPr>
        <w:t>Demonstrate knowledge of historical, current, and innovative events and ideas, and interpret those viewpoints through the framework of communication design.</w:t>
      </w:r>
    </w:p>
    <w:p w:rsidR="00880295" w:rsidRPr="00474A72" w:rsidRDefault="00880295" w:rsidP="00A231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360"/>
        <w:jc w:val="both"/>
        <w:rPr>
          <w:rFonts w:eastAsia="Calibri"/>
        </w:rPr>
      </w:pPr>
      <w:r w:rsidRPr="00474A72">
        <w:rPr>
          <w:rFonts w:eastAsia="Calibri"/>
        </w:rPr>
        <w:t>Assess the impact their actions have on other individuals, communities and the sustainability of our environment.</w:t>
      </w:r>
    </w:p>
    <w:p w:rsidR="00880295" w:rsidRPr="00474A72" w:rsidRDefault="00880295" w:rsidP="003D058F">
      <w:pPr>
        <w:jc w:val="both"/>
        <w:rPr>
          <w:rFonts w:eastAsia="Calibri"/>
        </w:rPr>
      </w:pPr>
    </w:p>
    <w:p w:rsidR="00880295" w:rsidRPr="00474A72" w:rsidRDefault="00880295" w:rsidP="003D058F">
      <w:pPr>
        <w:pStyle w:val="NoSpacing"/>
        <w:jc w:val="both"/>
        <w:rPr>
          <w:rFonts w:ascii="Times New Roman" w:hAnsi="Times New Roman" w:cs="Times New Roman"/>
          <w:b/>
          <w:bCs/>
          <w:sz w:val="24"/>
          <w:szCs w:val="24"/>
        </w:rPr>
      </w:pPr>
    </w:p>
    <w:p w:rsidR="00880295" w:rsidRPr="00474A72" w:rsidRDefault="00880295" w:rsidP="003D058F">
      <w:pPr>
        <w:pStyle w:val="NoSpacing"/>
        <w:jc w:val="both"/>
        <w:rPr>
          <w:rFonts w:ascii="Times New Roman" w:hAnsi="Times New Roman" w:cs="Times New Roman"/>
          <w:b/>
          <w:bCs/>
          <w:sz w:val="24"/>
          <w:szCs w:val="24"/>
        </w:rPr>
      </w:pPr>
    </w:p>
    <w:p w:rsidR="00635ACD" w:rsidRPr="00474A72" w:rsidRDefault="00635ACD" w:rsidP="003D058F">
      <w:pPr>
        <w:pStyle w:val="NoSpacing"/>
        <w:jc w:val="both"/>
        <w:rPr>
          <w:rFonts w:ascii="Times New Roman" w:hAnsi="Times New Roman" w:cs="Times New Roman"/>
          <w:b/>
          <w:bCs/>
          <w:sz w:val="24"/>
          <w:szCs w:val="24"/>
        </w:rPr>
      </w:pPr>
    </w:p>
    <w:p w:rsidR="00635ACD" w:rsidRPr="00474A72" w:rsidRDefault="00635ACD" w:rsidP="003D058F">
      <w:pPr>
        <w:pStyle w:val="NoSpacing"/>
        <w:jc w:val="both"/>
        <w:rPr>
          <w:rFonts w:ascii="Times New Roman" w:hAnsi="Times New Roman" w:cs="Times New Roman"/>
          <w:b/>
          <w:bCs/>
          <w:sz w:val="24"/>
          <w:szCs w:val="24"/>
        </w:rPr>
      </w:pPr>
    </w:p>
    <w:p w:rsidR="00635ACD" w:rsidRPr="00474A72" w:rsidRDefault="00635ACD" w:rsidP="003D058F">
      <w:pPr>
        <w:pStyle w:val="NoSpacing"/>
        <w:jc w:val="both"/>
        <w:rPr>
          <w:rFonts w:ascii="Times New Roman" w:hAnsi="Times New Roman" w:cs="Times New Roman"/>
          <w:b/>
          <w:bCs/>
          <w:sz w:val="24"/>
          <w:szCs w:val="24"/>
        </w:rPr>
      </w:pPr>
    </w:p>
    <w:p w:rsidR="00635ACD" w:rsidRPr="00474A72" w:rsidRDefault="00635ACD" w:rsidP="003D058F">
      <w:pPr>
        <w:pStyle w:val="NoSpacing"/>
        <w:jc w:val="both"/>
        <w:rPr>
          <w:rFonts w:ascii="Times New Roman" w:hAnsi="Times New Roman" w:cs="Times New Roman"/>
          <w:b/>
          <w:bCs/>
          <w:sz w:val="24"/>
          <w:szCs w:val="24"/>
        </w:rPr>
      </w:pPr>
    </w:p>
    <w:p w:rsidR="00635ACD" w:rsidRPr="00474A72" w:rsidRDefault="00635ACD" w:rsidP="003D058F">
      <w:pPr>
        <w:pStyle w:val="NoSpacing"/>
        <w:jc w:val="both"/>
        <w:rPr>
          <w:rFonts w:ascii="Times New Roman" w:hAnsi="Times New Roman" w:cs="Times New Roman"/>
          <w:b/>
          <w:bCs/>
          <w:sz w:val="24"/>
          <w:szCs w:val="24"/>
        </w:rPr>
      </w:pPr>
    </w:p>
    <w:p w:rsidR="00635ACD" w:rsidRPr="00474A72" w:rsidRDefault="00635ACD" w:rsidP="003D058F">
      <w:pPr>
        <w:pStyle w:val="NoSpacing"/>
        <w:jc w:val="both"/>
        <w:rPr>
          <w:rFonts w:ascii="Times New Roman" w:hAnsi="Times New Roman" w:cs="Times New Roman"/>
          <w:b/>
          <w:bCs/>
          <w:sz w:val="24"/>
          <w:szCs w:val="24"/>
        </w:rPr>
      </w:pPr>
    </w:p>
    <w:p w:rsidR="00635ACD" w:rsidRPr="00474A72" w:rsidRDefault="00635ACD" w:rsidP="003D058F">
      <w:pPr>
        <w:pStyle w:val="NoSpacing"/>
        <w:jc w:val="both"/>
        <w:rPr>
          <w:rFonts w:ascii="Times New Roman" w:hAnsi="Times New Roman" w:cs="Times New Roman"/>
          <w:b/>
          <w:bCs/>
          <w:sz w:val="24"/>
          <w:szCs w:val="24"/>
        </w:rPr>
      </w:pPr>
    </w:p>
    <w:p w:rsidR="00880295" w:rsidRPr="00474A72" w:rsidRDefault="00880295" w:rsidP="003D058F">
      <w:pPr>
        <w:pStyle w:val="NoSpacing"/>
        <w:jc w:val="both"/>
        <w:rPr>
          <w:rFonts w:ascii="Times New Roman" w:hAnsi="Times New Roman" w:cs="Times New Roman"/>
          <w:b/>
          <w:bCs/>
          <w:sz w:val="24"/>
          <w:szCs w:val="24"/>
        </w:rPr>
      </w:pPr>
    </w:p>
    <w:p w:rsidR="00635ACD" w:rsidRPr="00474A72" w:rsidRDefault="00635ACD" w:rsidP="00635ACD">
      <w:pPr>
        <w:rPr>
          <w:rFonts w:eastAsia="Calibri"/>
          <w:b/>
        </w:rPr>
      </w:pPr>
      <w:r w:rsidRPr="00474A72">
        <w:rPr>
          <w:rFonts w:eastAsia="Calibri"/>
          <w:b/>
        </w:rPr>
        <w:t>B.V.A in Graphic Design Program Educational Objective (PEO’s):</w:t>
      </w:r>
    </w:p>
    <w:p w:rsidR="00635ACD" w:rsidRPr="00474A72" w:rsidRDefault="00635ACD" w:rsidP="00635ACD">
      <w:pPr>
        <w:rPr>
          <w:rFonts w:eastAsia="Calibri"/>
        </w:rPr>
      </w:pPr>
      <w:r w:rsidRPr="00474A72">
        <w:rPr>
          <w:rFonts w:eastAsia="Calibri"/>
        </w:rPr>
        <w:t>A graduate of the Graphic Design Program should:</w:t>
      </w:r>
    </w:p>
    <w:p w:rsidR="00635ACD" w:rsidRPr="00474A72" w:rsidRDefault="00635ACD" w:rsidP="00635ACD">
      <w:pPr>
        <w:rPr>
          <w:rFonts w:eastAsia="Calibri"/>
        </w:rPr>
      </w:pPr>
    </w:p>
    <w:p w:rsidR="00635ACD" w:rsidRPr="00474A72" w:rsidRDefault="00635ACD" w:rsidP="00635ACD">
      <w:pPr>
        <w:rPr>
          <w:rFonts w:eastAsia="Calibri"/>
        </w:rPr>
      </w:pPr>
      <w:r w:rsidRPr="00474A72">
        <w:rPr>
          <w:rFonts w:eastAsia="Calibri"/>
          <w:b/>
        </w:rPr>
        <w:t>PEO- I</w:t>
      </w:r>
      <w:r w:rsidRPr="00474A72">
        <w:rPr>
          <w:rFonts w:eastAsia="Calibri"/>
          <w:b/>
        </w:rPr>
        <w:br/>
        <w:t>Creating Art:</w:t>
      </w:r>
      <w:r w:rsidRPr="00474A72">
        <w:rPr>
          <w:rFonts w:eastAsia="Calibri"/>
        </w:rPr>
        <w:t xml:space="preserve"> Students know and apply the arts, disciplines, techniques and processes to communicate in original or interpretive work.</w:t>
      </w:r>
    </w:p>
    <w:p w:rsidR="00635ACD" w:rsidRPr="00474A72" w:rsidRDefault="00635ACD" w:rsidP="00635ACD">
      <w:pPr>
        <w:rPr>
          <w:rFonts w:eastAsia="Calibri"/>
        </w:rPr>
      </w:pPr>
      <w:r w:rsidRPr="00474A72">
        <w:rPr>
          <w:rFonts w:eastAsia="Calibri"/>
          <w:b/>
        </w:rPr>
        <w:t>PEO- II</w:t>
      </w:r>
      <w:r w:rsidRPr="00474A72">
        <w:rPr>
          <w:rFonts w:eastAsia="Calibri"/>
          <w:b/>
        </w:rPr>
        <w:br/>
        <w:t>Art in Context:</w:t>
      </w:r>
      <w:r w:rsidRPr="00474A72">
        <w:rPr>
          <w:rFonts w:eastAsia="Calibri"/>
        </w:rPr>
        <w:t xml:space="preserve"> Students demonstrate how elements of time and place influence the visual characteristics, content, purpose and message of works of art.</w:t>
      </w:r>
    </w:p>
    <w:p w:rsidR="00635ACD" w:rsidRPr="00474A72" w:rsidRDefault="00635ACD" w:rsidP="00635ACD">
      <w:pPr>
        <w:rPr>
          <w:rFonts w:eastAsia="Calibri"/>
        </w:rPr>
      </w:pPr>
      <w:r w:rsidRPr="00474A72">
        <w:rPr>
          <w:rFonts w:eastAsia="Calibri"/>
          <w:b/>
        </w:rPr>
        <w:t>PEO- III</w:t>
      </w:r>
      <w:r w:rsidRPr="00474A72">
        <w:rPr>
          <w:rFonts w:eastAsia="Calibri"/>
          <w:b/>
        </w:rPr>
        <w:br/>
        <w:t>Art as Inquiry:</w:t>
      </w:r>
      <w:r w:rsidRPr="00474A72">
        <w:rPr>
          <w:rFonts w:eastAsia="Calibri"/>
        </w:rPr>
        <w:t xml:space="preserve"> Students demonstrate how the arts reveal universal concepts and themes. Students reflect upon and assess the characteristics and merits of their work and the work of others.</w:t>
      </w:r>
    </w:p>
    <w:p w:rsidR="00880295" w:rsidRPr="00474A72" w:rsidRDefault="00880295" w:rsidP="003D058F">
      <w:pPr>
        <w:pStyle w:val="NoSpacing"/>
        <w:jc w:val="both"/>
        <w:rPr>
          <w:rFonts w:ascii="Times New Roman" w:hAnsi="Times New Roman" w:cs="Times New Roman"/>
          <w:b/>
          <w:bCs/>
          <w:sz w:val="24"/>
          <w:szCs w:val="24"/>
        </w:rPr>
      </w:pPr>
    </w:p>
    <w:p w:rsidR="00880295" w:rsidRPr="00474A72" w:rsidRDefault="00880295" w:rsidP="003D058F">
      <w:pPr>
        <w:pStyle w:val="NoSpacing"/>
        <w:jc w:val="both"/>
        <w:rPr>
          <w:rFonts w:ascii="Times New Roman" w:hAnsi="Times New Roman" w:cs="Times New Roman"/>
          <w:b/>
          <w:bCs/>
          <w:sz w:val="24"/>
          <w:szCs w:val="24"/>
        </w:rPr>
      </w:pPr>
    </w:p>
    <w:p w:rsidR="004222D1" w:rsidRPr="00474A72" w:rsidRDefault="004222D1" w:rsidP="003D058F">
      <w:pPr>
        <w:pStyle w:val="NoSpacing"/>
        <w:jc w:val="both"/>
        <w:rPr>
          <w:rFonts w:ascii="Times New Roman" w:hAnsi="Times New Roman" w:cs="Times New Roman"/>
          <w:b/>
          <w:bCs/>
          <w:sz w:val="24"/>
          <w:szCs w:val="24"/>
        </w:rPr>
      </w:pPr>
    </w:p>
    <w:p w:rsidR="004222D1" w:rsidRPr="00474A72" w:rsidRDefault="004222D1" w:rsidP="003D058F">
      <w:pPr>
        <w:pStyle w:val="NoSpacing"/>
        <w:jc w:val="both"/>
        <w:rPr>
          <w:rFonts w:ascii="Times New Roman" w:hAnsi="Times New Roman" w:cs="Times New Roman"/>
          <w:b/>
          <w:bCs/>
          <w:sz w:val="24"/>
          <w:szCs w:val="24"/>
        </w:rPr>
      </w:pPr>
    </w:p>
    <w:p w:rsidR="004222D1" w:rsidRDefault="004222D1"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1D3175" w:rsidRDefault="001D3175" w:rsidP="003D058F">
      <w:pPr>
        <w:pStyle w:val="NoSpacing"/>
        <w:jc w:val="both"/>
        <w:rPr>
          <w:rFonts w:ascii="Times New Roman" w:hAnsi="Times New Roman" w:cs="Times New Roman"/>
          <w:b/>
          <w:bCs/>
          <w:sz w:val="24"/>
          <w:szCs w:val="24"/>
        </w:rPr>
      </w:pPr>
    </w:p>
    <w:p w:rsidR="001D3175" w:rsidRDefault="001D3175" w:rsidP="003D058F">
      <w:pPr>
        <w:pStyle w:val="NoSpacing"/>
        <w:jc w:val="both"/>
        <w:rPr>
          <w:rFonts w:ascii="Times New Roman" w:hAnsi="Times New Roman" w:cs="Times New Roman"/>
          <w:b/>
          <w:bCs/>
          <w:sz w:val="24"/>
          <w:szCs w:val="24"/>
        </w:rPr>
      </w:pPr>
    </w:p>
    <w:p w:rsidR="001D3175" w:rsidRDefault="001D3175" w:rsidP="003D058F">
      <w:pPr>
        <w:pStyle w:val="NoSpacing"/>
        <w:jc w:val="both"/>
        <w:rPr>
          <w:rFonts w:ascii="Times New Roman" w:hAnsi="Times New Roman" w:cs="Times New Roman"/>
          <w:b/>
          <w:bCs/>
          <w:sz w:val="24"/>
          <w:szCs w:val="24"/>
        </w:rPr>
      </w:pPr>
    </w:p>
    <w:p w:rsidR="001D3175" w:rsidRDefault="001D3175" w:rsidP="003D058F">
      <w:pPr>
        <w:pStyle w:val="NoSpacing"/>
        <w:jc w:val="both"/>
        <w:rPr>
          <w:rFonts w:ascii="Times New Roman" w:hAnsi="Times New Roman" w:cs="Times New Roman"/>
          <w:b/>
          <w:bCs/>
          <w:sz w:val="24"/>
          <w:szCs w:val="24"/>
        </w:rPr>
      </w:pPr>
    </w:p>
    <w:p w:rsidR="001D3175" w:rsidRDefault="001D3175" w:rsidP="003D058F">
      <w:pPr>
        <w:pStyle w:val="NoSpacing"/>
        <w:jc w:val="both"/>
        <w:rPr>
          <w:rFonts w:ascii="Times New Roman" w:hAnsi="Times New Roman" w:cs="Times New Roman"/>
          <w:b/>
          <w:bCs/>
          <w:sz w:val="24"/>
          <w:szCs w:val="24"/>
        </w:rPr>
      </w:pPr>
    </w:p>
    <w:p w:rsidR="00C97F73" w:rsidRDefault="00C97F73" w:rsidP="003D058F">
      <w:pPr>
        <w:pStyle w:val="NoSpacing"/>
        <w:jc w:val="both"/>
        <w:rPr>
          <w:rFonts w:ascii="Times New Roman" w:hAnsi="Times New Roman" w:cs="Times New Roman"/>
          <w:b/>
          <w:bCs/>
          <w:sz w:val="24"/>
          <w:szCs w:val="24"/>
        </w:rPr>
      </w:pPr>
    </w:p>
    <w:p w:rsidR="004222D1" w:rsidRPr="00474A72" w:rsidRDefault="004222D1" w:rsidP="004222D1">
      <w:pPr>
        <w:spacing w:line="200" w:lineRule="atLeast"/>
        <w:jc w:val="center"/>
        <w:rPr>
          <w:rFonts w:eastAsia="Calibri"/>
          <w:b/>
        </w:rPr>
      </w:pPr>
      <w:r w:rsidRPr="00474A72">
        <w:rPr>
          <w:rFonts w:eastAsia="Calibri"/>
          <w:b/>
        </w:rPr>
        <w:lastRenderedPageBreak/>
        <w:t>Title of Degree Program</w:t>
      </w:r>
    </w:p>
    <w:p w:rsidR="004222D1" w:rsidRPr="00474A72" w:rsidRDefault="004222D1" w:rsidP="004222D1">
      <w:pPr>
        <w:spacing w:line="200" w:lineRule="atLeast"/>
        <w:jc w:val="center"/>
        <w:rPr>
          <w:rFonts w:eastAsia="Calibri"/>
          <w:b/>
        </w:rPr>
      </w:pPr>
      <w:r w:rsidRPr="00474A72">
        <w:rPr>
          <w:rFonts w:eastAsia="Calibri"/>
          <w:b/>
        </w:rPr>
        <w:t xml:space="preserve">Bachelor in Visual Art </w:t>
      </w:r>
    </w:p>
    <w:p w:rsidR="004222D1" w:rsidRPr="00474A72" w:rsidRDefault="004222D1" w:rsidP="004222D1">
      <w:pPr>
        <w:jc w:val="center"/>
        <w:rPr>
          <w:rFonts w:eastAsia="Calibri"/>
          <w:b/>
        </w:rPr>
      </w:pPr>
      <w:r w:rsidRPr="00474A72">
        <w:rPr>
          <w:rFonts w:eastAsia="Calibri"/>
          <w:b/>
        </w:rPr>
        <w:t>Definition of credit hour:</w:t>
      </w:r>
    </w:p>
    <w:p w:rsidR="004222D1" w:rsidRPr="00474A72" w:rsidRDefault="004222D1" w:rsidP="004222D1">
      <w:pPr>
        <w:jc w:val="center"/>
        <w:rPr>
          <w:rFonts w:eastAsia="Calibri"/>
        </w:rPr>
      </w:pPr>
      <w:r w:rsidRPr="00474A72">
        <w:rPr>
          <w:rFonts w:eastAsia="Calibri"/>
        </w:rPr>
        <w:t>One credit hour is 1 hour of theory lecture and one credit hour is 2 hours of practical work.</w:t>
      </w:r>
    </w:p>
    <w:p w:rsidR="004222D1" w:rsidRPr="00474A72" w:rsidRDefault="004222D1" w:rsidP="004222D1">
      <w:pPr>
        <w:jc w:val="center"/>
        <w:rPr>
          <w:rFonts w:eastAsia="Calibri"/>
          <w:b/>
        </w:rPr>
      </w:pPr>
      <w:r w:rsidRPr="00474A72">
        <w:rPr>
          <w:rFonts w:eastAsia="Calibri"/>
          <w:b/>
        </w:rPr>
        <w:t>Degree plan</w:t>
      </w:r>
    </w:p>
    <w:p w:rsidR="004222D1" w:rsidRPr="00474A72" w:rsidRDefault="004222D1" w:rsidP="004222D1">
      <w:pPr>
        <w:jc w:val="center"/>
        <w:rPr>
          <w:rFonts w:eastAsia="Calibri"/>
        </w:rPr>
      </w:pPr>
      <w:r w:rsidRPr="00474A72">
        <w:rPr>
          <w:rFonts w:eastAsia="Calibri"/>
        </w:rPr>
        <w:t>Following is the list of courses from</w:t>
      </w:r>
    </w:p>
    <w:p w:rsidR="00E36EFC" w:rsidRPr="00474A72" w:rsidRDefault="00857E8B" w:rsidP="004222D1">
      <w:pPr>
        <w:pStyle w:val="Body"/>
        <w:spacing w:after="0"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t>B.V.A in Graphic Design Semester I (Foundation)</w:t>
      </w:r>
    </w:p>
    <w:tbl>
      <w:tblPr>
        <w:tblW w:w="9810" w:type="dxa"/>
        <w:jc w:val="center"/>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35"/>
        <w:gridCol w:w="1362"/>
        <w:gridCol w:w="3525"/>
        <w:gridCol w:w="570"/>
        <w:gridCol w:w="425"/>
        <w:gridCol w:w="567"/>
        <w:gridCol w:w="1050"/>
        <w:gridCol w:w="934"/>
        <w:gridCol w:w="742"/>
      </w:tblGrid>
      <w:tr w:rsidR="00E36EFC" w:rsidRPr="00474A72">
        <w:trPr>
          <w:trHeight w:val="3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2741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Sr. No.</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2741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Code</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2741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Title</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2741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2741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2741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2741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2741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857E8B" w:rsidP="0042741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E36EFC" w:rsidRPr="00474A72">
        <w:trPr>
          <w:trHeight w:val="426"/>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BMC128A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English Communication &amp; Personality Development</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E36EFC" w:rsidRPr="00474A72">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BMC051B</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Environmental Science </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E36EFC" w:rsidRPr="00474A72">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3</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BGD101A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Design Foundation</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12</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12</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E36EFC" w:rsidRPr="00474A72">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4</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BGD102A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Basic Art &amp; Design</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E36EFC" w:rsidRPr="00474A72">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5</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BGD103A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Dimensional Practice</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E36EFC" w:rsidRPr="00474A72">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6</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BGD104A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Fundamentals of Computer </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E36EFC" w:rsidRPr="00474A72">
        <w:trPr>
          <w:trHeight w:val="202"/>
          <w:jc w:val="center"/>
        </w:trPr>
        <w:tc>
          <w:tcPr>
            <w:tcW w:w="634" w:type="dxa"/>
            <w:tcBorders>
              <w:top w:val="single" w:sz="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E36EFC" w:rsidP="00F22B61">
            <w:pPr>
              <w:jc w:val="both"/>
            </w:pPr>
          </w:p>
        </w:tc>
        <w:tc>
          <w:tcPr>
            <w:tcW w:w="136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2741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w:t>
            </w:r>
          </w:p>
        </w:tc>
        <w:tc>
          <w:tcPr>
            <w:tcW w:w="352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2741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Total</w:t>
            </w:r>
          </w:p>
        </w:tc>
        <w:tc>
          <w:tcPr>
            <w:tcW w:w="57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427413" w:rsidP="004C09CF">
            <w:pPr>
              <w:jc w:val="center"/>
              <w:rPr>
                <w:b/>
              </w:rPr>
            </w:pPr>
            <w:r w:rsidRPr="00474A72">
              <w:rPr>
                <w:b/>
              </w:rPr>
              <w:t>10</w:t>
            </w:r>
          </w:p>
        </w:tc>
        <w:tc>
          <w:tcPr>
            <w:tcW w:w="42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567"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427413" w:rsidP="004C09CF">
            <w:pPr>
              <w:jc w:val="center"/>
              <w:rPr>
                <w:b/>
              </w:rPr>
            </w:pPr>
            <w:r w:rsidRPr="00474A72">
              <w:rPr>
                <w:b/>
              </w:rPr>
              <w:t>21</w:t>
            </w:r>
          </w:p>
        </w:tc>
        <w:tc>
          <w:tcPr>
            <w:tcW w:w="105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427413" w:rsidP="004C09CF">
            <w:pPr>
              <w:jc w:val="center"/>
              <w:rPr>
                <w:b/>
              </w:rPr>
            </w:pPr>
            <w:r w:rsidRPr="00474A72">
              <w:rPr>
                <w:b/>
              </w:rPr>
              <w:t>31</w:t>
            </w:r>
          </w:p>
        </w:tc>
        <w:tc>
          <w:tcPr>
            <w:tcW w:w="934"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427413" w:rsidP="004C09CF">
            <w:pPr>
              <w:jc w:val="center"/>
              <w:rPr>
                <w:b/>
              </w:rPr>
            </w:pPr>
            <w:r w:rsidRPr="00474A72">
              <w:rPr>
                <w:b/>
              </w:rPr>
              <w:t>22</w:t>
            </w:r>
          </w:p>
        </w:tc>
        <w:tc>
          <w:tcPr>
            <w:tcW w:w="742" w:type="dxa"/>
            <w:tcBorders>
              <w:top w:val="single" w:sz="2" w:space="0" w:color="000000"/>
              <w:left w:val="single" w:sz="2" w:space="0" w:color="000000"/>
              <w:bottom w:val="single" w:sz="6" w:space="0" w:color="000000"/>
              <w:right w:val="single" w:sz="6" w:space="0" w:color="000000"/>
            </w:tcBorders>
            <w:shd w:val="clear" w:color="auto" w:fill="FFFFFF"/>
            <w:tcMar>
              <w:top w:w="80" w:type="dxa"/>
              <w:left w:w="80" w:type="dxa"/>
              <w:bottom w:w="80" w:type="dxa"/>
              <w:right w:w="80" w:type="dxa"/>
            </w:tcMar>
          </w:tcPr>
          <w:p w:rsidR="00E36EFC" w:rsidRPr="00474A72" w:rsidRDefault="00E36EFC" w:rsidP="00427413">
            <w:pPr>
              <w:jc w:val="both"/>
              <w:rPr>
                <w:b/>
              </w:rPr>
            </w:pPr>
          </w:p>
        </w:tc>
      </w:tr>
    </w:tbl>
    <w:p w:rsidR="00E36EFC" w:rsidRPr="00474A72" w:rsidRDefault="00E36EFC" w:rsidP="00427413">
      <w:pPr>
        <w:pStyle w:val="Body"/>
        <w:widowControl w:val="0"/>
        <w:spacing w:after="0" w:line="240" w:lineRule="auto"/>
        <w:ind w:left="2" w:hanging="2"/>
        <w:jc w:val="both"/>
        <w:rPr>
          <w:rFonts w:ascii="Times New Roman" w:eastAsia="Times New Roman" w:hAnsi="Times New Roman" w:cs="Times New Roman"/>
          <w:b/>
          <w:bCs/>
          <w:sz w:val="24"/>
          <w:szCs w:val="24"/>
        </w:rPr>
      </w:pPr>
    </w:p>
    <w:p w:rsidR="00635ACD" w:rsidRPr="00474A72" w:rsidRDefault="00635ACD" w:rsidP="00427413">
      <w:pPr>
        <w:pStyle w:val="Body"/>
        <w:spacing w:after="0" w:line="240" w:lineRule="auto"/>
        <w:jc w:val="center"/>
        <w:rPr>
          <w:rFonts w:ascii="Times New Roman" w:hAnsi="Times New Roman" w:cs="Times New Roman"/>
          <w:b/>
          <w:bCs/>
          <w:sz w:val="24"/>
          <w:szCs w:val="24"/>
        </w:rPr>
      </w:pPr>
    </w:p>
    <w:p w:rsidR="00635ACD" w:rsidRPr="00474A72" w:rsidRDefault="00635ACD" w:rsidP="00427413">
      <w:pPr>
        <w:pStyle w:val="Body"/>
        <w:spacing w:after="0" w:line="240" w:lineRule="auto"/>
        <w:jc w:val="center"/>
        <w:rPr>
          <w:rFonts w:ascii="Times New Roman" w:hAnsi="Times New Roman" w:cs="Times New Roman"/>
          <w:b/>
          <w:bCs/>
          <w:sz w:val="24"/>
          <w:szCs w:val="24"/>
        </w:rPr>
      </w:pPr>
    </w:p>
    <w:p w:rsidR="00635ACD" w:rsidRPr="00474A72" w:rsidRDefault="00635ACD" w:rsidP="00427413">
      <w:pPr>
        <w:pStyle w:val="Body"/>
        <w:spacing w:after="0" w:line="240" w:lineRule="auto"/>
        <w:jc w:val="center"/>
        <w:rPr>
          <w:rFonts w:ascii="Times New Roman" w:hAnsi="Times New Roman" w:cs="Times New Roman"/>
          <w:b/>
          <w:bCs/>
          <w:sz w:val="24"/>
          <w:szCs w:val="24"/>
        </w:rPr>
      </w:pPr>
    </w:p>
    <w:p w:rsidR="00635ACD" w:rsidRPr="00474A72" w:rsidRDefault="00635ACD" w:rsidP="00427413">
      <w:pPr>
        <w:pStyle w:val="Body"/>
        <w:spacing w:after="0" w:line="240" w:lineRule="auto"/>
        <w:jc w:val="center"/>
        <w:rPr>
          <w:rFonts w:ascii="Times New Roman" w:hAnsi="Times New Roman" w:cs="Times New Roman"/>
          <w:b/>
          <w:bCs/>
          <w:sz w:val="24"/>
          <w:szCs w:val="24"/>
        </w:rPr>
      </w:pPr>
    </w:p>
    <w:p w:rsidR="00E36EFC" w:rsidRPr="00474A72" w:rsidRDefault="00857E8B" w:rsidP="00427413">
      <w:pPr>
        <w:pStyle w:val="Body"/>
        <w:spacing w:after="0"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t>B.V.A in Graphic Design Semester II</w:t>
      </w:r>
    </w:p>
    <w:tbl>
      <w:tblPr>
        <w:tblW w:w="10066"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1"/>
        <w:gridCol w:w="1344"/>
        <w:gridCol w:w="3468"/>
        <w:gridCol w:w="567"/>
        <w:gridCol w:w="425"/>
        <w:gridCol w:w="567"/>
        <w:gridCol w:w="1103"/>
        <w:gridCol w:w="991"/>
        <w:gridCol w:w="880"/>
      </w:tblGrid>
      <w:tr w:rsidR="00E36EFC" w:rsidRPr="00474A72" w:rsidTr="00427413">
        <w:trPr>
          <w:trHeight w:val="602"/>
          <w:jc w:val="center"/>
        </w:trPr>
        <w:tc>
          <w:tcPr>
            <w:tcW w:w="721" w:type="dxa"/>
            <w:tcBorders>
              <w:top w:val="single" w:sz="6" w:space="0" w:color="000000"/>
              <w:left w:val="single" w:sz="6"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Sr. No.</w:t>
            </w:r>
          </w:p>
        </w:tc>
        <w:tc>
          <w:tcPr>
            <w:tcW w:w="1344"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Code</w:t>
            </w:r>
          </w:p>
        </w:tc>
        <w:tc>
          <w:tcPr>
            <w:tcW w:w="3468"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Title</w:t>
            </w:r>
          </w:p>
        </w:tc>
        <w:tc>
          <w:tcPr>
            <w:tcW w:w="567"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425"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567"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103"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91"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880" w:type="dxa"/>
            <w:tcBorders>
              <w:top w:val="single" w:sz="6" w:space="0" w:color="000000"/>
              <w:left w:val="single" w:sz="2" w:space="0" w:color="000000"/>
              <w:bottom w:val="single" w:sz="2" w:space="0" w:color="000000"/>
              <w:right w:val="single" w:sz="6" w:space="0" w:color="000000"/>
            </w:tcBorders>
            <w:shd w:val="clear" w:color="auto" w:fill="BFBFBF"/>
            <w:tcMar>
              <w:top w:w="80" w:type="dxa"/>
              <w:left w:w="80" w:type="dxa"/>
              <w:bottom w:w="80" w:type="dxa"/>
              <w:right w:w="80" w:type="dxa"/>
            </w:tcMar>
          </w:tcPr>
          <w:p w:rsidR="00E36EFC" w:rsidRPr="00474A72" w:rsidRDefault="00427413"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E36EFC" w:rsidRPr="00474A72" w:rsidTr="00427413">
        <w:trPr>
          <w:trHeight w:val="197"/>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BVG201A</w:t>
            </w: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History Of Art </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rsidTr="00427413">
        <w:trPr>
          <w:trHeight w:val="202"/>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w:t>
            </w:r>
          </w:p>
        </w:tc>
        <w:tc>
          <w:tcPr>
            <w:tcW w:w="1344"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BVG202A</w:t>
            </w:r>
          </w:p>
        </w:tc>
        <w:tc>
          <w:tcPr>
            <w:tcW w:w="3468"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Art &amp; Aesthetics</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rsidTr="00427413">
        <w:trPr>
          <w:trHeight w:val="304"/>
          <w:jc w:val="center"/>
        </w:trPr>
        <w:tc>
          <w:tcPr>
            <w:tcW w:w="72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3</w:t>
            </w:r>
          </w:p>
        </w:tc>
        <w:tc>
          <w:tcPr>
            <w:tcW w:w="1344"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BVG203A</w:t>
            </w:r>
          </w:p>
        </w:tc>
        <w:tc>
          <w:tcPr>
            <w:tcW w:w="3468"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Rendering techniques</w:t>
            </w:r>
          </w:p>
        </w:tc>
        <w:tc>
          <w:tcPr>
            <w:tcW w:w="56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25"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56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110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99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880" w:type="dxa"/>
            <w:tcBorders>
              <w:top w:val="single" w:sz="2" w:space="0" w:color="000000"/>
              <w:left w:val="single" w:sz="6"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rsidTr="00427413">
        <w:trPr>
          <w:trHeight w:val="197"/>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4</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BVG204A</w:t>
            </w: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 Graphic Print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rsidTr="00427413">
        <w:trPr>
          <w:trHeight w:val="197"/>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5</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BVG205A</w:t>
            </w: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Computer Graphic -1 </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rsidTr="00427413">
        <w:trPr>
          <w:trHeight w:val="197"/>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6</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BVG206A</w:t>
            </w: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Typography</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rsidTr="00427413">
        <w:trPr>
          <w:trHeight w:val="197"/>
          <w:jc w:val="center"/>
        </w:trPr>
        <w:tc>
          <w:tcPr>
            <w:tcW w:w="7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E36EFC" w:rsidP="00F22B61">
            <w:pPr>
              <w:jc w:val="both"/>
            </w:pP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E36EFC" w:rsidP="003D058F">
            <w:pPr>
              <w:jc w:val="both"/>
            </w:pP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27413" w:rsidP="003D058F">
            <w:pPr>
              <w:jc w:val="both"/>
            </w:pPr>
            <w:r w:rsidRPr="00474A72">
              <w:rPr>
                <w:b/>
                <w:bCs/>
              </w:rPr>
              <w:t>Total</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27413" w:rsidP="004C09CF">
            <w:pPr>
              <w:jc w:val="center"/>
              <w:rPr>
                <w:b/>
              </w:rPr>
            </w:pPr>
            <w:r w:rsidRPr="00474A72">
              <w:rPr>
                <w:b/>
              </w:rPr>
              <w:t>6</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27413" w:rsidP="004C09CF">
            <w:pPr>
              <w:jc w:val="center"/>
              <w:rPr>
                <w:b/>
              </w:rPr>
            </w:pPr>
            <w:r w:rsidRPr="00474A72">
              <w:rPr>
                <w:b/>
              </w:rPr>
              <w:t>28</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27413" w:rsidP="004C09CF">
            <w:pPr>
              <w:jc w:val="center"/>
              <w:rPr>
                <w:b/>
              </w:rPr>
            </w:pPr>
            <w:r w:rsidRPr="00474A72">
              <w:rPr>
                <w:b/>
              </w:rPr>
              <w:t>34</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E412DB" w:rsidP="004C09CF">
            <w:pPr>
              <w:jc w:val="center"/>
              <w:rPr>
                <w:b/>
              </w:rPr>
            </w:pPr>
            <w:r w:rsidRPr="00474A72">
              <w:rPr>
                <w:b/>
              </w:rPr>
              <w:t>20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E36EFC" w:rsidP="004C09CF">
            <w:pPr>
              <w:jc w:val="center"/>
            </w:pPr>
          </w:p>
        </w:tc>
      </w:tr>
    </w:tbl>
    <w:p w:rsidR="00E36EFC" w:rsidRPr="00474A72" w:rsidRDefault="00E36EFC" w:rsidP="003D058F">
      <w:pPr>
        <w:pStyle w:val="Body"/>
        <w:widowControl w:val="0"/>
        <w:spacing w:after="0" w:line="240" w:lineRule="auto"/>
        <w:ind w:left="108" w:hanging="108"/>
        <w:jc w:val="both"/>
        <w:rPr>
          <w:rFonts w:ascii="Times New Roman" w:eastAsia="Times New Roman" w:hAnsi="Times New Roman" w:cs="Times New Roman"/>
          <w:b/>
          <w:bCs/>
          <w:sz w:val="24"/>
          <w:szCs w:val="24"/>
        </w:rPr>
      </w:pPr>
    </w:p>
    <w:p w:rsidR="00C97F73" w:rsidRDefault="00C97F73" w:rsidP="003D058F">
      <w:pPr>
        <w:pStyle w:val="Body"/>
        <w:spacing w:line="240" w:lineRule="auto"/>
        <w:jc w:val="both"/>
        <w:rPr>
          <w:rFonts w:ascii="Times New Roman" w:hAnsi="Times New Roman" w:cs="Times New Roman"/>
          <w:b/>
          <w:bCs/>
          <w:sz w:val="24"/>
          <w:szCs w:val="24"/>
        </w:rPr>
      </w:pPr>
    </w:p>
    <w:p w:rsidR="00C97F73" w:rsidRDefault="00C97F73" w:rsidP="003D058F">
      <w:pPr>
        <w:pStyle w:val="Body"/>
        <w:spacing w:line="240" w:lineRule="auto"/>
        <w:jc w:val="both"/>
        <w:rPr>
          <w:rFonts w:ascii="Times New Roman" w:hAnsi="Times New Roman" w:cs="Times New Roman"/>
          <w:b/>
          <w:bCs/>
          <w:sz w:val="24"/>
          <w:szCs w:val="24"/>
        </w:rPr>
      </w:pPr>
    </w:p>
    <w:p w:rsidR="00E36EFC" w:rsidRPr="00474A72" w:rsidRDefault="00857E8B" w:rsidP="006D735A">
      <w:pPr>
        <w:pStyle w:val="Body"/>
        <w:spacing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lastRenderedPageBreak/>
        <w:t>B.V.A in Graphic Design Semester III</w:t>
      </w:r>
    </w:p>
    <w:tbl>
      <w:tblPr>
        <w:tblW w:w="9645"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4"/>
        <w:gridCol w:w="1344"/>
        <w:gridCol w:w="3544"/>
        <w:gridCol w:w="450"/>
        <w:gridCol w:w="377"/>
        <w:gridCol w:w="460"/>
        <w:gridCol w:w="1107"/>
        <w:gridCol w:w="977"/>
        <w:gridCol w:w="742"/>
      </w:tblGrid>
      <w:tr w:rsidR="00E36EFC" w:rsidRPr="00474A72">
        <w:trPr>
          <w:trHeight w:val="402"/>
          <w:jc w:val="center"/>
        </w:trPr>
        <w:tc>
          <w:tcPr>
            <w:tcW w:w="643" w:type="dxa"/>
            <w:tcBorders>
              <w:top w:val="single" w:sz="6" w:space="0" w:color="000000"/>
              <w:left w:val="single" w:sz="6"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Sr. No.</w:t>
            </w:r>
          </w:p>
        </w:tc>
        <w:tc>
          <w:tcPr>
            <w:tcW w:w="1344"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Code</w:t>
            </w:r>
          </w:p>
        </w:tc>
        <w:tc>
          <w:tcPr>
            <w:tcW w:w="3544"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Title</w:t>
            </w:r>
          </w:p>
        </w:tc>
        <w:tc>
          <w:tcPr>
            <w:tcW w:w="450"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377"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460"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107"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77"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742" w:type="dxa"/>
            <w:tcBorders>
              <w:top w:val="single" w:sz="6" w:space="0" w:color="000000"/>
              <w:left w:val="single" w:sz="2" w:space="0" w:color="000000"/>
              <w:bottom w:val="single" w:sz="2" w:space="0" w:color="000000"/>
              <w:right w:val="single" w:sz="6" w:space="0" w:color="000000"/>
            </w:tcBorders>
            <w:shd w:val="clear" w:color="auto" w:fill="BFBFB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E36EFC" w:rsidRPr="00474A72">
        <w:trPr>
          <w:trHeight w:val="197"/>
          <w:jc w:val="center"/>
        </w:trPr>
        <w:tc>
          <w:tcPr>
            <w:tcW w:w="6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BVG301A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History of Advertising</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1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trPr>
          <w:trHeight w:val="197"/>
          <w:jc w:val="center"/>
        </w:trPr>
        <w:tc>
          <w:tcPr>
            <w:tcW w:w="6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BVG302A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Photography  -I </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1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trPr>
          <w:trHeight w:val="197"/>
          <w:jc w:val="center"/>
        </w:trPr>
        <w:tc>
          <w:tcPr>
            <w:tcW w:w="6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3</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BVG303A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 Production Design</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1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trPr>
          <w:trHeight w:val="197"/>
          <w:jc w:val="center"/>
        </w:trPr>
        <w:tc>
          <w:tcPr>
            <w:tcW w:w="6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4</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BVG304A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E412D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 Workshop</w:t>
            </w:r>
            <w:r w:rsidR="00857E8B" w:rsidRPr="00474A72">
              <w:rPr>
                <w:rFonts w:ascii="Times New Roman" w:hAnsi="Times New Roman" w:cs="Times New Roman"/>
                <w:sz w:val="24"/>
                <w:szCs w:val="24"/>
              </w:rPr>
              <w:t xml:space="preserve"> – I Material exploration </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E412D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1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E412D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E412D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trPr>
          <w:trHeight w:val="197"/>
          <w:jc w:val="center"/>
        </w:trPr>
        <w:tc>
          <w:tcPr>
            <w:tcW w:w="6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5</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BVG305A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Computer Graphic -II </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1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E36EFC" w:rsidP="004C09CF">
            <w:pPr>
              <w:jc w:val="center"/>
            </w:pPr>
          </w:p>
        </w:tc>
      </w:tr>
      <w:tr w:rsidR="00E36EFC" w:rsidRPr="00474A72">
        <w:trPr>
          <w:trHeight w:val="197"/>
          <w:jc w:val="center"/>
        </w:trPr>
        <w:tc>
          <w:tcPr>
            <w:tcW w:w="6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6</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BVG306A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Design Project –I  Storyboard  Design</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1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trPr>
          <w:trHeight w:val="202"/>
          <w:jc w:val="center"/>
        </w:trPr>
        <w:tc>
          <w:tcPr>
            <w:tcW w:w="643" w:type="dxa"/>
            <w:tcBorders>
              <w:top w:val="single" w:sz="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E36EFC" w:rsidP="00F22B61">
            <w:pPr>
              <w:jc w:val="both"/>
            </w:pPr>
          </w:p>
        </w:tc>
        <w:tc>
          <w:tcPr>
            <w:tcW w:w="1344"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E36EFC" w:rsidP="003D058F">
            <w:pPr>
              <w:jc w:val="both"/>
            </w:pPr>
          </w:p>
        </w:tc>
        <w:tc>
          <w:tcPr>
            <w:tcW w:w="3544"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Total</w:t>
            </w:r>
          </w:p>
        </w:tc>
        <w:tc>
          <w:tcPr>
            <w:tcW w:w="45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E412DB" w:rsidP="004C09CF">
            <w:pPr>
              <w:jc w:val="center"/>
              <w:rPr>
                <w:b/>
              </w:rPr>
            </w:pPr>
            <w:r w:rsidRPr="00474A72">
              <w:rPr>
                <w:b/>
              </w:rPr>
              <w:t>3</w:t>
            </w:r>
          </w:p>
        </w:tc>
        <w:tc>
          <w:tcPr>
            <w:tcW w:w="377"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4C09CF">
            <w:pPr>
              <w:jc w:val="center"/>
              <w:rPr>
                <w:b/>
              </w:rPr>
            </w:pPr>
            <w:r>
              <w:rPr>
                <w:b/>
              </w:rPr>
              <w:t>-</w:t>
            </w:r>
          </w:p>
        </w:tc>
        <w:tc>
          <w:tcPr>
            <w:tcW w:w="46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E412DB" w:rsidP="004C09CF">
            <w:pPr>
              <w:jc w:val="center"/>
              <w:rPr>
                <w:b/>
              </w:rPr>
            </w:pPr>
            <w:r w:rsidRPr="00474A72">
              <w:rPr>
                <w:b/>
              </w:rPr>
              <w:t>32</w:t>
            </w:r>
          </w:p>
        </w:tc>
        <w:tc>
          <w:tcPr>
            <w:tcW w:w="1107"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E412DB" w:rsidP="004C09CF">
            <w:pPr>
              <w:jc w:val="center"/>
              <w:rPr>
                <w:b/>
              </w:rPr>
            </w:pPr>
            <w:r w:rsidRPr="00474A72">
              <w:rPr>
                <w:b/>
              </w:rPr>
              <w:t>35</w:t>
            </w:r>
          </w:p>
        </w:tc>
        <w:tc>
          <w:tcPr>
            <w:tcW w:w="977"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E412DB" w:rsidP="004C09CF">
            <w:pPr>
              <w:jc w:val="center"/>
              <w:rPr>
                <w:b/>
              </w:rPr>
            </w:pPr>
            <w:r w:rsidRPr="00474A72">
              <w:rPr>
                <w:b/>
              </w:rPr>
              <w:t>19</w:t>
            </w:r>
          </w:p>
        </w:tc>
        <w:tc>
          <w:tcPr>
            <w:tcW w:w="742" w:type="dxa"/>
            <w:tcBorders>
              <w:top w:val="single" w:sz="2" w:space="0" w:color="000000"/>
              <w:left w:val="single" w:sz="2" w:space="0" w:color="000000"/>
              <w:bottom w:val="single" w:sz="6"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bl>
    <w:p w:rsidR="00C97F73" w:rsidRDefault="00C97F73" w:rsidP="003D058F">
      <w:pPr>
        <w:pStyle w:val="Body"/>
        <w:spacing w:line="240" w:lineRule="auto"/>
        <w:jc w:val="both"/>
        <w:rPr>
          <w:rFonts w:ascii="Times New Roman" w:hAnsi="Times New Roman" w:cs="Times New Roman"/>
          <w:b/>
          <w:bCs/>
          <w:sz w:val="24"/>
          <w:szCs w:val="24"/>
        </w:rPr>
      </w:pPr>
    </w:p>
    <w:p w:rsidR="00E36EFC" w:rsidRPr="00474A72" w:rsidRDefault="00857E8B" w:rsidP="006D735A">
      <w:pPr>
        <w:pStyle w:val="Body"/>
        <w:spacing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t>B.V.A in Graphic Design Semester IV</w:t>
      </w:r>
    </w:p>
    <w:tbl>
      <w:tblPr>
        <w:tblW w:w="978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7"/>
        <w:gridCol w:w="1385"/>
        <w:gridCol w:w="3403"/>
        <w:gridCol w:w="456"/>
        <w:gridCol w:w="377"/>
        <w:gridCol w:w="647"/>
        <w:gridCol w:w="1030"/>
        <w:gridCol w:w="961"/>
        <w:gridCol w:w="844"/>
      </w:tblGrid>
      <w:tr w:rsidR="00E36EFC" w:rsidRPr="00474A72">
        <w:trPr>
          <w:trHeight w:val="397"/>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Sr. No.</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Code</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Title</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E36EFC" w:rsidRPr="00474A72">
        <w:trPr>
          <w:trHeight w:val="426"/>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BVG401A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Strategic Communication &amp; Consumer Behavior</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trPr>
          <w:trHeight w:val="197"/>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BVG402A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Photography- II</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trPr>
          <w:trHeight w:val="197"/>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3</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BVG403A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Motion Graphics- I </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trPr>
          <w:trHeight w:val="197"/>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4</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BVG404A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Advertising Film Making </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trPr>
          <w:trHeight w:val="197"/>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5</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BVG405A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3D (Modeling &amp; illustration) </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trPr>
          <w:trHeight w:val="426"/>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6</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BVG406A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Design Project- II  Branding &amp; Corporate Identity</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trPr>
          <w:trHeight w:val="202"/>
          <w:jc w:val="center"/>
        </w:trPr>
        <w:tc>
          <w:tcPr>
            <w:tcW w:w="677" w:type="dxa"/>
            <w:tcBorders>
              <w:top w:val="single" w:sz="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w:t>
            </w:r>
          </w:p>
        </w:tc>
        <w:tc>
          <w:tcPr>
            <w:tcW w:w="138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w:t>
            </w:r>
          </w:p>
        </w:tc>
        <w:tc>
          <w:tcPr>
            <w:tcW w:w="3403"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Total</w:t>
            </w:r>
          </w:p>
        </w:tc>
        <w:tc>
          <w:tcPr>
            <w:tcW w:w="456"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6EFC" w:rsidRPr="00474A72" w:rsidRDefault="00E412DB" w:rsidP="004C09CF">
            <w:pPr>
              <w:jc w:val="center"/>
              <w:rPr>
                <w:b/>
              </w:rPr>
            </w:pPr>
            <w:r w:rsidRPr="00474A72">
              <w:rPr>
                <w:b/>
              </w:rPr>
              <w:t>3</w:t>
            </w:r>
          </w:p>
        </w:tc>
        <w:tc>
          <w:tcPr>
            <w:tcW w:w="377"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47"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6EFC" w:rsidRPr="00474A72" w:rsidRDefault="00E412DB" w:rsidP="004C09CF">
            <w:pPr>
              <w:jc w:val="center"/>
              <w:rPr>
                <w:b/>
              </w:rPr>
            </w:pPr>
            <w:r w:rsidRPr="00474A72">
              <w:rPr>
                <w:b/>
              </w:rPr>
              <w:t>32</w:t>
            </w:r>
          </w:p>
        </w:tc>
        <w:tc>
          <w:tcPr>
            <w:tcW w:w="103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6EFC" w:rsidRPr="00474A72" w:rsidRDefault="00E412DB" w:rsidP="004C09CF">
            <w:pPr>
              <w:jc w:val="center"/>
              <w:rPr>
                <w:b/>
              </w:rPr>
            </w:pPr>
            <w:r w:rsidRPr="00474A72">
              <w:rPr>
                <w:b/>
              </w:rPr>
              <w:t>35</w:t>
            </w:r>
          </w:p>
        </w:tc>
        <w:tc>
          <w:tcPr>
            <w:tcW w:w="961"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6EFC" w:rsidRPr="00474A72" w:rsidRDefault="00E412DB" w:rsidP="004C09CF">
            <w:pPr>
              <w:jc w:val="center"/>
              <w:rPr>
                <w:b/>
              </w:rPr>
            </w:pPr>
            <w:r w:rsidRPr="00474A72">
              <w:rPr>
                <w:b/>
              </w:rPr>
              <w:t>19</w:t>
            </w:r>
          </w:p>
        </w:tc>
        <w:tc>
          <w:tcPr>
            <w:tcW w:w="844" w:type="dxa"/>
            <w:tcBorders>
              <w:top w:val="single" w:sz="2" w:space="0" w:color="000000"/>
              <w:left w:val="single" w:sz="2" w:space="0" w:color="000000"/>
              <w:bottom w:val="single" w:sz="6"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bl>
    <w:p w:rsidR="00C97F73" w:rsidRDefault="00C97F73" w:rsidP="003D058F">
      <w:pPr>
        <w:pStyle w:val="Body"/>
        <w:spacing w:line="240" w:lineRule="auto"/>
        <w:jc w:val="both"/>
        <w:rPr>
          <w:rFonts w:ascii="Times New Roman" w:hAnsi="Times New Roman" w:cs="Times New Roman"/>
          <w:b/>
          <w:bCs/>
          <w:sz w:val="24"/>
          <w:szCs w:val="24"/>
        </w:rPr>
      </w:pPr>
    </w:p>
    <w:p w:rsidR="00C97F73" w:rsidRDefault="00C97F73" w:rsidP="003D058F">
      <w:pPr>
        <w:pStyle w:val="Body"/>
        <w:spacing w:line="240" w:lineRule="auto"/>
        <w:jc w:val="both"/>
        <w:rPr>
          <w:rFonts w:ascii="Times New Roman" w:hAnsi="Times New Roman" w:cs="Times New Roman"/>
          <w:b/>
          <w:bCs/>
          <w:sz w:val="24"/>
          <w:szCs w:val="24"/>
        </w:rPr>
      </w:pPr>
    </w:p>
    <w:p w:rsidR="00C97F73" w:rsidRDefault="00C97F73" w:rsidP="003D058F">
      <w:pPr>
        <w:pStyle w:val="Body"/>
        <w:spacing w:line="240" w:lineRule="auto"/>
        <w:jc w:val="both"/>
        <w:rPr>
          <w:rFonts w:ascii="Times New Roman" w:hAnsi="Times New Roman" w:cs="Times New Roman"/>
          <w:b/>
          <w:bCs/>
          <w:sz w:val="24"/>
          <w:szCs w:val="24"/>
        </w:rPr>
      </w:pPr>
    </w:p>
    <w:p w:rsidR="00C97F73" w:rsidRDefault="00C97F73" w:rsidP="003D058F">
      <w:pPr>
        <w:pStyle w:val="Body"/>
        <w:spacing w:line="240" w:lineRule="auto"/>
        <w:jc w:val="both"/>
        <w:rPr>
          <w:rFonts w:ascii="Times New Roman" w:hAnsi="Times New Roman" w:cs="Times New Roman"/>
          <w:b/>
          <w:bCs/>
          <w:sz w:val="24"/>
          <w:szCs w:val="24"/>
        </w:rPr>
      </w:pPr>
    </w:p>
    <w:p w:rsidR="00C97F73" w:rsidRDefault="00C97F73" w:rsidP="003D058F">
      <w:pPr>
        <w:pStyle w:val="Body"/>
        <w:spacing w:line="240" w:lineRule="auto"/>
        <w:jc w:val="both"/>
        <w:rPr>
          <w:rFonts w:ascii="Times New Roman" w:hAnsi="Times New Roman" w:cs="Times New Roman"/>
          <w:b/>
          <w:bCs/>
          <w:sz w:val="24"/>
          <w:szCs w:val="24"/>
        </w:rPr>
      </w:pPr>
    </w:p>
    <w:p w:rsidR="00C97F73" w:rsidRDefault="00C97F73" w:rsidP="003D058F">
      <w:pPr>
        <w:pStyle w:val="Body"/>
        <w:spacing w:line="240" w:lineRule="auto"/>
        <w:jc w:val="both"/>
        <w:rPr>
          <w:rFonts w:ascii="Times New Roman" w:hAnsi="Times New Roman" w:cs="Times New Roman"/>
          <w:b/>
          <w:bCs/>
          <w:sz w:val="24"/>
          <w:szCs w:val="24"/>
        </w:rPr>
      </w:pPr>
    </w:p>
    <w:p w:rsidR="00E36EFC" w:rsidRPr="00474A72" w:rsidRDefault="00857E8B" w:rsidP="006D735A">
      <w:pPr>
        <w:pStyle w:val="Body"/>
        <w:spacing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lastRenderedPageBreak/>
        <w:t>B.V.A in Graphic Design Semester V</w:t>
      </w:r>
    </w:p>
    <w:tbl>
      <w:tblPr>
        <w:tblW w:w="972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0"/>
        <w:gridCol w:w="1342"/>
        <w:gridCol w:w="3322"/>
        <w:gridCol w:w="455"/>
        <w:gridCol w:w="440"/>
        <w:gridCol w:w="460"/>
        <w:gridCol w:w="1030"/>
        <w:gridCol w:w="988"/>
        <w:gridCol w:w="1043"/>
      </w:tblGrid>
      <w:tr w:rsidR="00E36EFC" w:rsidRPr="00474A72">
        <w:trPr>
          <w:trHeight w:val="3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Sr. No.</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Code</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Title</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E36EFC" w:rsidRPr="00474A72">
        <w:trPr>
          <w:trHeight w:val="1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BVG501A</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Printing and Production Methods</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CC5AE5">
            <w:pPr>
              <w:jc w:val="both"/>
              <w:rPr>
                <w:b/>
              </w:rPr>
            </w:pPr>
            <w:r>
              <w:rPr>
                <w:b/>
              </w:rPr>
              <w: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CC5AE5">
            <w:pPr>
              <w:jc w:val="both"/>
              <w:rPr>
                <w:b/>
              </w:rPr>
            </w:pPr>
            <w:r>
              <w:rPr>
                <w:b/>
              </w:rPr>
              <w:t>-</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CC5AE5">
            <w:pPr>
              <w:jc w:val="both"/>
            </w:pPr>
            <w:r w:rsidRPr="00474A72">
              <w:t>C</w:t>
            </w:r>
          </w:p>
        </w:tc>
      </w:tr>
      <w:tr w:rsidR="00E36EFC" w:rsidRPr="00474A72">
        <w:trPr>
          <w:trHeight w:val="1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BVG502A</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Packaging Desig</w:t>
            </w:r>
            <w:r w:rsidR="00F22B61" w:rsidRPr="00474A72">
              <w:rPr>
                <w:rFonts w:ascii="Times New Roman" w:hAnsi="Times New Roman" w:cs="Times New Roman"/>
                <w:sz w:val="24"/>
                <w:szCs w:val="24"/>
              </w:rPr>
              <w:t>n</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CC5AE5">
            <w:pPr>
              <w:jc w:val="both"/>
              <w:rPr>
                <w:b/>
              </w:rPr>
            </w:pPr>
            <w:r>
              <w:rPr>
                <w:b/>
              </w:rPr>
              <w:t>-</w:t>
            </w: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CC5AE5">
            <w:pPr>
              <w:jc w:val="both"/>
              <w:rPr>
                <w:b/>
              </w:rPr>
            </w:pPr>
            <w:r>
              <w:rPr>
                <w:b/>
              </w:rPr>
              <w: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2</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CC5AE5">
            <w:pPr>
              <w:jc w:val="both"/>
            </w:pPr>
            <w:r w:rsidRPr="00474A72">
              <w:t>C</w:t>
            </w:r>
          </w:p>
        </w:tc>
      </w:tr>
      <w:tr w:rsidR="00E36EFC" w:rsidRPr="00474A72">
        <w:trPr>
          <w:trHeight w:val="1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3</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BVG503A</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Motion Graphics – II </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CC5AE5">
            <w:pPr>
              <w:jc w:val="both"/>
              <w:rPr>
                <w:b/>
              </w:rPr>
            </w:pPr>
            <w:r>
              <w:rPr>
                <w:b/>
              </w:rPr>
              <w:t>-</w:t>
            </w: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CC5AE5">
            <w:pPr>
              <w:jc w:val="both"/>
              <w:rPr>
                <w:b/>
              </w:rPr>
            </w:pPr>
            <w:r>
              <w:rPr>
                <w:b/>
              </w:rPr>
              <w: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CC5AE5">
            <w:pPr>
              <w:jc w:val="both"/>
            </w:pPr>
            <w:r w:rsidRPr="00474A72">
              <w:t>C</w:t>
            </w:r>
          </w:p>
        </w:tc>
      </w:tr>
      <w:tr w:rsidR="00E36EFC" w:rsidRPr="00474A72">
        <w:trPr>
          <w:trHeight w:val="1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4</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BVG504A</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White Board Animation</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CC5AE5">
            <w:pPr>
              <w:jc w:val="both"/>
              <w:rPr>
                <w:b/>
              </w:rPr>
            </w:pPr>
            <w:r>
              <w:rPr>
                <w:b/>
              </w:rPr>
              <w:t>-</w:t>
            </w: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CC5AE5">
            <w:pPr>
              <w:jc w:val="both"/>
              <w:rPr>
                <w:b/>
              </w:rPr>
            </w:pPr>
            <w:r>
              <w:rPr>
                <w:b/>
              </w:rPr>
              <w: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CC5AE5">
            <w:pPr>
              <w:jc w:val="both"/>
            </w:pPr>
            <w:r w:rsidRPr="00474A72">
              <w:t>C</w:t>
            </w:r>
          </w:p>
        </w:tc>
      </w:tr>
      <w:tr w:rsidR="00E36EFC" w:rsidRPr="00474A72">
        <w:trPr>
          <w:trHeight w:val="1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5</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BVG505A</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 3D (Texturing &amp; Rendering)</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CC5AE5">
            <w:pPr>
              <w:jc w:val="both"/>
              <w:rPr>
                <w:b/>
              </w:rPr>
            </w:pPr>
            <w:r>
              <w:rPr>
                <w:b/>
              </w:rPr>
              <w:t>-</w:t>
            </w: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CC5AE5">
            <w:pPr>
              <w:jc w:val="both"/>
              <w:rPr>
                <w:b/>
              </w:rPr>
            </w:pPr>
            <w:r>
              <w:rPr>
                <w:b/>
              </w:rPr>
              <w: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CC5AE5">
            <w:pPr>
              <w:jc w:val="both"/>
            </w:pPr>
            <w:r w:rsidRPr="00474A72">
              <w:t>C</w:t>
            </w:r>
          </w:p>
        </w:tc>
      </w:tr>
      <w:tr w:rsidR="00E36EFC" w:rsidRPr="00474A72" w:rsidTr="004C09CF">
        <w:trPr>
          <w:trHeight w:val="1342"/>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6</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E36EFC" w:rsidP="00CC5AE5">
            <w:pPr>
              <w:pStyle w:val="Body"/>
              <w:spacing w:after="0" w:line="240" w:lineRule="auto"/>
              <w:jc w:val="both"/>
              <w:rPr>
                <w:rFonts w:ascii="Times New Roman" w:eastAsia="Times New Roman" w:hAnsi="Times New Roman" w:cs="Times New Roman"/>
                <w:sz w:val="24"/>
                <w:szCs w:val="24"/>
              </w:rPr>
            </w:pPr>
          </w:p>
          <w:p w:rsidR="00E36EFC" w:rsidRPr="00474A72" w:rsidRDefault="00857E8B" w:rsidP="00CC5AE5">
            <w:pPr>
              <w:pStyle w:val="Body"/>
              <w:spacing w:after="0" w:line="240" w:lineRule="auto"/>
              <w:jc w:val="both"/>
              <w:rPr>
                <w:rFonts w:ascii="Times New Roman" w:eastAsia="Times New Roman" w:hAnsi="Times New Roman" w:cs="Times New Roman"/>
                <w:sz w:val="24"/>
                <w:szCs w:val="24"/>
              </w:rPr>
            </w:pPr>
            <w:r w:rsidRPr="00474A72">
              <w:rPr>
                <w:rFonts w:ascii="Times New Roman" w:hAnsi="Times New Roman" w:cs="Times New Roman"/>
                <w:sz w:val="24"/>
                <w:szCs w:val="24"/>
              </w:rPr>
              <w:t>BVG506A</w:t>
            </w:r>
          </w:p>
          <w:p w:rsidR="00E36EFC" w:rsidRPr="00474A72" w:rsidRDefault="00E36EFC" w:rsidP="00CC5AE5">
            <w:pPr>
              <w:pStyle w:val="Body"/>
              <w:spacing w:after="0" w:line="240" w:lineRule="auto"/>
              <w:jc w:val="both"/>
              <w:rPr>
                <w:rFonts w:ascii="Times New Roman" w:eastAsia="Times New Roman" w:hAnsi="Times New Roman" w:cs="Times New Roman"/>
                <w:sz w:val="24"/>
                <w:szCs w:val="24"/>
              </w:rPr>
            </w:pPr>
          </w:p>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BVG506B</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2B61"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Elective  </w:t>
            </w:r>
          </w:p>
          <w:p w:rsidR="00E36EFC" w:rsidRPr="00474A72" w:rsidRDefault="00857E8B" w:rsidP="00CC5AE5">
            <w:pPr>
              <w:pStyle w:val="Body"/>
              <w:spacing w:after="0" w:line="240" w:lineRule="auto"/>
              <w:jc w:val="both"/>
              <w:rPr>
                <w:rFonts w:ascii="Times New Roman" w:eastAsia="Times New Roman" w:hAnsi="Times New Roman" w:cs="Times New Roman"/>
                <w:sz w:val="24"/>
                <w:szCs w:val="24"/>
              </w:rPr>
            </w:pPr>
            <w:r w:rsidRPr="00474A72">
              <w:rPr>
                <w:rFonts w:ascii="Times New Roman" w:hAnsi="Times New Roman" w:cs="Times New Roman"/>
                <w:sz w:val="24"/>
                <w:szCs w:val="24"/>
              </w:rPr>
              <w:t>1- Design Project-III- Communication Design</w:t>
            </w:r>
          </w:p>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2-Design Project-III- Video Production</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CC5AE5">
            <w:pPr>
              <w:jc w:val="both"/>
              <w:rPr>
                <w:b/>
              </w:rPr>
            </w:pPr>
            <w:r>
              <w:rPr>
                <w:b/>
              </w:rPr>
              <w:t>-</w:t>
            </w: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CC5AE5">
            <w:pPr>
              <w:jc w:val="both"/>
              <w:rPr>
                <w:b/>
              </w:rPr>
            </w:pPr>
            <w:r>
              <w:rPr>
                <w:b/>
              </w:rPr>
              <w: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10</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5</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E36EFC" w:rsidRPr="00474A72" w:rsidRDefault="00CC5AE5" w:rsidP="00CC5AE5">
            <w:pPr>
              <w:jc w:val="both"/>
            </w:pPr>
            <w:r w:rsidRPr="00474A72">
              <w:t>C</w:t>
            </w:r>
          </w:p>
        </w:tc>
      </w:tr>
      <w:tr w:rsidR="00E36EFC" w:rsidRPr="00474A72">
        <w:trPr>
          <w:trHeight w:val="202"/>
          <w:jc w:val="center"/>
        </w:trPr>
        <w:tc>
          <w:tcPr>
            <w:tcW w:w="639" w:type="dxa"/>
            <w:tcBorders>
              <w:top w:val="single" w:sz="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w:t>
            </w:r>
          </w:p>
        </w:tc>
        <w:tc>
          <w:tcPr>
            <w:tcW w:w="134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w:t>
            </w:r>
          </w:p>
        </w:tc>
        <w:tc>
          <w:tcPr>
            <w:tcW w:w="332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Total</w:t>
            </w:r>
          </w:p>
        </w:tc>
        <w:tc>
          <w:tcPr>
            <w:tcW w:w="45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F22B61" w:rsidP="003D058F">
            <w:pPr>
              <w:jc w:val="both"/>
              <w:rPr>
                <w:b/>
              </w:rPr>
            </w:pPr>
            <w:r w:rsidRPr="00474A72">
              <w:rPr>
                <w:b/>
              </w:rPr>
              <w:t>3</w:t>
            </w:r>
          </w:p>
        </w:tc>
        <w:tc>
          <w:tcPr>
            <w:tcW w:w="44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4C09CF" w:rsidP="003D058F">
            <w:pPr>
              <w:jc w:val="both"/>
              <w:rPr>
                <w:b/>
              </w:rPr>
            </w:pPr>
            <w:r>
              <w:rPr>
                <w:b/>
              </w:rPr>
              <w:t>-</w:t>
            </w:r>
          </w:p>
        </w:tc>
        <w:tc>
          <w:tcPr>
            <w:tcW w:w="46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F22B61" w:rsidP="003D058F">
            <w:pPr>
              <w:jc w:val="both"/>
              <w:rPr>
                <w:b/>
              </w:rPr>
            </w:pPr>
            <w:r w:rsidRPr="00474A72">
              <w:rPr>
                <w:b/>
              </w:rPr>
              <w:t>32</w:t>
            </w:r>
          </w:p>
        </w:tc>
        <w:tc>
          <w:tcPr>
            <w:tcW w:w="103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F22B61" w:rsidP="003D058F">
            <w:pPr>
              <w:jc w:val="both"/>
              <w:rPr>
                <w:b/>
              </w:rPr>
            </w:pPr>
            <w:r w:rsidRPr="00474A72">
              <w:rPr>
                <w:b/>
              </w:rPr>
              <w:t>35</w:t>
            </w:r>
          </w:p>
        </w:tc>
        <w:tc>
          <w:tcPr>
            <w:tcW w:w="988"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36EFC" w:rsidRPr="00474A72" w:rsidRDefault="00F22B61" w:rsidP="003D058F">
            <w:pPr>
              <w:jc w:val="both"/>
              <w:rPr>
                <w:b/>
              </w:rPr>
            </w:pPr>
            <w:r w:rsidRPr="00474A72">
              <w:rPr>
                <w:b/>
              </w:rPr>
              <w:t>20</w:t>
            </w:r>
          </w:p>
        </w:tc>
        <w:tc>
          <w:tcPr>
            <w:tcW w:w="1043" w:type="dxa"/>
            <w:tcBorders>
              <w:top w:val="single" w:sz="2" w:space="0" w:color="000000"/>
              <w:left w:val="single" w:sz="2" w:space="0" w:color="000000"/>
              <w:bottom w:val="single" w:sz="6" w:space="0" w:color="000000"/>
              <w:right w:val="single" w:sz="6" w:space="0" w:color="000000"/>
            </w:tcBorders>
            <w:shd w:val="clear" w:color="auto" w:fill="FFFFFF"/>
            <w:tcMar>
              <w:top w:w="80" w:type="dxa"/>
              <w:left w:w="80" w:type="dxa"/>
              <w:bottom w:w="80" w:type="dxa"/>
              <w:right w:w="80" w:type="dxa"/>
            </w:tcMar>
          </w:tcPr>
          <w:p w:rsidR="00E36EFC" w:rsidRPr="00474A72" w:rsidRDefault="00E36EFC" w:rsidP="003D058F">
            <w:pPr>
              <w:jc w:val="both"/>
            </w:pPr>
          </w:p>
        </w:tc>
      </w:tr>
    </w:tbl>
    <w:p w:rsidR="00CC5AE5" w:rsidRPr="00474A72" w:rsidRDefault="00CC5AE5" w:rsidP="003D058F">
      <w:pPr>
        <w:pStyle w:val="Body"/>
        <w:spacing w:after="0" w:line="240" w:lineRule="auto"/>
        <w:jc w:val="both"/>
        <w:rPr>
          <w:rFonts w:ascii="Times New Roman" w:hAnsi="Times New Roman" w:cs="Times New Roman"/>
          <w:b/>
          <w:bCs/>
          <w:sz w:val="24"/>
          <w:szCs w:val="24"/>
        </w:rPr>
      </w:pPr>
    </w:p>
    <w:p w:rsidR="00CC5AE5" w:rsidRPr="00474A72" w:rsidRDefault="00CC5AE5" w:rsidP="003D058F">
      <w:pPr>
        <w:pStyle w:val="Body"/>
        <w:spacing w:after="0" w:line="240" w:lineRule="auto"/>
        <w:jc w:val="both"/>
        <w:rPr>
          <w:rFonts w:ascii="Times New Roman" w:hAnsi="Times New Roman" w:cs="Times New Roman"/>
          <w:b/>
          <w:bCs/>
          <w:sz w:val="24"/>
          <w:szCs w:val="24"/>
        </w:rPr>
      </w:pPr>
    </w:p>
    <w:p w:rsidR="00E36EFC" w:rsidRPr="00474A72" w:rsidRDefault="00857E8B" w:rsidP="006D735A">
      <w:pPr>
        <w:pStyle w:val="Body"/>
        <w:spacing w:after="0"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t>B.V.A in Graphic Design Semester VI</w:t>
      </w:r>
    </w:p>
    <w:tbl>
      <w:tblPr>
        <w:tblW w:w="9990" w:type="dxa"/>
        <w:jc w:val="center"/>
        <w:tblInd w:w="2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
        <w:gridCol w:w="1366"/>
        <w:gridCol w:w="3422"/>
        <w:gridCol w:w="397"/>
        <w:gridCol w:w="615"/>
        <w:gridCol w:w="628"/>
        <w:gridCol w:w="994"/>
        <w:gridCol w:w="990"/>
        <w:gridCol w:w="855"/>
      </w:tblGrid>
      <w:tr w:rsidR="00E36EFC" w:rsidRPr="00474A72" w:rsidTr="00F22B61">
        <w:trPr>
          <w:trHeight w:val="3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F22B61">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 xml:space="preserve">S. </w:t>
            </w:r>
            <w:r w:rsidR="00F22B61" w:rsidRPr="00474A72">
              <w:rPr>
                <w:rFonts w:ascii="Times New Roman" w:hAnsi="Times New Roman" w:cs="Times New Roman"/>
                <w:b/>
                <w:bCs/>
                <w:sz w:val="24"/>
                <w:szCs w:val="24"/>
              </w:rPr>
              <w:t>N</w:t>
            </w:r>
            <w:r w:rsidRPr="00474A72">
              <w:rPr>
                <w:rFonts w:ascii="Times New Roman" w:hAnsi="Times New Roman" w:cs="Times New Roman"/>
                <w:b/>
                <w:bCs/>
                <w:sz w:val="24"/>
                <w:szCs w:val="24"/>
              </w:rPr>
              <w:t>o.</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 xml:space="preserve">Code </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Subject</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E36EFC" w:rsidRPr="00474A72" w:rsidTr="00F22B61">
        <w:trPr>
          <w:trHeight w:val="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BVG601A</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Web Designing</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bCs/>
                <w:sz w:val="24"/>
                <w:szCs w:val="24"/>
              </w:rPr>
              <w:t>6</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bCs/>
                <w:sz w:val="24"/>
                <w:szCs w:val="24"/>
              </w:rPr>
              <w:t>6</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bCs/>
                <w:sz w:val="24"/>
                <w:szCs w:val="24"/>
              </w:rPr>
              <w:t>3</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CC5AE5" w:rsidP="004C09CF">
            <w:pPr>
              <w:jc w:val="center"/>
            </w:pPr>
            <w:r w:rsidRPr="00474A72">
              <w:t>C</w:t>
            </w:r>
          </w:p>
        </w:tc>
      </w:tr>
      <w:tr w:rsidR="00E36EFC" w:rsidRPr="00474A72" w:rsidTr="00F22B61">
        <w:trPr>
          <w:trHeight w:val="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before="240"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2</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BVG602A</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Content Writing &amp; Management</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857E8B" w:rsidP="004C09CF">
            <w:pPr>
              <w:pStyle w:val="Body"/>
              <w:spacing w:after="0" w:line="240" w:lineRule="auto"/>
              <w:ind w:left="72"/>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CC5AE5" w:rsidP="004C09CF">
            <w:pPr>
              <w:jc w:val="center"/>
            </w:pPr>
            <w:r w:rsidRPr="00474A72">
              <w:t>C</w:t>
            </w:r>
          </w:p>
        </w:tc>
      </w:tr>
      <w:tr w:rsidR="00E36EFC" w:rsidRPr="00474A72" w:rsidTr="00F22B61">
        <w:trPr>
          <w:trHeight w:val="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before="240"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3</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BVG603A</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Interdisciplinary Art </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4C09CF" w:rsidP="004C09CF">
            <w:pPr>
              <w:jc w:val="center"/>
              <w:rPr>
                <w:b/>
              </w:rPr>
            </w:pPr>
            <w:r>
              <w:rPr>
                <w:b/>
              </w:rPr>
              <w:t>-</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CC5AE5" w:rsidP="004C09CF">
            <w:pPr>
              <w:jc w:val="center"/>
            </w:pPr>
            <w:r w:rsidRPr="00474A72">
              <w:t>C</w:t>
            </w:r>
          </w:p>
        </w:tc>
      </w:tr>
      <w:tr w:rsidR="00E36EFC" w:rsidRPr="00474A72" w:rsidTr="00F22B61">
        <w:trPr>
          <w:trHeight w:val="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before="240"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4</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BVG604A</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Workshop II – Video Installation</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4C09CF" w:rsidP="004C09CF">
            <w:pPr>
              <w:jc w:val="center"/>
              <w:rPr>
                <w:b/>
              </w:rPr>
            </w:pPr>
            <w:r>
              <w:rPr>
                <w:b/>
              </w:rPr>
              <w:t>-</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2</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CC5AE5" w:rsidP="004C09CF">
            <w:pPr>
              <w:jc w:val="center"/>
            </w:pPr>
            <w:r w:rsidRPr="00474A72">
              <w:t>C</w:t>
            </w:r>
          </w:p>
        </w:tc>
      </w:tr>
      <w:tr w:rsidR="00E36EFC" w:rsidRPr="00474A72" w:rsidTr="00F22B61">
        <w:trPr>
          <w:trHeight w:val="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5</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BVG605A</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 Computer Graphic – III </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4C09CF" w:rsidP="004C09CF">
            <w:pPr>
              <w:jc w:val="center"/>
              <w:rPr>
                <w:b/>
              </w:rPr>
            </w:pPr>
            <w:r>
              <w:rPr>
                <w:b/>
              </w:rPr>
              <w:t>-</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CC5AE5" w:rsidP="004C09CF">
            <w:pPr>
              <w:jc w:val="center"/>
            </w:pPr>
            <w:r w:rsidRPr="00474A72">
              <w:t>C</w:t>
            </w:r>
          </w:p>
        </w:tc>
      </w:tr>
      <w:tr w:rsidR="00E36EFC" w:rsidRPr="00474A72" w:rsidTr="00F22B61">
        <w:trPr>
          <w:trHeight w:val="1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6</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35A" w:rsidRDefault="006D735A" w:rsidP="00CC5AE5">
            <w:pPr>
              <w:pStyle w:val="Body"/>
              <w:spacing w:after="0" w:line="240" w:lineRule="auto"/>
              <w:jc w:val="both"/>
              <w:rPr>
                <w:rFonts w:ascii="Times New Roman" w:hAnsi="Times New Roman" w:cs="Times New Roman"/>
                <w:sz w:val="24"/>
                <w:szCs w:val="24"/>
              </w:rPr>
            </w:pPr>
          </w:p>
          <w:p w:rsidR="00E36EFC"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BVG606A</w:t>
            </w:r>
          </w:p>
          <w:p w:rsidR="006D735A" w:rsidRDefault="006D735A" w:rsidP="00CC5AE5">
            <w:pPr>
              <w:pStyle w:val="Body"/>
              <w:spacing w:after="0" w:line="240" w:lineRule="auto"/>
              <w:jc w:val="both"/>
              <w:rPr>
                <w:rFonts w:ascii="Times New Roman" w:hAnsi="Times New Roman" w:cs="Times New Roman"/>
                <w:sz w:val="24"/>
                <w:szCs w:val="24"/>
              </w:rPr>
            </w:pPr>
          </w:p>
          <w:p w:rsidR="006D735A" w:rsidRPr="00474A72" w:rsidRDefault="006D735A" w:rsidP="006D735A">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BVG606</w:t>
            </w:r>
            <w:r>
              <w:rPr>
                <w:rFonts w:ascii="Times New Roman" w:hAnsi="Times New Roman" w:cs="Times New Roman"/>
                <w:sz w:val="24"/>
                <w:szCs w:val="24"/>
              </w:rPr>
              <w:t>B</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2B61"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Elective  </w:t>
            </w:r>
          </w:p>
          <w:p w:rsidR="00E36EFC" w:rsidRPr="00474A72" w:rsidRDefault="00857E8B" w:rsidP="00CC5AE5">
            <w:pPr>
              <w:pStyle w:val="Body"/>
              <w:spacing w:after="0" w:line="240" w:lineRule="auto"/>
              <w:jc w:val="both"/>
              <w:rPr>
                <w:rFonts w:ascii="Times New Roman" w:eastAsia="Times New Roman" w:hAnsi="Times New Roman" w:cs="Times New Roman"/>
                <w:sz w:val="24"/>
                <w:szCs w:val="24"/>
              </w:rPr>
            </w:pPr>
            <w:r w:rsidRPr="00474A72">
              <w:rPr>
                <w:rFonts w:ascii="Times New Roman" w:hAnsi="Times New Roman" w:cs="Times New Roman"/>
                <w:sz w:val="24"/>
                <w:szCs w:val="24"/>
              </w:rPr>
              <w:t>1-3D (Animation, Camera &amp; Visualization)</w:t>
            </w:r>
          </w:p>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 Application Design.</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4C09CF" w:rsidP="004C09CF">
            <w:pPr>
              <w:jc w:val="center"/>
              <w:rPr>
                <w:b/>
              </w:rPr>
            </w:pPr>
            <w:r>
              <w:rPr>
                <w:b/>
              </w:rPr>
              <w:t>-</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CC5AE5" w:rsidP="004C09CF">
            <w:pPr>
              <w:jc w:val="center"/>
            </w:pPr>
            <w:r w:rsidRPr="00474A72">
              <w:t>C</w:t>
            </w:r>
          </w:p>
        </w:tc>
      </w:tr>
      <w:tr w:rsidR="004C09CF" w:rsidRPr="00474A72" w:rsidTr="004C09CF">
        <w:trPr>
          <w:trHeight w:val="319"/>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09CF" w:rsidRPr="00474A72" w:rsidRDefault="004C09CF" w:rsidP="00CC5AE5">
            <w:pPr>
              <w:pStyle w:val="Body"/>
              <w:spacing w:after="0" w:line="240" w:lineRule="auto"/>
              <w:jc w:val="both"/>
              <w:rPr>
                <w:rFonts w:ascii="Times New Roman" w:hAnsi="Times New Roman" w:cs="Times New Roman"/>
                <w:b/>
                <w:bCs/>
                <w:sz w:val="24"/>
                <w:szCs w:val="24"/>
              </w:rPr>
            </w:pP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09CF" w:rsidRDefault="004C09CF" w:rsidP="00CC5AE5">
            <w:pPr>
              <w:pStyle w:val="Body"/>
              <w:spacing w:after="0" w:line="240" w:lineRule="auto"/>
              <w:jc w:val="both"/>
              <w:rPr>
                <w:rFonts w:ascii="Times New Roman" w:hAnsi="Times New Roman" w:cs="Times New Roman"/>
                <w:sz w:val="24"/>
                <w:szCs w:val="24"/>
              </w:rPr>
            </w:pP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09CF" w:rsidRPr="00474A72" w:rsidRDefault="004C09CF" w:rsidP="00CC5AE5">
            <w:pPr>
              <w:pStyle w:val="Bod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C09CF" w:rsidRDefault="004C09CF" w:rsidP="004C09CF">
            <w:pPr>
              <w:jc w:val="center"/>
              <w:rPr>
                <w:b/>
              </w:rPr>
            </w:pPr>
            <w:r>
              <w:rPr>
                <w:b/>
              </w:rPr>
              <w:t>3</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09CF" w:rsidRDefault="004C09CF" w:rsidP="004C09CF">
            <w:pPr>
              <w:jc w:val="center"/>
              <w:rPr>
                <w:b/>
              </w:rPr>
            </w:pPr>
            <w:r>
              <w:rPr>
                <w:b/>
              </w:rPr>
              <w:t>-</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09CF" w:rsidRPr="00474A72" w:rsidRDefault="004C09CF" w:rsidP="004C09CF">
            <w:pPr>
              <w:pStyle w:val="Body"/>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09CF" w:rsidRPr="00474A72" w:rsidRDefault="004C09CF" w:rsidP="004C09CF">
            <w:pPr>
              <w:pStyle w:val="Body"/>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09CF" w:rsidRPr="00474A72" w:rsidRDefault="004C09CF" w:rsidP="004C09CF">
            <w:pPr>
              <w:pStyle w:val="Body"/>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C09CF" w:rsidRPr="00474A72" w:rsidRDefault="004C09CF" w:rsidP="004C09CF">
            <w:pPr>
              <w:jc w:val="center"/>
            </w:pPr>
          </w:p>
        </w:tc>
      </w:tr>
      <w:tr w:rsidR="00E36EFC" w:rsidRPr="00474A72">
        <w:trPr>
          <w:trHeight w:val="195"/>
          <w:jc w:val="center"/>
        </w:trPr>
        <w:tc>
          <w:tcPr>
            <w:tcW w:w="9990" w:type="dxa"/>
            <w:gridSpan w:val="9"/>
            <w:tcBorders>
              <w:top w:val="single" w:sz="2" w:space="0" w:color="000000"/>
              <w:left w:val="nil"/>
              <w:bottom w:val="nil"/>
              <w:right w:val="nil"/>
            </w:tcBorders>
            <w:shd w:val="clear" w:color="auto" w:fill="auto"/>
            <w:tcMar>
              <w:top w:w="80" w:type="dxa"/>
              <w:left w:w="80" w:type="dxa"/>
              <w:bottom w:w="80" w:type="dxa"/>
              <w:right w:w="80" w:type="dxa"/>
            </w:tcMar>
          </w:tcPr>
          <w:p w:rsidR="004C09CF" w:rsidRPr="00474A72" w:rsidRDefault="004C09CF" w:rsidP="00CC5AE5">
            <w:pPr>
              <w:jc w:val="both"/>
            </w:pPr>
          </w:p>
        </w:tc>
      </w:tr>
    </w:tbl>
    <w:p w:rsidR="00D241BD" w:rsidRPr="00474A72" w:rsidRDefault="00D241BD" w:rsidP="003D058F">
      <w:pPr>
        <w:pStyle w:val="Body"/>
        <w:spacing w:after="0" w:line="240" w:lineRule="auto"/>
        <w:jc w:val="both"/>
        <w:rPr>
          <w:rFonts w:ascii="Times New Roman" w:hAnsi="Times New Roman" w:cs="Times New Roman"/>
          <w:b/>
          <w:bCs/>
          <w:sz w:val="24"/>
          <w:szCs w:val="24"/>
        </w:rPr>
      </w:pPr>
    </w:p>
    <w:p w:rsidR="00E36EFC" w:rsidRPr="00474A72" w:rsidRDefault="00857E8B" w:rsidP="00E06516">
      <w:pPr>
        <w:pStyle w:val="Body"/>
        <w:spacing w:after="0"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lastRenderedPageBreak/>
        <w:t>B.V.A in Graphic Design Semester VII</w:t>
      </w:r>
    </w:p>
    <w:p w:rsidR="00E36EFC" w:rsidRPr="00474A72" w:rsidRDefault="00E36EFC" w:rsidP="003D058F">
      <w:pPr>
        <w:pStyle w:val="Body"/>
        <w:spacing w:after="0" w:line="240" w:lineRule="auto"/>
        <w:jc w:val="both"/>
        <w:rPr>
          <w:rFonts w:ascii="Times New Roman" w:eastAsia="Times New Roman" w:hAnsi="Times New Roman" w:cs="Times New Roman"/>
          <w:b/>
          <w:bCs/>
          <w:sz w:val="24"/>
          <w:szCs w:val="24"/>
        </w:rPr>
      </w:pPr>
    </w:p>
    <w:tbl>
      <w:tblPr>
        <w:tblW w:w="936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7"/>
        <w:gridCol w:w="1380"/>
        <w:gridCol w:w="3189"/>
        <w:gridCol w:w="384"/>
        <w:gridCol w:w="428"/>
        <w:gridCol w:w="6"/>
        <w:gridCol w:w="522"/>
        <w:gridCol w:w="956"/>
        <w:gridCol w:w="922"/>
        <w:gridCol w:w="1006"/>
      </w:tblGrid>
      <w:tr w:rsidR="00E36EFC" w:rsidRPr="00474A72" w:rsidTr="00821F88">
        <w:trPr>
          <w:trHeight w:val="397"/>
          <w:jc w:val="center"/>
        </w:trPr>
        <w:tc>
          <w:tcPr>
            <w:tcW w:w="567"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 No.</w:t>
            </w:r>
          </w:p>
        </w:tc>
        <w:tc>
          <w:tcPr>
            <w:tcW w:w="138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 xml:space="preserve">Code </w:t>
            </w:r>
          </w:p>
        </w:tc>
        <w:tc>
          <w:tcPr>
            <w:tcW w:w="3189"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Subject</w:t>
            </w:r>
          </w:p>
        </w:tc>
        <w:tc>
          <w:tcPr>
            <w:tcW w:w="384"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43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522"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95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22"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100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E36EFC" w:rsidRPr="00474A72" w:rsidTr="00821F88">
        <w:trPr>
          <w:trHeight w:val="197"/>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before="240"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1</w:t>
            </w:r>
          </w:p>
        </w:tc>
        <w:tc>
          <w:tcPr>
            <w:tcW w:w="1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BVG701A</w:t>
            </w:r>
          </w:p>
        </w:tc>
        <w:tc>
          <w:tcPr>
            <w:tcW w:w="31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Entrepreneurship</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857E8B" w:rsidP="004C09CF">
            <w:pPr>
              <w:pStyle w:val="Body"/>
              <w:spacing w:after="0" w:line="240" w:lineRule="auto"/>
              <w:ind w:left="72"/>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4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5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183380" w:rsidP="004C09CF">
            <w:pPr>
              <w:jc w:val="center"/>
            </w:pPr>
            <w:r w:rsidRPr="00474A72">
              <w:t>C</w:t>
            </w:r>
          </w:p>
        </w:tc>
      </w:tr>
      <w:tr w:rsidR="00E36EFC" w:rsidRPr="00474A72" w:rsidTr="00821F88">
        <w:trPr>
          <w:trHeight w:val="397"/>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before="240"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2</w:t>
            </w:r>
          </w:p>
        </w:tc>
        <w:tc>
          <w:tcPr>
            <w:tcW w:w="1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BVG702A</w:t>
            </w:r>
          </w:p>
        </w:tc>
        <w:tc>
          <w:tcPr>
            <w:tcW w:w="31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Communication and Personality Development </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857E8B" w:rsidP="004C09CF">
            <w:pPr>
              <w:pStyle w:val="Body"/>
              <w:spacing w:after="0" w:line="240" w:lineRule="auto"/>
              <w:ind w:left="72"/>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4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5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1" w:type="dxa"/>
            </w:tcMar>
          </w:tcPr>
          <w:p w:rsidR="00E36EFC" w:rsidRPr="00474A72" w:rsidRDefault="00857E8B" w:rsidP="004C09CF">
            <w:pPr>
              <w:pStyle w:val="Body"/>
              <w:spacing w:after="0" w:line="240" w:lineRule="auto"/>
              <w:ind w:right="1"/>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183380" w:rsidP="004C09CF">
            <w:pPr>
              <w:jc w:val="center"/>
            </w:pPr>
            <w:r w:rsidRPr="00474A72">
              <w:t>C</w:t>
            </w:r>
          </w:p>
        </w:tc>
      </w:tr>
      <w:tr w:rsidR="00E36EFC" w:rsidRPr="00474A72" w:rsidTr="00821F88">
        <w:trPr>
          <w:trHeight w:val="197"/>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before="240"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3</w:t>
            </w:r>
          </w:p>
        </w:tc>
        <w:tc>
          <w:tcPr>
            <w:tcW w:w="1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BVG603A</w:t>
            </w:r>
          </w:p>
        </w:tc>
        <w:tc>
          <w:tcPr>
            <w:tcW w:w="31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Research project –I</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4C09CF" w:rsidP="004C09CF">
            <w:pPr>
              <w:jc w:val="center"/>
              <w:rPr>
                <w:b/>
              </w:rPr>
            </w:pPr>
            <w:r>
              <w:rPr>
                <w:b/>
              </w:rPr>
              <w:t>-</w:t>
            </w:r>
          </w:p>
        </w:tc>
        <w:tc>
          <w:tcPr>
            <w:tcW w:w="4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5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ind w:left="72"/>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183380" w:rsidP="004C09CF">
            <w:pPr>
              <w:jc w:val="center"/>
            </w:pPr>
            <w:r w:rsidRPr="00474A72">
              <w:t>C</w:t>
            </w:r>
          </w:p>
        </w:tc>
      </w:tr>
      <w:tr w:rsidR="00E36EFC" w:rsidRPr="00474A72" w:rsidTr="00821F88">
        <w:trPr>
          <w:trHeight w:val="197"/>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4</w:t>
            </w:r>
          </w:p>
        </w:tc>
        <w:tc>
          <w:tcPr>
            <w:tcW w:w="1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BVG704A</w:t>
            </w:r>
          </w:p>
        </w:tc>
        <w:tc>
          <w:tcPr>
            <w:tcW w:w="31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Portfolio Development </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4C09CF" w:rsidP="004C09CF">
            <w:pPr>
              <w:jc w:val="center"/>
              <w:rPr>
                <w:b/>
              </w:rPr>
            </w:pPr>
            <w:r>
              <w:rPr>
                <w:b/>
              </w:rPr>
              <w:t>-</w:t>
            </w:r>
          </w:p>
        </w:tc>
        <w:tc>
          <w:tcPr>
            <w:tcW w:w="4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5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ind w:left="72"/>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183380" w:rsidP="004C09CF">
            <w:pPr>
              <w:jc w:val="center"/>
            </w:pPr>
            <w:r w:rsidRPr="00474A72">
              <w:t>C</w:t>
            </w:r>
          </w:p>
        </w:tc>
      </w:tr>
      <w:tr w:rsidR="00E36EFC" w:rsidRPr="00474A72" w:rsidTr="00821F88">
        <w:trPr>
          <w:trHeight w:val="197"/>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5</w:t>
            </w:r>
          </w:p>
        </w:tc>
        <w:tc>
          <w:tcPr>
            <w:tcW w:w="1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BVG705A</w:t>
            </w:r>
          </w:p>
        </w:tc>
        <w:tc>
          <w:tcPr>
            <w:tcW w:w="31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Computer Graphic – IV</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4C09CF" w:rsidP="004C09CF">
            <w:pPr>
              <w:jc w:val="center"/>
              <w:rPr>
                <w:b/>
              </w:rPr>
            </w:pPr>
            <w:r>
              <w:rPr>
                <w:b/>
              </w:rPr>
              <w:t>-</w:t>
            </w:r>
          </w:p>
        </w:tc>
        <w:tc>
          <w:tcPr>
            <w:tcW w:w="4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5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ind w:left="72"/>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183380" w:rsidP="004C09CF">
            <w:pPr>
              <w:jc w:val="center"/>
            </w:pPr>
            <w:r w:rsidRPr="00474A72">
              <w:t>C</w:t>
            </w:r>
          </w:p>
        </w:tc>
      </w:tr>
      <w:tr w:rsidR="00E36EFC" w:rsidRPr="00474A72" w:rsidTr="00821F88">
        <w:trPr>
          <w:trHeight w:val="197"/>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E36EFC" w:rsidP="00CC5AE5">
            <w:pPr>
              <w:jc w:val="both"/>
            </w:pPr>
          </w:p>
        </w:tc>
        <w:tc>
          <w:tcPr>
            <w:tcW w:w="1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BVG706A</w:t>
            </w:r>
          </w:p>
        </w:tc>
        <w:tc>
          <w:tcPr>
            <w:tcW w:w="31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Walkthrough Animation Design</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4C09CF" w:rsidP="004C09CF">
            <w:pPr>
              <w:jc w:val="center"/>
              <w:rPr>
                <w:b/>
              </w:rPr>
            </w:pPr>
            <w:r>
              <w:rPr>
                <w:b/>
              </w:rPr>
              <w:t>-</w:t>
            </w:r>
          </w:p>
        </w:tc>
        <w:tc>
          <w:tcPr>
            <w:tcW w:w="4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4C09CF" w:rsidP="004C09CF">
            <w:pPr>
              <w:jc w:val="center"/>
              <w:rPr>
                <w:b/>
              </w:rPr>
            </w:pPr>
            <w:r>
              <w:rPr>
                <w:b/>
              </w:rPr>
              <w:t>-</w:t>
            </w:r>
          </w:p>
        </w:tc>
        <w:tc>
          <w:tcPr>
            <w:tcW w:w="5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ind w:left="72"/>
              <w:jc w:val="center"/>
              <w:rPr>
                <w:rFonts w:ascii="Times New Roman" w:hAnsi="Times New Roman" w:cs="Times New Roman"/>
                <w:b/>
                <w:sz w:val="24"/>
                <w:szCs w:val="24"/>
              </w:rPr>
            </w:pPr>
            <w:r w:rsidRPr="00474A72">
              <w:rPr>
                <w:rFonts w:ascii="Times New Roman" w:hAnsi="Times New Roman" w:cs="Times New Roman"/>
                <w:b/>
                <w:bCs/>
                <w:sz w:val="24"/>
                <w:szCs w:val="24"/>
              </w:rPr>
              <w:t>8</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183380" w:rsidP="004C09CF">
            <w:pPr>
              <w:jc w:val="center"/>
            </w:pPr>
            <w:r w:rsidRPr="00474A72">
              <w:t>C</w:t>
            </w:r>
          </w:p>
        </w:tc>
      </w:tr>
      <w:tr w:rsidR="00183380" w:rsidRPr="00474A72" w:rsidTr="00821F88">
        <w:trPr>
          <w:trHeight w:val="197"/>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83380" w:rsidRPr="00474A72" w:rsidRDefault="00183380" w:rsidP="00CC5AE5">
            <w:pPr>
              <w:jc w:val="both"/>
            </w:pPr>
          </w:p>
        </w:tc>
        <w:tc>
          <w:tcPr>
            <w:tcW w:w="1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83380" w:rsidRPr="00474A72" w:rsidRDefault="00183380" w:rsidP="00CC5AE5">
            <w:pPr>
              <w:pStyle w:val="Body"/>
              <w:spacing w:after="0" w:line="240" w:lineRule="auto"/>
              <w:jc w:val="both"/>
              <w:rPr>
                <w:rFonts w:ascii="Times New Roman" w:hAnsi="Times New Roman" w:cs="Times New Roman"/>
                <w:sz w:val="24"/>
                <w:szCs w:val="24"/>
              </w:rPr>
            </w:pPr>
          </w:p>
        </w:tc>
        <w:tc>
          <w:tcPr>
            <w:tcW w:w="31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83380" w:rsidRPr="00474A72" w:rsidRDefault="00183380" w:rsidP="00183380">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Total</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183380" w:rsidRPr="00474A72" w:rsidRDefault="00183380" w:rsidP="004C09CF">
            <w:pPr>
              <w:jc w:val="center"/>
              <w:rPr>
                <w:b/>
              </w:rPr>
            </w:pPr>
            <w:r w:rsidRPr="00474A72">
              <w:rPr>
                <w:b/>
              </w:rPr>
              <w:t>6</w:t>
            </w:r>
          </w:p>
        </w:tc>
        <w:tc>
          <w:tcPr>
            <w:tcW w:w="4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83380" w:rsidRPr="00474A72" w:rsidRDefault="004C09CF" w:rsidP="004C09CF">
            <w:pPr>
              <w:jc w:val="center"/>
              <w:rPr>
                <w:b/>
              </w:rPr>
            </w:pPr>
            <w:r>
              <w:rPr>
                <w:b/>
              </w:rPr>
              <w:t>-</w:t>
            </w:r>
          </w:p>
        </w:tc>
        <w:tc>
          <w:tcPr>
            <w:tcW w:w="5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83380" w:rsidRPr="00474A72" w:rsidRDefault="00183380" w:rsidP="004C09CF">
            <w:pPr>
              <w:pStyle w:val="Body"/>
              <w:spacing w:after="0" w:line="240" w:lineRule="auto"/>
              <w:ind w:left="72"/>
              <w:jc w:val="center"/>
              <w:rPr>
                <w:rFonts w:ascii="Times New Roman" w:hAnsi="Times New Roman" w:cs="Times New Roman"/>
                <w:b/>
                <w:bCs/>
                <w:sz w:val="24"/>
                <w:szCs w:val="24"/>
              </w:rPr>
            </w:pPr>
            <w:r w:rsidRPr="00474A72">
              <w:rPr>
                <w:rFonts w:ascii="Times New Roman" w:hAnsi="Times New Roman" w:cs="Times New Roman"/>
                <w:b/>
                <w:bCs/>
                <w:sz w:val="24"/>
                <w:szCs w:val="24"/>
              </w:rPr>
              <w:t>28</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83380" w:rsidRPr="00474A72" w:rsidRDefault="00183380"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34</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83380" w:rsidRPr="00474A72" w:rsidRDefault="00183380" w:rsidP="004C09CF">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20</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183380" w:rsidRPr="00474A72" w:rsidRDefault="00183380" w:rsidP="004C09CF">
            <w:pPr>
              <w:jc w:val="center"/>
            </w:pPr>
            <w:r w:rsidRPr="00474A72">
              <w:t>C</w:t>
            </w:r>
          </w:p>
        </w:tc>
      </w:tr>
    </w:tbl>
    <w:p w:rsidR="00E36EFC" w:rsidRPr="00474A72" w:rsidRDefault="00E36EFC" w:rsidP="00CC5AE5">
      <w:pPr>
        <w:pStyle w:val="Body"/>
        <w:widowControl w:val="0"/>
        <w:spacing w:after="0" w:line="240" w:lineRule="auto"/>
        <w:ind w:left="108" w:hanging="108"/>
        <w:jc w:val="both"/>
        <w:rPr>
          <w:rFonts w:ascii="Times New Roman" w:eastAsia="Times New Roman" w:hAnsi="Times New Roman" w:cs="Times New Roman"/>
          <w:b/>
          <w:bCs/>
          <w:sz w:val="24"/>
          <w:szCs w:val="24"/>
        </w:rPr>
      </w:pPr>
    </w:p>
    <w:p w:rsidR="00E36EFC" w:rsidRPr="00474A72" w:rsidRDefault="00E36EFC" w:rsidP="003D058F">
      <w:pPr>
        <w:pStyle w:val="Body"/>
        <w:spacing w:after="0" w:line="240" w:lineRule="auto"/>
        <w:jc w:val="both"/>
        <w:rPr>
          <w:rFonts w:ascii="Times New Roman" w:eastAsia="Times New Roman" w:hAnsi="Times New Roman" w:cs="Times New Roman"/>
          <w:sz w:val="24"/>
          <w:szCs w:val="24"/>
        </w:rPr>
      </w:pPr>
    </w:p>
    <w:p w:rsidR="00E36EFC" w:rsidRPr="00474A72" w:rsidRDefault="00857E8B" w:rsidP="00E06516">
      <w:pPr>
        <w:pStyle w:val="Body"/>
        <w:spacing w:after="0"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t>B.V.A in Graphic Design Semester VIII</w:t>
      </w:r>
    </w:p>
    <w:tbl>
      <w:tblPr>
        <w:tblW w:w="9359"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4"/>
        <w:gridCol w:w="1193"/>
        <w:gridCol w:w="3035"/>
        <w:gridCol w:w="380"/>
        <w:gridCol w:w="606"/>
        <w:gridCol w:w="606"/>
        <w:gridCol w:w="1000"/>
        <w:gridCol w:w="1133"/>
        <w:gridCol w:w="712"/>
      </w:tblGrid>
      <w:tr w:rsidR="00E36EFC" w:rsidRPr="00474A72" w:rsidTr="004C09CF">
        <w:trPr>
          <w:trHeight w:val="397"/>
          <w:jc w:val="center"/>
        </w:trPr>
        <w:tc>
          <w:tcPr>
            <w:tcW w:w="694"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 No.</w:t>
            </w:r>
          </w:p>
        </w:tc>
        <w:tc>
          <w:tcPr>
            <w:tcW w:w="1193"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 xml:space="preserve">Code </w:t>
            </w:r>
          </w:p>
        </w:tc>
        <w:tc>
          <w:tcPr>
            <w:tcW w:w="3035"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Subject</w:t>
            </w:r>
          </w:p>
        </w:tc>
        <w:tc>
          <w:tcPr>
            <w:tcW w:w="38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60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60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00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1133"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712"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E36EFC" w:rsidRPr="00474A72" w:rsidRDefault="00857E8B" w:rsidP="003D058F">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E36EFC" w:rsidRPr="00474A72" w:rsidTr="004C09CF">
        <w:trPr>
          <w:trHeight w:val="197"/>
          <w:jc w:val="center"/>
        </w:trPr>
        <w:tc>
          <w:tcPr>
            <w:tcW w:w="6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E36EFC" w:rsidP="00CC5AE5">
            <w:pPr>
              <w:jc w:val="both"/>
            </w:pPr>
          </w:p>
        </w:tc>
        <w:tc>
          <w:tcPr>
            <w:tcW w:w="11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E36EFC" w:rsidP="00CC5AE5">
            <w:pPr>
              <w:jc w:val="both"/>
            </w:pPr>
          </w:p>
        </w:tc>
        <w:tc>
          <w:tcPr>
            <w:tcW w:w="30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183380"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Office Training (Internship)</w:t>
            </w:r>
          </w:p>
        </w:tc>
        <w:tc>
          <w:tcPr>
            <w:tcW w:w="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063F4E" w:rsidP="00CC5AE5">
            <w:pPr>
              <w:jc w:val="both"/>
            </w:pPr>
            <w:r>
              <w:t>-</w:t>
            </w: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063F4E" w:rsidP="00CC5AE5">
            <w:pPr>
              <w:jc w:val="both"/>
            </w:pPr>
            <w:r>
              <w:t>-</w:t>
            </w: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063F4E" w:rsidP="00CC5AE5">
            <w:pPr>
              <w:jc w:val="both"/>
            </w:pPr>
            <w:r>
              <w:t>-</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063F4E" w:rsidP="00CC5AE5">
            <w:pPr>
              <w:jc w:val="both"/>
            </w:pPr>
            <w:r>
              <w:t>-</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183380" w:rsidP="004C09CF">
            <w:pPr>
              <w:jc w:val="center"/>
            </w:pPr>
            <w:r w:rsidRPr="00474A72">
              <w:t>18</w:t>
            </w:r>
          </w:p>
        </w:tc>
        <w:tc>
          <w:tcPr>
            <w:tcW w:w="7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183380" w:rsidP="00CC5AE5">
            <w:pPr>
              <w:jc w:val="both"/>
            </w:pPr>
            <w:r w:rsidRPr="00474A72">
              <w:t>C</w:t>
            </w:r>
          </w:p>
        </w:tc>
      </w:tr>
      <w:tr w:rsidR="00E36EFC" w:rsidRPr="00474A72" w:rsidTr="004C09CF">
        <w:trPr>
          <w:trHeight w:val="197"/>
          <w:jc w:val="center"/>
        </w:trPr>
        <w:tc>
          <w:tcPr>
            <w:tcW w:w="6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E36EFC" w:rsidP="00CC5AE5">
            <w:pPr>
              <w:jc w:val="both"/>
            </w:pPr>
          </w:p>
        </w:tc>
        <w:tc>
          <w:tcPr>
            <w:tcW w:w="11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E36EFC" w:rsidP="00CC5AE5">
            <w:pPr>
              <w:jc w:val="both"/>
            </w:pPr>
          </w:p>
        </w:tc>
        <w:tc>
          <w:tcPr>
            <w:tcW w:w="30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Portfolio Submission </w:t>
            </w:r>
          </w:p>
        </w:tc>
        <w:tc>
          <w:tcPr>
            <w:tcW w:w="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063F4E" w:rsidP="00CC5AE5">
            <w:pPr>
              <w:jc w:val="both"/>
            </w:pPr>
            <w:r>
              <w:t>-</w:t>
            </w: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063F4E" w:rsidP="00CC5AE5">
            <w:pPr>
              <w:jc w:val="both"/>
            </w:pPr>
            <w:r>
              <w:t>-</w:t>
            </w: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063F4E" w:rsidP="00CC5AE5">
            <w:pPr>
              <w:jc w:val="both"/>
            </w:pPr>
            <w:r>
              <w:t>-</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063F4E" w:rsidP="00CC5AE5">
            <w:pPr>
              <w:jc w:val="both"/>
            </w:pPr>
            <w:r>
              <w:t>-</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183380" w:rsidP="004C09CF">
            <w:pPr>
              <w:jc w:val="center"/>
            </w:pPr>
            <w:r w:rsidRPr="00474A72">
              <w:t>6</w:t>
            </w:r>
          </w:p>
        </w:tc>
        <w:tc>
          <w:tcPr>
            <w:tcW w:w="7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183380" w:rsidP="00CC5AE5">
            <w:pPr>
              <w:jc w:val="both"/>
            </w:pPr>
            <w:r w:rsidRPr="00474A72">
              <w:t>C</w:t>
            </w:r>
          </w:p>
        </w:tc>
      </w:tr>
      <w:tr w:rsidR="00E36EFC" w:rsidRPr="00474A72" w:rsidTr="004C09CF">
        <w:trPr>
          <w:trHeight w:val="197"/>
          <w:jc w:val="center"/>
        </w:trPr>
        <w:tc>
          <w:tcPr>
            <w:tcW w:w="6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E36EFC" w:rsidRPr="00474A72" w:rsidRDefault="00E36EFC" w:rsidP="00CC5AE5">
            <w:pPr>
              <w:jc w:val="both"/>
            </w:pPr>
          </w:p>
        </w:tc>
        <w:tc>
          <w:tcPr>
            <w:tcW w:w="11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E36EFC" w:rsidP="00CC5AE5">
            <w:pPr>
              <w:jc w:val="both"/>
            </w:pPr>
          </w:p>
        </w:tc>
        <w:tc>
          <w:tcPr>
            <w:tcW w:w="30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E36EFC" w:rsidRPr="00474A72" w:rsidRDefault="00857E8B" w:rsidP="00CC5AE5">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Total</w:t>
            </w:r>
          </w:p>
        </w:tc>
        <w:tc>
          <w:tcPr>
            <w:tcW w:w="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063F4E" w:rsidP="00CC5AE5">
            <w:pPr>
              <w:jc w:val="both"/>
            </w:pPr>
            <w:r>
              <w:t>-</w:t>
            </w: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E36EFC" w:rsidRPr="00474A72" w:rsidRDefault="00063F4E" w:rsidP="00CC5AE5">
            <w:pPr>
              <w:jc w:val="both"/>
            </w:pPr>
            <w:r>
              <w:t>-</w:t>
            </w: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E36EFC" w:rsidRPr="00474A72" w:rsidRDefault="00063F4E" w:rsidP="00CC5AE5">
            <w:pPr>
              <w:jc w:val="both"/>
            </w:pPr>
            <w:r>
              <w:t>-</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6EFC" w:rsidRPr="00474A72" w:rsidRDefault="00063F4E" w:rsidP="00CC5AE5">
            <w:pPr>
              <w:jc w:val="both"/>
            </w:pPr>
            <w:r>
              <w:t>-</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cMar>
              <w:top w:w="80" w:type="dxa"/>
              <w:bottom w:w="80" w:type="dxa"/>
              <w:right w:w="80" w:type="dxa"/>
            </w:tcMar>
          </w:tcPr>
          <w:p w:rsidR="00E36EFC" w:rsidRPr="004C09CF" w:rsidRDefault="00183380" w:rsidP="004C09CF">
            <w:pPr>
              <w:jc w:val="center"/>
              <w:rPr>
                <w:b/>
              </w:rPr>
            </w:pPr>
            <w:r w:rsidRPr="004C09CF">
              <w:rPr>
                <w:b/>
              </w:rPr>
              <w:t>24</w:t>
            </w:r>
          </w:p>
        </w:tc>
        <w:tc>
          <w:tcPr>
            <w:tcW w:w="7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E36EFC" w:rsidRPr="00474A72" w:rsidRDefault="00E36EFC" w:rsidP="00CC5AE5">
            <w:pPr>
              <w:jc w:val="both"/>
            </w:pPr>
          </w:p>
        </w:tc>
      </w:tr>
    </w:tbl>
    <w:p w:rsidR="00E36EFC" w:rsidRDefault="00E36EFC" w:rsidP="00CC5AE5">
      <w:pPr>
        <w:pStyle w:val="Body"/>
        <w:widowControl w:val="0"/>
        <w:spacing w:after="0" w:line="240" w:lineRule="auto"/>
        <w:ind w:left="108" w:hanging="108"/>
        <w:jc w:val="both"/>
        <w:rPr>
          <w:rFonts w:ascii="Times New Roman" w:eastAsia="Times New Roman" w:hAnsi="Times New Roman" w:cs="Times New Roman"/>
          <w:b/>
          <w:bCs/>
          <w:sz w:val="24"/>
          <w:szCs w:val="24"/>
        </w:rPr>
      </w:pPr>
    </w:p>
    <w:p w:rsidR="00E06516" w:rsidRDefault="00E06516" w:rsidP="00CC5AE5">
      <w:pPr>
        <w:pStyle w:val="Body"/>
        <w:widowControl w:val="0"/>
        <w:spacing w:after="0" w:line="240" w:lineRule="auto"/>
        <w:ind w:left="108" w:hanging="108"/>
        <w:jc w:val="both"/>
        <w:rPr>
          <w:rFonts w:ascii="Times New Roman" w:eastAsia="Times New Roman" w:hAnsi="Times New Roman" w:cs="Times New Roman"/>
          <w:b/>
          <w:bCs/>
          <w:sz w:val="24"/>
          <w:szCs w:val="24"/>
        </w:rPr>
      </w:pPr>
    </w:p>
    <w:p w:rsidR="00635ACD" w:rsidRPr="00474A72" w:rsidRDefault="00635ACD" w:rsidP="00A231A8">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b/>
          <w:bCs/>
        </w:rPr>
      </w:pPr>
      <w:r w:rsidRPr="00474A72">
        <w:rPr>
          <w:b/>
          <w:bCs/>
        </w:rPr>
        <w:t>Total Credit for Batch 2020-2024= 162</w:t>
      </w:r>
    </w:p>
    <w:p w:rsidR="00635ACD" w:rsidRPr="00474A72" w:rsidRDefault="00635ACD" w:rsidP="00A231A8">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b/>
          <w:bCs/>
        </w:rPr>
      </w:pPr>
      <w:r w:rsidRPr="00474A72">
        <w:rPr>
          <w:b/>
          <w:bCs/>
        </w:rPr>
        <w:t xml:space="preserve">Total Relaxation= </w:t>
      </w:r>
      <w:r w:rsidR="00D241BD" w:rsidRPr="00474A72">
        <w:rPr>
          <w:b/>
          <w:bCs/>
        </w:rPr>
        <w:t>NIL</w:t>
      </w:r>
    </w:p>
    <w:p w:rsidR="00635ACD" w:rsidRPr="00474A72" w:rsidRDefault="00635ACD" w:rsidP="004C09CF">
      <w:pPr>
        <w:widowControl w:val="0"/>
        <w:autoSpaceDE w:val="0"/>
        <w:autoSpaceDN w:val="0"/>
        <w:adjustRightInd w:val="0"/>
        <w:spacing w:line="360" w:lineRule="auto"/>
        <w:jc w:val="center"/>
        <w:rPr>
          <w:b/>
          <w:bCs/>
        </w:rPr>
      </w:pPr>
      <w:r w:rsidRPr="00474A72">
        <w:rPr>
          <w:b/>
          <w:bCs/>
        </w:rPr>
        <w:t>Semester Wise Credit Distribution</w:t>
      </w:r>
    </w:p>
    <w:tbl>
      <w:tblPr>
        <w:tblW w:w="9498" w:type="dxa"/>
        <w:tblInd w:w="108" w:type="dxa"/>
        <w:tblLayout w:type="fixed"/>
        <w:tblCellMar>
          <w:left w:w="10" w:type="dxa"/>
          <w:right w:w="10" w:type="dxa"/>
        </w:tblCellMar>
        <w:tblLook w:val="04A0"/>
      </w:tblPr>
      <w:tblGrid>
        <w:gridCol w:w="832"/>
        <w:gridCol w:w="851"/>
        <w:gridCol w:w="841"/>
        <w:gridCol w:w="840"/>
        <w:gridCol w:w="840"/>
        <w:gridCol w:w="840"/>
        <w:gridCol w:w="876"/>
        <w:gridCol w:w="851"/>
        <w:gridCol w:w="930"/>
        <w:gridCol w:w="1797"/>
      </w:tblGrid>
      <w:tr w:rsidR="00E412DB" w:rsidRPr="00474A72" w:rsidTr="009641F5">
        <w:trPr>
          <w:trHeight w:val="1"/>
        </w:trPr>
        <w:tc>
          <w:tcPr>
            <w:tcW w:w="8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74A72" w:rsidRDefault="00E412DB" w:rsidP="00F22B61">
            <w:pPr>
              <w:spacing w:line="360" w:lineRule="auto"/>
              <w:jc w:val="center"/>
              <w:rPr>
                <w:rFonts w:eastAsia="Calibri"/>
                <w:b/>
              </w:rPr>
            </w:pPr>
            <w:r w:rsidRPr="00474A72">
              <w:rPr>
                <w:rFonts w:eastAsia="Calibri"/>
                <w:b/>
              </w:rPr>
              <w:t>1</w:t>
            </w:r>
            <w:r w:rsidRPr="00474A72">
              <w:rPr>
                <w:rFonts w:eastAsia="Calibri"/>
                <w:b/>
                <w:vertAlign w:val="superscript"/>
              </w:rPr>
              <w:t>st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74A72" w:rsidRDefault="00E412DB" w:rsidP="00F22B61">
            <w:pPr>
              <w:spacing w:line="360" w:lineRule="auto"/>
              <w:jc w:val="center"/>
              <w:rPr>
                <w:rFonts w:eastAsia="Calibri"/>
                <w:b/>
              </w:rPr>
            </w:pPr>
            <w:r w:rsidRPr="00474A72">
              <w:rPr>
                <w:rFonts w:eastAsia="Calibri"/>
                <w:b/>
              </w:rPr>
              <w:t>2</w:t>
            </w:r>
            <w:r w:rsidRPr="00474A72">
              <w:rPr>
                <w:rFonts w:eastAsia="Calibri"/>
                <w:b/>
                <w:vertAlign w:val="superscript"/>
              </w:rPr>
              <w:t>nd</w:t>
            </w:r>
          </w:p>
        </w:tc>
        <w:tc>
          <w:tcPr>
            <w:tcW w:w="8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74A72" w:rsidRDefault="00E412DB" w:rsidP="00F22B61">
            <w:pPr>
              <w:spacing w:line="360" w:lineRule="auto"/>
              <w:jc w:val="center"/>
              <w:rPr>
                <w:rFonts w:eastAsia="Calibri"/>
                <w:b/>
              </w:rPr>
            </w:pPr>
            <w:r w:rsidRPr="00474A72">
              <w:rPr>
                <w:rFonts w:eastAsia="Calibri"/>
                <w:b/>
              </w:rPr>
              <w:t>3</w:t>
            </w:r>
            <w:r w:rsidRPr="00474A72">
              <w:rPr>
                <w:rFonts w:eastAsia="Calibri"/>
                <w:b/>
                <w:vertAlign w:val="superscript"/>
              </w:rPr>
              <w:t>rd</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74A72" w:rsidRDefault="00E412DB" w:rsidP="00F22B61">
            <w:pPr>
              <w:spacing w:line="360" w:lineRule="auto"/>
              <w:jc w:val="center"/>
              <w:rPr>
                <w:rFonts w:eastAsia="Calibri"/>
                <w:b/>
              </w:rPr>
            </w:pPr>
            <w:r w:rsidRPr="00474A72">
              <w:rPr>
                <w:rFonts w:eastAsia="Calibri"/>
                <w:b/>
              </w:rPr>
              <w:t>4</w:t>
            </w:r>
            <w:r w:rsidRPr="00474A72">
              <w:rPr>
                <w:rFonts w:eastAsia="Calibri"/>
                <w:b/>
                <w:vertAlign w:val="superscript"/>
              </w:rPr>
              <w:t>th</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74A72" w:rsidRDefault="00E412DB" w:rsidP="00F22B61">
            <w:pPr>
              <w:spacing w:line="360" w:lineRule="auto"/>
              <w:jc w:val="center"/>
              <w:rPr>
                <w:rFonts w:eastAsia="Calibri"/>
                <w:b/>
              </w:rPr>
            </w:pPr>
            <w:r w:rsidRPr="00474A72">
              <w:rPr>
                <w:rFonts w:eastAsia="Calibri"/>
                <w:b/>
              </w:rPr>
              <w:t>5</w:t>
            </w:r>
            <w:r w:rsidRPr="00474A72">
              <w:rPr>
                <w:rFonts w:eastAsia="Calibri"/>
                <w:b/>
                <w:vertAlign w:val="superscript"/>
              </w:rPr>
              <w:t>th</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74A72" w:rsidRDefault="00E412DB" w:rsidP="00F22B61">
            <w:pPr>
              <w:spacing w:line="360" w:lineRule="auto"/>
              <w:jc w:val="center"/>
              <w:rPr>
                <w:rFonts w:eastAsia="Calibri"/>
                <w:b/>
              </w:rPr>
            </w:pPr>
            <w:r w:rsidRPr="00474A72">
              <w:rPr>
                <w:rFonts w:eastAsia="Calibri"/>
                <w:b/>
              </w:rPr>
              <w:t>6</w:t>
            </w:r>
            <w:r w:rsidRPr="00474A72">
              <w:rPr>
                <w:rFonts w:eastAsia="Calibri"/>
                <w:b/>
                <w:vertAlign w:val="superscript"/>
              </w:rPr>
              <w:t>th</w:t>
            </w:r>
          </w:p>
        </w:tc>
        <w:tc>
          <w:tcPr>
            <w:tcW w:w="8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74A72" w:rsidRDefault="00E412DB" w:rsidP="00F22B61">
            <w:pPr>
              <w:spacing w:line="360" w:lineRule="auto"/>
              <w:jc w:val="center"/>
              <w:rPr>
                <w:rFonts w:eastAsia="Calibri"/>
                <w:b/>
              </w:rPr>
            </w:pPr>
            <w:r w:rsidRPr="00474A72">
              <w:rPr>
                <w:rFonts w:eastAsia="Calibri"/>
                <w:b/>
              </w:rPr>
              <w:t>7</w:t>
            </w:r>
            <w:r w:rsidRPr="00474A72">
              <w:rPr>
                <w:rFonts w:eastAsia="Calibri"/>
                <w:b/>
                <w:vertAlign w:val="superscript"/>
              </w:rPr>
              <w:t>th</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74A72" w:rsidRDefault="00E412DB" w:rsidP="00F22B61">
            <w:pPr>
              <w:spacing w:line="360" w:lineRule="auto"/>
              <w:jc w:val="center"/>
              <w:rPr>
                <w:rFonts w:eastAsia="Calibri"/>
                <w:b/>
              </w:rPr>
            </w:pPr>
            <w:r w:rsidRPr="00474A72">
              <w:rPr>
                <w:rFonts w:eastAsia="Calibri"/>
                <w:b/>
              </w:rPr>
              <w:t>8</w:t>
            </w:r>
            <w:r w:rsidRPr="00474A72">
              <w:rPr>
                <w:rFonts w:eastAsia="Calibri"/>
                <w:b/>
                <w:vertAlign w:val="superscript"/>
              </w:rPr>
              <w:t>th</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74A72" w:rsidRDefault="00E412DB" w:rsidP="00F22B61">
            <w:pPr>
              <w:spacing w:line="360" w:lineRule="auto"/>
              <w:jc w:val="center"/>
              <w:rPr>
                <w:rFonts w:eastAsia="Calibri"/>
                <w:b/>
              </w:rPr>
            </w:pPr>
            <w:r w:rsidRPr="00474A72">
              <w:rPr>
                <w:rFonts w:eastAsia="Calibri"/>
                <w:b/>
              </w:rPr>
              <w:t>Total</w:t>
            </w:r>
          </w:p>
        </w:tc>
        <w:tc>
          <w:tcPr>
            <w:tcW w:w="179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74A72" w:rsidRDefault="00E412DB" w:rsidP="00F22B61">
            <w:pPr>
              <w:spacing w:line="360" w:lineRule="auto"/>
              <w:jc w:val="center"/>
              <w:rPr>
                <w:rFonts w:eastAsia="Calibri"/>
                <w:b/>
              </w:rPr>
            </w:pPr>
            <w:r w:rsidRPr="00474A72">
              <w:rPr>
                <w:rFonts w:eastAsia="Calibri"/>
                <w:b/>
              </w:rPr>
              <w:t>Minimum credit Required</w:t>
            </w:r>
          </w:p>
        </w:tc>
      </w:tr>
      <w:tr w:rsidR="00E412DB" w:rsidRPr="00474A72" w:rsidTr="009641F5">
        <w:trPr>
          <w:trHeight w:val="1"/>
        </w:trPr>
        <w:tc>
          <w:tcPr>
            <w:tcW w:w="8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C09CF" w:rsidRDefault="00E412DB" w:rsidP="00F22B61">
            <w:pPr>
              <w:spacing w:line="360" w:lineRule="auto"/>
              <w:jc w:val="center"/>
              <w:rPr>
                <w:rFonts w:eastAsia="Calibri"/>
                <w:b/>
                <w:lang w:bidi="hi-IN"/>
              </w:rPr>
            </w:pPr>
            <w:r w:rsidRPr="004C09CF">
              <w:rPr>
                <w:rFonts w:eastAsia="Calibri"/>
                <w:b/>
                <w:cs/>
                <w:lang w:bidi="hi-IN"/>
              </w:rPr>
              <w:t>21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C09CF" w:rsidRDefault="00E412DB" w:rsidP="00F22B61">
            <w:pPr>
              <w:spacing w:line="360" w:lineRule="auto"/>
              <w:jc w:val="center"/>
              <w:rPr>
                <w:rFonts w:eastAsia="Calibri"/>
                <w:b/>
                <w:lang w:bidi="hi-IN"/>
              </w:rPr>
            </w:pPr>
            <w:r w:rsidRPr="004C09CF">
              <w:rPr>
                <w:rFonts w:eastAsia="Calibri"/>
                <w:b/>
                <w:cs/>
                <w:lang w:bidi="hi-IN"/>
              </w:rPr>
              <w:t>20</w:t>
            </w:r>
          </w:p>
        </w:tc>
        <w:tc>
          <w:tcPr>
            <w:tcW w:w="8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C09CF" w:rsidRDefault="00E412DB" w:rsidP="00BA0E7F">
            <w:pPr>
              <w:spacing w:line="360" w:lineRule="auto"/>
              <w:jc w:val="center"/>
              <w:rPr>
                <w:rFonts w:eastAsia="Calibri"/>
                <w:b/>
                <w:lang w:bidi="hi-IN"/>
              </w:rPr>
            </w:pPr>
            <w:r w:rsidRPr="004C09CF">
              <w:rPr>
                <w:rFonts w:eastAsia="Calibri"/>
                <w:b/>
                <w:cs/>
                <w:lang w:bidi="hi-IN"/>
              </w:rPr>
              <w:t>1</w:t>
            </w:r>
            <w:r w:rsidR="00BA0E7F" w:rsidRPr="004C09CF">
              <w:rPr>
                <w:rFonts w:eastAsia="Calibri"/>
                <w:b/>
                <w:cs/>
                <w:lang w:bidi="hi-IN"/>
              </w:rPr>
              <w:t>9</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C09CF" w:rsidRDefault="00E412DB" w:rsidP="00F22B61">
            <w:pPr>
              <w:spacing w:line="360" w:lineRule="auto"/>
              <w:jc w:val="center"/>
              <w:rPr>
                <w:rFonts w:eastAsia="Calibri"/>
                <w:b/>
                <w:lang w:bidi="hi-IN"/>
              </w:rPr>
            </w:pPr>
            <w:r w:rsidRPr="004C09CF">
              <w:rPr>
                <w:rFonts w:eastAsia="Calibri"/>
                <w:b/>
                <w:cs/>
                <w:lang w:bidi="hi-IN"/>
              </w:rPr>
              <w:t>19</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C09CF" w:rsidRDefault="00E412DB" w:rsidP="00F22B61">
            <w:pPr>
              <w:spacing w:line="360" w:lineRule="auto"/>
              <w:jc w:val="center"/>
              <w:rPr>
                <w:rFonts w:eastAsia="Calibri"/>
                <w:b/>
                <w:lang w:bidi="hi-IN"/>
              </w:rPr>
            </w:pPr>
            <w:r w:rsidRPr="004C09CF">
              <w:rPr>
                <w:rFonts w:eastAsia="Calibri"/>
                <w:b/>
                <w:cs/>
                <w:lang w:bidi="hi-IN"/>
              </w:rPr>
              <w:t>20</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C09CF" w:rsidRDefault="00E412DB" w:rsidP="00BA0E7F">
            <w:pPr>
              <w:spacing w:line="360" w:lineRule="auto"/>
              <w:jc w:val="center"/>
              <w:rPr>
                <w:rFonts w:eastAsia="Calibri"/>
                <w:b/>
                <w:lang w:bidi="hi-IN"/>
              </w:rPr>
            </w:pPr>
            <w:r w:rsidRPr="004C09CF">
              <w:rPr>
                <w:rFonts w:eastAsia="Calibri"/>
                <w:b/>
                <w:cs/>
                <w:lang w:bidi="hi-IN"/>
              </w:rPr>
              <w:t>1</w:t>
            </w:r>
            <w:r w:rsidR="00BA0E7F" w:rsidRPr="004C09CF">
              <w:rPr>
                <w:rFonts w:eastAsia="Calibri"/>
                <w:b/>
                <w:cs/>
                <w:lang w:bidi="hi-IN"/>
              </w:rPr>
              <w:t>8</w:t>
            </w:r>
          </w:p>
        </w:tc>
        <w:tc>
          <w:tcPr>
            <w:tcW w:w="8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C09CF" w:rsidRDefault="00BA0E7F" w:rsidP="00BA0E7F">
            <w:pPr>
              <w:spacing w:line="360" w:lineRule="auto"/>
              <w:jc w:val="center"/>
              <w:rPr>
                <w:rFonts w:eastAsia="Calibri"/>
                <w:b/>
                <w:lang w:bidi="hi-IN"/>
              </w:rPr>
            </w:pPr>
            <w:r w:rsidRPr="004C09CF">
              <w:rPr>
                <w:rFonts w:eastAsia="Calibri"/>
                <w:b/>
                <w:cs/>
                <w:lang w:bidi="hi-IN"/>
              </w:rPr>
              <w:t>20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C09CF" w:rsidRDefault="00E412DB" w:rsidP="00F22B61">
            <w:pPr>
              <w:spacing w:line="360" w:lineRule="auto"/>
              <w:jc w:val="center"/>
              <w:rPr>
                <w:rFonts w:eastAsia="Calibri"/>
                <w:b/>
                <w:lang w:bidi="hi-IN"/>
              </w:rPr>
            </w:pPr>
            <w:r w:rsidRPr="004C09CF">
              <w:rPr>
                <w:rFonts w:eastAsia="Calibri"/>
                <w:b/>
                <w:cs/>
                <w:lang w:bidi="hi-IN"/>
              </w:rPr>
              <w:t>24</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C09CF" w:rsidRDefault="00E412DB" w:rsidP="00F22B61">
            <w:pPr>
              <w:spacing w:line="360" w:lineRule="auto"/>
              <w:rPr>
                <w:rFonts w:eastAsia="Calibri"/>
                <w:b/>
                <w:lang w:bidi="hi-IN"/>
              </w:rPr>
            </w:pPr>
            <w:r w:rsidRPr="004C09CF">
              <w:rPr>
                <w:rFonts w:eastAsia="Calibri"/>
                <w:b/>
                <w:cs/>
                <w:lang w:bidi="hi-IN"/>
              </w:rPr>
              <w:t>153</w:t>
            </w:r>
          </w:p>
        </w:tc>
        <w:tc>
          <w:tcPr>
            <w:tcW w:w="179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412DB" w:rsidRPr="004C09CF" w:rsidRDefault="00BA0E7F" w:rsidP="009641F5">
            <w:pPr>
              <w:spacing w:line="360" w:lineRule="auto"/>
              <w:jc w:val="center"/>
              <w:rPr>
                <w:rFonts w:eastAsia="Calibri"/>
                <w:b/>
              </w:rPr>
            </w:pPr>
            <w:r w:rsidRPr="004C09CF">
              <w:rPr>
                <w:rFonts w:eastAsia="Calibri"/>
                <w:b/>
              </w:rPr>
              <w:t>162</w:t>
            </w:r>
          </w:p>
        </w:tc>
      </w:tr>
    </w:tbl>
    <w:p w:rsidR="00E36EFC" w:rsidRPr="00474A72" w:rsidRDefault="00E36EFC" w:rsidP="003D058F">
      <w:pPr>
        <w:pStyle w:val="Body"/>
        <w:spacing w:line="240" w:lineRule="auto"/>
        <w:jc w:val="both"/>
        <w:rPr>
          <w:rFonts w:ascii="Times New Roman" w:eastAsia="Times New Roman" w:hAnsi="Times New Roman" w:cs="Times New Roman"/>
          <w:sz w:val="24"/>
          <w:szCs w:val="24"/>
        </w:rPr>
      </w:pPr>
    </w:p>
    <w:p w:rsidR="00E36EFC" w:rsidRPr="00474A72" w:rsidRDefault="00E36EFC" w:rsidP="003D058F">
      <w:pPr>
        <w:pStyle w:val="NoSpacing"/>
        <w:jc w:val="both"/>
        <w:rPr>
          <w:rFonts w:ascii="Times New Roman" w:hAnsi="Times New Roman" w:cs="Times New Roman"/>
          <w:b/>
          <w:bCs/>
          <w:color w:val="C00000"/>
          <w:sz w:val="24"/>
          <w:szCs w:val="24"/>
          <w:u w:color="C00000"/>
        </w:rPr>
      </w:pPr>
    </w:p>
    <w:p w:rsidR="00CC5AE5" w:rsidRPr="00474A72" w:rsidRDefault="00CC5AE5" w:rsidP="003D058F">
      <w:pPr>
        <w:pStyle w:val="NoSpacing"/>
        <w:jc w:val="both"/>
        <w:rPr>
          <w:rFonts w:ascii="Times New Roman" w:hAnsi="Times New Roman" w:cs="Times New Roman"/>
          <w:b/>
          <w:bCs/>
          <w:color w:val="C00000"/>
          <w:sz w:val="24"/>
          <w:szCs w:val="24"/>
          <w:u w:color="C00000"/>
        </w:rPr>
      </w:pPr>
    </w:p>
    <w:p w:rsidR="00CC5AE5" w:rsidRPr="00474A72" w:rsidRDefault="00CC5AE5" w:rsidP="003D058F">
      <w:pPr>
        <w:pStyle w:val="NoSpacing"/>
        <w:jc w:val="both"/>
        <w:rPr>
          <w:rFonts w:ascii="Times New Roman" w:hAnsi="Times New Roman" w:cs="Times New Roman"/>
          <w:b/>
          <w:bCs/>
          <w:color w:val="C00000"/>
          <w:sz w:val="24"/>
          <w:szCs w:val="24"/>
          <w:u w:color="C00000"/>
        </w:rPr>
      </w:pPr>
    </w:p>
    <w:p w:rsidR="00CC5AE5" w:rsidRPr="00474A72" w:rsidRDefault="00CC5AE5" w:rsidP="003D058F">
      <w:pPr>
        <w:pStyle w:val="NoSpacing"/>
        <w:jc w:val="both"/>
        <w:rPr>
          <w:rFonts w:ascii="Times New Roman" w:hAnsi="Times New Roman" w:cs="Times New Roman"/>
          <w:b/>
          <w:bCs/>
          <w:color w:val="C00000"/>
          <w:sz w:val="24"/>
          <w:szCs w:val="24"/>
          <w:u w:color="C00000"/>
        </w:rPr>
      </w:pPr>
    </w:p>
    <w:p w:rsidR="00CC5AE5" w:rsidRPr="00474A72" w:rsidRDefault="00CC5AE5" w:rsidP="003D058F">
      <w:pPr>
        <w:pStyle w:val="NoSpacing"/>
        <w:jc w:val="both"/>
        <w:rPr>
          <w:rFonts w:ascii="Times New Roman" w:hAnsi="Times New Roman" w:cs="Times New Roman"/>
          <w:b/>
          <w:bCs/>
          <w:color w:val="C00000"/>
          <w:sz w:val="24"/>
          <w:szCs w:val="24"/>
          <w:u w:color="C00000"/>
        </w:rPr>
      </w:pPr>
    </w:p>
    <w:p w:rsidR="00CC5AE5" w:rsidRDefault="00CC5AE5" w:rsidP="003D058F">
      <w:pPr>
        <w:pStyle w:val="NoSpacing"/>
        <w:jc w:val="both"/>
        <w:rPr>
          <w:rFonts w:ascii="Times New Roman" w:hAnsi="Times New Roman" w:cs="Times New Roman"/>
          <w:b/>
          <w:bCs/>
          <w:color w:val="C00000"/>
          <w:sz w:val="24"/>
          <w:szCs w:val="24"/>
          <w:u w:color="C00000"/>
        </w:rPr>
      </w:pPr>
    </w:p>
    <w:p w:rsidR="00B72F73" w:rsidRPr="00474A72" w:rsidRDefault="00B72F73" w:rsidP="003D058F">
      <w:pPr>
        <w:pStyle w:val="NoSpacing"/>
        <w:jc w:val="both"/>
        <w:rPr>
          <w:rFonts w:ascii="Times New Roman" w:hAnsi="Times New Roman" w:cs="Times New Roman"/>
          <w:b/>
          <w:bCs/>
          <w:color w:val="C00000"/>
          <w:sz w:val="24"/>
          <w:szCs w:val="24"/>
          <w:u w:color="C00000"/>
        </w:rPr>
      </w:pPr>
    </w:p>
    <w:p w:rsidR="00CC5AE5" w:rsidRPr="00474A72" w:rsidRDefault="00CC5AE5" w:rsidP="003D058F">
      <w:pPr>
        <w:pStyle w:val="NoSpacing"/>
        <w:jc w:val="both"/>
        <w:rPr>
          <w:rFonts w:ascii="Times New Roman" w:hAnsi="Times New Roman" w:cs="Times New Roman"/>
          <w:b/>
          <w:bCs/>
          <w:color w:val="C00000"/>
          <w:sz w:val="24"/>
          <w:szCs w:val="24"/>
          <w:u w:color="C00000"/>
        </w:rPr>
      </w:pPr>
    </w:p>
    <w:p w:rsidR="00CC5AE5" w:rsidRPr="00474A72" w:rsidRDefault="00CC5AE5" w:rsidP="003D058F">
      <w:pPr>
        <w:pStyle w:val="NoSpacing"/>
        <w:jc w:val="both"/>
        <w:rPr>
          <w:rFonts w:ascii="Times New Roman" w:hAnsi="Times New Roman" w:cs="Times New Roman"/>
          <w:b/>
          <w:bCs/>
          <w:color w:val="C00000"/>
          <w:sz w:val="24"/>
          <w:szCs w:val="24"/>
          <w:u w:color="C00000"/>
        </w:rPr>
      </w:pPr>
    </w:p>
    <w:p w:rsidR="00857E8B" w:rsidRPr="00474A72" w:rsidRDefault="00857E8B" w:rsidP="00635ACD">
      <w:pPr>
        <w:pStyle w:val="NoSpacing"/>
        <w:jc w:val="center"/>
        <w:rPr>
          <w:rFonts w:ascii="Times New Roman" w:hAnsi="Times New Roman" w:cs="Times New Roman"/>
          <w:b/>
          <w:bCs/>
          <w:color w:val="C00000"/>
          <w:sz w:val="24"/>
          <w:szCs w:val="24"/>
          <w:u w:color="C00000"/>
        </w:rPr>
      </w:pPr>
    </w:p>
    <w:p w:rsidR="00E36EFC" w:rsidRPr="00B72F73" w:rsidRDefault="00857E8B" w:rsidP="00635ACD">
      <w:pPr>
        <w:pStyle w:val="NoSpacing"/>
        <w:jc w:val="center"/>
        <w:rPr>
          <w:rFonts w:ascii="Times New Roman" w:hAnsi="Times New Roman" w:cs="Times New Roman"/>
          <w:b/>
          <w:bCs/>
          <w:color w:val="auto"/>
          <w:sz w:val="32"/>
          <w:szCs w:val="32"/>
          <w:u w:color="C00000"/>
        </w:rPr>
      </w:pPr>
      <w:r w:rsidRPr="00B72F73">
        <w:rPr>
          <w:rFonts w:ascii="Times New Roman" w:hAnsi="Times New Roman" w:cs="Times New Roman"/>
          <w:b/>
          <w:bCs/>
          <w:color w:val="auto"/>
          <w:sz w:val="32"/>
          <w:szCs w:val="32"/>
          <w:u w:color="C00000"/>
        </w:rPr>
        <w:t>SEMESTER 1</w:t>
      </w: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tbl>
      <w:tblPr>
        <w:tblW w:w="9810" w:type="dxa"/>
        <w:jc w:val="center"/>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35"/>
        <w:gridCol w:w="1362"/>
        <w:gridCol w:w="3525"/>
        <w:gridCol w:w="570"/>
        <w:gridCol w:w="425"/>
        <w:gridCol w:w="567"/>
        <w:gridCol w:w="1050"/>
        <w:gridCol w:w="934"/>
        <w:gridCol w:w="742"/>
      </w:tblGrid>
      <w:tr w:rsidR="00635ACD" w:rsidRPr="00474A72" w:rsidTr="00635ACD">
        <w:trPr>
          <w:trHeight w:val="3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Sr. No.</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Code</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Title</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635ACD" w:rsidRPr="00474A72" w:rsidTr="00635ACD">
        <w:trPr>
          <w:trHeight w:val="426"/>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BMC128A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English Communication &amp; Personality Development</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635ACD" w:rsidRPr="00474A72" w:rsidTr="00635ACD">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BMC051B</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Environmental Science </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635ACD" w:rsidRPr="00474A72" w:rsidTr="00635ACD">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3</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BGD101A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Design Foundation</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both"/>
              <w:rPr>
                <w:b/>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12</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12</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635ACD" w:rsidRPr="00474A72" w:rsidTr="00635ACD">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4</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BGD102A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Basic Art &amp; Design</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both"/>
              <w:rPr>
                <w:b/>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635ACD" w:rsidRPr="00474A72" w:rsidTr="00635ACD">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5</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BGD103A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Dimensional Practice</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both"/>
              <w:rPr>
                <w:b/>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635ACD" w:rsidRPr="00474A72" w:rsidTr="00635ACD">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6</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BGD104A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Fundamentals of Computer </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635ACD" w:rsidRPr="00474A72" w:rsidTr="00635ACD">
        <w:trPr>
          <w:trHeight w:val="202"/>
          <w:jc w:val="center"/>
        </w:trPr>
        <w:tc>
          <w:tcPr>
            <w:tcW w:w="634" w:type="dxa"/>
            <w:tcBorders>
              <w:top w:val="single" w:sz="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both"/>
            </w:pPr>
          </w:p>
        </w:tc>
        <w:tc>
          <w:tcPr>
            <w:tcW w:w="136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w:t>
            </w:r>
          </w:p>
        </w:tc>
        <w:tc>
          <w:tcPr>
            <w:tcW w:w="352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Total</w:t>
            </w:r>
          </w:p>
        </w:tc>
        <w:tc>
          <w:tcPr>
            <w:tcW w:w="57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center"/>
              <w:rPr>
                <w:b/>
              </w:rPr>
            </w:pPr>
            <w:r w:rsidRPr="00474A72">
              <w:rPr>
                <w:b/>
              </w:rPr>
              <w:t>10</w:t>
            </w:r>
          </w:p>
        </w:tc>
        <w:tc>
          <w:tcPr>
            <w:tcW w:w="42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center"/>
              <w:rPr>
                <w:b/>
              </w:rPr>
            </w:pPr>
          </w:p>
        </w:tc>
        <w:tc>
          <w:tcPr>
            <w:tcW w:w="567"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center"/>
              <w:rPr>
                <w:b/>
              </w:rPr>
            </w:pPr>
            <w:r w:rsidRPr="00474A72">
              <w:rPr>
                <w:b/>
              </w:rPr>
              <w:t>21</w:t>
            </w:r>
          </w:p>
        </w:tc>
        <w:tc>
          <w:tcPr>
            <w:tcW w:w="105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center"/>
              <w:rPr>
                <w:b/>
              </w:rPr>
            </w:pPr>
            <w:r w:rsidRPr="00474A72">
              <w:rPr>
                <w:b/>
              </w:rPr>
              <w:t>31</w:t>
            </w:r>
          </w:p>
        </w:tc>
        <w:tc>
          <w:tcPr>
            <w:tcW w:w="934"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635ACD" w:rsidRPr="00474A72" w:rsidRDefault="00635ACD" w:rsidP="00635ACD">
            <w:pPr>
              <w:jc w:val="center"/>
              <w:rPr>
                <w:b/>
              </w:rPr>
            </w:pPr>
            <w:r w:rsidRPr="00474A72">
              <w:rPr>
                <w:b/>
              </w:rPr>
              <w:t>22</w:t>
            </w:r>
          </w:p>
        </w:tc>
        <w:tc>
          <w:tcPr>
            <w:tcW w:w="742" w:type="dxa"/>
            <w:tcBorders>
              <w:top w:val="single" w:sz="2" w:space="0" w:color="000000"/>
              <w:left w:val="single" w:sz="2" w:space="0" w:color="000000"/>
              <w:bottom w:val="single" w:sz="6" w:space="0" w:color="000000"/>
              <w:right w:val="single" w:sz="6" w:space="0" w:color="000000"/>
            </w:tcBorders>
            <w:shd w:val="clear" w:color="auto" w:fill="FFFFFF"/>
            <w:tcMar>
              <w:top w:w="80" w:type="dxa"/>
              <w:left w:w="80" w:type="dxa"/>
              <w:bottom w:w="80" w:type="dxa"/>
              <w:right w:w="80" w:type="dxa"/>
            </w:tcMar>
          </w:tcPr>
          <w:p w:rsidR="00635ACD" w:rsidRPr="00474A72" w:rsidRDefault="00635ACD" w:rsidP="00635ACD">
            <w:pPr>
              <w:jc w:val="both"/>
              <w:rPr>
                <w:b/>
              </w:rPr>
            </w:pPr>
          </w:p>
        </w:tc>
      </w:tr>
    </w:tbl>
    <w:p w:rsidR="00635ACD" w:rsidRPr="00474A72" w:rsidRDefault="00635ACD" w:rsidP="00635ACD">
      <w:pPr>
        <w:pStyle w:val="Body"/>
        <w:widowControl w:val="0"/>
        <w:spacing w:after="0" w:line="240" w:lineRule="auto"/>
        <w:ind w:left="2" w:hanging="2"/>
        <w:jc w:val="both"/>
        <w:rPr>
          <w:rFonts w:ascii="Times New Roman" w:eastAsia="Times New Roman" w:hAnsi="Times New Roman" w:cs="Times New Roman"/>
          <w:b/>
          <w:bCs/>
          <w:sz w:val="24"/>
          <w:szCs w:val="24"/>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Default="00635ACD" w:rsidP="003D058F">
      <w:pPr>
        <w:pStyle w:val="NoSpacing"/>
        <w:jc w:val="both"/>
        <w:rPr>
          <w:rFonts w:ascii="Times New Roman" w:hAnsi="Times New Roman" w:cs="Times New Roman"/>
          <w:b/>
          <w:bCs/>
          <w:color w:val="auto"/>
          <w:sz w:val="24"/>
          <w:szCs w:val="24"/>
          <w:u w:color="C00000"/>
        </w:rPr>
      </w:pPr>
    </w:p>
    <w:p w:rsidR="00972475" w:rsidRDefault="00972475" w:rsidP="003D058F">
      <w:pPr>
        <w:pStyle w:val="NoSpacing"/>
        <w:jc w:val="both"/>
        <w:rPr>
          <w:rFonts w:ascii="Times New Roman" w:hAnsi="Times New Roman" w:cs="Times New Roman"/>
          <w:b/>
          <w:bCs/>
          <w:color w:val="auto"/>
          <w:sz w:val="24"/>
          <w:szCs w:val="24"/>
          <w:u w:color="C00000"/>
        </w:rPr>
      </w:pPr>
    </w:p>
    <w:p w:rsidR="00972475" w:rsidRPr="00474A72" w:rsidRDefault="00972475"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p w:rsidR="00635ACD" w:rsidRPr="00474A72" w:rsidRDefault="00635ACD" w:rsidP="003D058F">
      <w:pPr>
        <w:pStyle w:val="NoSpacing"/>
        <w:jc w:val="both"/>
        <w:rPr>
          <w:rFonts w:ascii="Times New Roman" w:hAnsi="Times New Roman" w:cs="Times New Roman"/>
          <w:b/>
          <w:bCs/>
          <w:color w:val="auto"/>
          <w:sz w:val="24"/>
          <w:szCs w:val="24"/>
          <w:u w:color="C00000"/>
        </w:rPr>
      </w:pPr>
    </w:p>
    <w:tbl>
      <w:tblPr>
        <w:tblW w:w="9798" w:type="dxa"/>
        <w:tblInd w:w="108" w:type="dxa"/>
        <w:tblLayout w:type="fixed"/>
        <w:tblCellMar>
          <w:left w:w="10" w:type="dxa"/>
          <w:right w:w="10" w:type="dxa"/>
        </w:tblCellMar>
        <w:tblLook w:val="04A0"/>
      </w:tblPr>
      <w:tblGrid>
        <w:gridCol w:w="1637"/>
        <w:gridCol w:w="6660"/>
        <w:gridCol w:w="1501"/>
      </w:tblGrid>
      <w:tr w:rsidR="00E76C29" w:rsidRPr="00474A72" w:rsidTr="00DA1797">
        <w:trPr>
          <w:trHeight w:val="1"/>
        </w:trPr>
        <w:tc>
          <w:tcPr>
            <w:tcW w:w="1637"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tcPr>
          <w:p w:rsidR="00E76C29" w:rsidRPr="00474A72" w:rsidRDefault="00E76C29" w:rsidP="00DA1797">
            <w:pPr>
              <w:jc w:val="center"/>
              <w:rPr>
                <w:rFonts w:eastAsia="Calibri"/>
              </w:rPr>
            </w:pPr>
            <w:r w:rsidRPr="00474A72">
              <w:rPr>
                <w:rFonts w:eastAsia="Calibri"/>
                <w:b/>
              </w:rPr>
              <w:t>BMC128A</w:t>
            </w:r>
          </w:p>
        </w:tc>
        <w:tc>
          <w:tcPr>
            <w:tcW w:w="6660"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tcPr>
          <w:p w:rsidR="00E76C29" w:rsidRPr="00474A72" w:rsidRDefault="00E76C29" w:rsidP="00DA1797">
            <w:pPr>
              <w:ind w:left="432"/>
              <w:jc w:val="center"/>
              <w:rPr>
                <w:rFonts w:eastAsia="Calibri"/>
              </w:rPr>
            </w:pPr>
            <w:r w:rsidRPr="00474A72">
              <w:rPr>
                <w:rFonts w:eastAsia="Calibri"/>
                <w:b/>
              </w:rPr>
              <w:t>Business Communication and Presentation Skills</w:t>
            </w:r>
          </w:p>
        </w:tc>
        <w:tc>
          <w:tcPr>
            <w:tcW w:w="1501"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tcPr>
          <w:p w:rsidR="00E76C29" w:rsidRPr="00474A72" w:rsidRDefault="00E76C29" w:rsidP="00DA1797">
            <w:pPr>
              <w:jc w:val="center"/>
              <w:rPr>
                <w:rFonts w:eastAsia="Calibri"/>
              </w:rPr>
            </w:pPr>
            <w:r w:rsidRPr="00474A72">
              <w:rPr>
                <w:rFonts w:eastAsia="Calibri"/>
                <w:b/>
                <w:color w:val="000000"/>
              </w:rPr>
              <w:t>3-0-0 [3]</w:t>
            </w:r>
          </w:p>
        </w:tc>
      </w:tr>
    </w:tbl>
    <w:p w:rsidR="00857E8B" w:rsidRPr="00474A72" w:rsidRDefault="00857E8B" w:rsidP="003D058F">
      <w:pPr>
        <w:jc w:val="both"/>
        <w:rPr>
          <w:rFonts w:eastAsia="Calibri"/>
          <w:b/>
        </w:rPr>
      </w:pPr>
    </w:p>
    <w:p w:rsidR="00E76C29" w:rsidRPr="00474A72" w:rsidRDefault="00E76C29" w:rsidP="00E76C29">
      <w:pPr>
        <w:rPr>
          <w:rFonts w:eastAsia="Calibri"/>
          <w:b/>
        </w:rPr>
      </w:pPr>
      <w:r w:rsidRPr="00474A72">
        <w:rPr>
          <w:rFonts w:eastAsia="Calibri"/>
          <w:b/>
        </w:rPr>
        <w:t>Objective</w:t>
      </w:r>
    </w:p>
    <w:p w:rsidR="00E76C29" w:rsidRPr="00474A72" w:rsidRDefault="00E76C29" w:rsidP="00A231A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To enhance Professional competence in reading, writing, listening and speaking.</w:t>
      </w:r>
    </w:p>
    <w:p w:rsidR="00E76C29" w:rsidRPr="00474A72" w:rsidRDefault="00E76C29" w:rsidP="00A231A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Switch the approach from providing information about the language to use the language.</w:t>
      </w:r>
    </w:p>
    <w:p w:rsidR="00E76C29" w:rsidRPr="00474A72" w:rsidRDefault="00E76C29" w:rsidP="00A231A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Minimize the Grammar Translation Method of ELT while trying to replace it with Direct Method.</w:t>
      </w:r>
    </w:p>
    <w:p w:rsidR="00E76C29" w:rsidRPr="00474A72" w:rsidRDefault="00E76C29" w:rsidP="00A231A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Introduce Communicative Method of ELT and focusing the teaching pedagogy on the student-centered learning rather than on the teacher-centered learning.</w:t>
      </w:r>
    </w:p>
    <w:p w:rsidR="00E76C29" w:rsidRPr="00474A72" w:rsidRDefault="00E76C29" w:rsidP="00A231A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Ability to master three major forms of communications which are vital in academic and professional settings namely professional presentations, interviews and group communications respectively.</w:t>
      </w:r>
    </w:p>
    <w:p w:rsidR="00E76C29" w:rsidRPr="00474A72" w:rsidRDefault="00E76C29" w:rsidP="00A231A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 xml:space="preserve">Providing a deep insight into the techniques for delivering effective presentations, winning job interviews, and actively participating in various forms of group communication. </w:t>
      </w:r>
    </w:p>
    <w:tbl>
      <w:tblPr>
        <w:tblW w:w="9576" w:type="dxa"/>
        <w:tblInd w:w="108" w:type="dxa"/>
        <w:tblLayout w:type="fixed"/>
        <w:tblCellMar>
          <w:left w:w="10" w:type="dxa"/>
          <w:right w:w="10" w:type="dxa"/>
        </w:tblCellMar>
        <w:tblLook w:val="04A0"/>
      </w:tblPr>
      <w:tblGrid>
        <w:gridCol w:w="1368"/>
        <w:gridCol w:w="8208"/>
      </w:tblGrid>
      <w:tr w:rsidR="00E76C29" w:rsidRPr="00474A72" w:rsidTr="00DA1797">
        <w:trPr>
          <w:trHeight w:val="1"/>
        </w:trPr>
        <w:tc>
          <w:tcPr>
            <w:tcW w:w="136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b/>
              </w:rPr>
              <w:t>UNIT 1</w:t>
            </w:r>
          </w:p>
        </w:tc>
        <w:tc>
          <w:tcPr>
            <w:tcW w:w="82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rPr>
                <w:rFonts w:eastAsia="Calibri"/>
              </w:rPr>
            </w:pPr>
            <w:r w:rsidRPr="00474A72">
              <w:rPr>
                <w:rFonts w:eastAsia="Calibri"/>
                <w:color w:val="000000"/>
              </w:rPr>
              <w:t>Business communication covering, Role of communication in information age; concept and meaning of communication; skills necessary for technical communication; Communications in a technical organization; Barriers to the process of communication and sola; (3 Lectures)</w:t>
            </w:r>
          </w:p>
        </w:tc>
      </w:tr>
      <w:tr w:rsidR="00E76C29" w:rsidRPr="00474A72" w:rsidTr="00DA1797">
        <w:trPr>
          <w:trHeight w:val="1"/>
        </w:trPr>
        <w:tc>
          <w:tcPr>
            <w:tcW w:w="136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b/>
              </w:rPr>
              <w:t>UNIT 2</w:t>
            </w:r>
          </w:p>
        </w:tc>
        <w:tc>
          <w:tcPr>
            <w:tcW w:w="82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rPr>
                <w:rFonts w:eastAsia="Calibri"/>
              </w:rPr>
            </w:pPr>
            <w:r w:rsidRPr="00474A72">
              <w:rPr>
                <w:rFonts w:eastAsia="Calibri"/>
                <w:color w:val="000000"/>
              </w:rPr>
              <w:t>Style and organization in technical communication covering, Listening, speaking, reading and writing as skills; Objectivity, clarity, precision as defining features of technical communication; Various types of business writing: Letters, reports, notes, memos; Language and format of various types of business letters; Language and style of reports; Report writing strategies; Analysis of a sample report; (4 Lectures)</w:t>
            </w:r>
          </w:p>
        </w:tc>
      </w:tr>
      <w:tr w:rsidR="00E76C29" w:rsidRPr="00474A72" w:rsidTr="00DA1797">
        <w:trPr>
          <w:trHeight w:val="1"/>
        </w:trPr>
        <w:tc>
          <w:tcPr>
            <w:tcW w:w="136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b/>
              </w:rPr>
              <w:t>UNIT 3</w:t>
            </w:r>
          </w:p>
        </w:tc>
        <w:tc>
          <w:tcPr>
            <w:tcW w:w="82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rPr>
                <w:rFonts w:eastAsia="Calibri"/>
              </w:rPr>
            </w:pPr>
            <w:r w:rsidRPr="00474A72">
              <w:rPr>
                <w:rFonts w:eastAsia="Calibri"/>
                <w:color w:val="000000"/>
              </w:rPr>
              <w:t>Communication and personality development covering, Psychological aspects of communication, cognition as a part of communication; Emotional Intelligence; Politeness and Etiquette in communication; Cultural factors that influence communication; Mannerisms to be avoided in communication; Language and persuasion; Language and conflict resolution; (3 Lectures)</w:t>
            </w:r>
          </w:p>
        </w:tc>
      </w:tr>
      <w:tr w:rsidR="00E76C29" w:rsidRPr="00474A72" w:rsidTr="00DA1797">
        <w:trPr>
          <w:trHeight w:val="1"/>
        </w:trPr>
        <w:tc>
          <w:tcPr>
            <w:tcW w:w="136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b/>
              </w:rPr>
              <w:t>UNIT 4</w:t>
            </w:r>
          </w:p>
        </w:tc>
        <w:tc>
          <w:tcPr>
            <w:tcW w:w="82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rPr>
                <w:rFonts w:eastAsia="Calibri"/>
              </w:rPr>
            </w:pPr>
            <w:r w:rsidRPr="00474A72">
              <w:rPr>
                <w:rFonts w:eastAsia="Calibri"/>
                <w:color w:val="000000"/>
              </w:rPr>
              <w:t xml:space="preserve">Language Laboratory emphasizing Listening and comprehension skills; Reading Skills; Sound Structure of English and intonation patterns; (5 Sessions) Career Oriental Communication covering, Resume and bio data: Design &amp;style; Applying for </w:t>
            </w:r>
            <w:r w:rsidRPr="00474A72">
              <w:rPr>
                <w:rFonts w:eastAsia="Calibri"/>
                <w:color w:val="000000"/>
              </w:rPr>
              <w:br/>
              <w:t>a job: Language and format of job application. Job Interviews: purpose and process</w:t>
            </w:r>
          </w:p>
        </w:tc>
      </w:tr>
      <w:tr w:rsidR="00E76C29" w:rsidRPr="00474A72" w:rsidTr="00DA1797">
        <w:trPr>
          <w:trHeight w:val="1"/>
        </w:trPr>
        <w:tc>
          <w:tcPr>
            <w:tcW w:w="136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b/>
              </w:rPr>
              <w:t>UNIT 5</w:t>
            </w:r>
          </w:p>
        </w:tc>
        <w:tc>
          <w:tcPr>
            <w:tcW w:w="82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rPr>
                <w:rFonts w:eastAsia="Calibri"/>
              </w:rPr>
            </w:pPr>
            <w:r w:rsidRPr="00474A72">
              <w:rPr>
                <w:rFonts w:eastAsia="Calibri"/>
                <w:color w:val="000000"/>
              </w:rPr>
              <w:t>Oral Presentation and professional speaking covering, Basics of English pronunciation; Elements of effective presentation; Body Language and use of voice during presentation; Connecting with the audience during presentation; Projecting a positive image while speaking; Planning and preparing a model presentation; Organizing the presentation to suit the audience and context; Basics of public speaking; Preparing for a speech; (3 Lectures)</w:t>
            </w:r>
          </w:p>
        </w:tc>
      </w:tr>
    </w:tbl>
    <w:p w:rsidR="00E76C29" w:rsidRPr="00474A72" w:rsidRDefault="00E76C29" w:rsidP="00E76C29">
      <w:pPr>
        <w:jc w:val="both"/>
        <w:rPr>
          <w:rFonts w:eastAsia="Calibri"/>
          <w:b/>
        </w:rPr>
      </w:pPr>
    </w:p>
    <w:p w:rsidR="00E76C29" w:rsidRPr="00474A72" w:rsidRDefault="00E76C29" w:rsidP="00E76C29">
      <w:pPr>
        <w:jc w:val="both"/>
        <w:rPr>
          <w:rFonts w:eastAsia="Calibri"/>
          <w:b/>
        </w:rPr>
      </w:pPr>
    </w:p>
    <w:p w:rsidR="00E76C29" w:rsidRPr="00474A72" w:rsidRDefault="00E76C29" w:rsidP="00E76C29">
      <w:pPr>
        <w:jc w:val="both"/>
        <w:rPr>
          <w:rFonts w:eastAsia="Calibri"/>
          <w:b/>
        </w:rPr>
      </w:pPr>
    </w:p>
    <w:p w:rsidR="00E76C29" w:rsidRPr="00474A72" w:rsidRDefault="00E76C29" w:rsidP="00E76C29">
      <w:pPr>
        <w:jc w:val="both"/>
        <w:rPr>
          <w:rFonts w:eastAsia="Calibri"/>
          <w:b/>
        </w:rPr>
      </w:pPr>
      <w:r w:rsidRPr="00474A72">
        <w:rPr>
          <w:rFonts w:eastAsia="Calibri"/>
          <w:b/>
        </w:rPr>
        <w:t>Course Outcome (CO):</w:t>
      </w:r>
    </w:p>
    <w:p w:rsidR="00E76C29" w:rsidRPr="00474A72" w:rsidRDefault="00E76C29" w:rsidP="00E76C29">
      <w:pPr>
        <w:jc w:val="both"/>
        <w:rPr>
          <w:rFonts w:eastAsia="Calibri"/>
          <w:color w:val="333333"/>
        </w:rPr>
      </w:pPr>
      <w:r w:rsidRPr="00474A72">
        <w:rPr>
          <w:rFonts w:eastAsia="Calibri"/>
          <w:color w:val="333333"/>
        </w:rPr>
        <w:t>At the end of this course students will have:</w:t>
      </w:r>
    </w:p>
    <w:p w:rsidR="00E76C29" w:rsidRPr="00474A72" w:rsidRDefault="00E76C29" w:rsidP="00E76C29">
      <w:pPr>
        <w:jc w:val="both"/>
        <w:rPr>
          <w:rFonts w:eastAsia="Calibri"/>
          <w:color w:val="333333"/>
          <w:shd w:val="clear" w:color="auto" w:fill="FFFFFF"/>
        </w:rPr>
      </w:pPr>
      <w:r w:rsidRPr="00474A72">
        <w:rPr>
          <w:rFonts w:eastAsia="Calibri"/>
          <w:color w:val="333333"/>
          <w:shd w:val="clear" w:color="auto" w:fill="FFFFFF"/>
        </w:rPr>
        <w:t>CO1: An ability to formulate language to be used professionally.</w:t>
      </w:r>
    </w:p>
    <w:p w:rsidR="00E76C29" w:rsidRPr="00474A72" w:rsidRDefault="00E76C29" w:rsidP="00E76C29">
      <w:pPr>
        <w:jc w:val="both"/>
        <w:rPr>
          <w:rFonts w:eastAsia="Calibri"/>
          <w:shd w:val="clear" w:color="auto" w:fill="FFFFFF"/>
        </w:rPr>
      </w:pPr>
      <w:r w:rsidRPr="00474A72">
        <w:rPr>
          <w:rFonts w:eastAsia="Calibri"/>
          <w:color w:val="333333"/>
          <w:shd w:val="clear" w:color="auto" w:fill="FFFFFF"/>
        </w:rPr>
        <w:t xml:space="preserve">CO2: An ability to comprehend and </w:t>
      </w:r>
      <w:r w:rsidRPr="00474A72">
        <w:rPr>
          <w:rFonts w:eastAsia="Calibri"/>
          <w:shd w:val="clear" w:color="auto" w:fill="FFFFFF"/>
        </w:rPr>
        <w:t>communicate effectively.</w:t>
      </w:r>
    </w:p>
    <w:p w:rsidR="00E76C29" w:rsidRPr="00474A72" w:rsidRDefault="00E76C29" w:rsidP="00E76C29">
      <w:pPr>
        <w:jc w:val="both"/>
        <w:rPr>
          <w:rFonts w:eastAsia="Calibri"/>
          <w:color w:val="333333"/>
          <w:shd w:val="clear" w:color="auto" w:fill="FFFFFF"/>
        </w:rPr>
      </w:pPr>
      <w:r w:rsidRPr="00474A72">
        <w:rPr>
          <w:rFonts w:eastAsia="Calibri"/>
          <w:color w:val="333333"/>
          <w:shd w:val="clear" w:color="auto" w:fill="FFFFFF"/>
        </w:rPr>
        <w:t>CO3: An understanding of professional and ethical responsibility.</w:t>
      </w:r>
    </w:p>
    <w:p w:rsidR="00E76C29" w:rsidRPr="00474A72" w:rsidRDefault="00E76C29" w:rsidP="00E76C29">
      <w:pPr>
        <w:jc w:val="both"/>
        <w:rPr>
          <w:rFonts w:eastAsia="Calibri"/>
          <w:color w:val="333333"/>
          <w:shd w:val="clear" w:color="auto" w:fill="FFFFFF"/>
        </w:rPr>
      </w:pPr>
      <w:r w:rsidRPr="00474A72">
        <w:rPr>
          <w:rFonts w:eastAsia="Calibri"/>
          <w:color w:val="333333"/>
          <w:shd w:val="clear" w:color="auto" w:fill="FFFFFF"/>
        </w:rPr>
        <w:t>CO4: The broad education necessary to understand the impact of engineering solutions in a global, economic, environmental, and societal context.</w:t>
      </w:r>
    </w:p>
    <w:p w:rsidR="00E76C29" w:rsidRPr="00474A72" w:rsidRDefault="00E76C29" w:rsidP="00E76C29">
      <w:pPr>
        <w:rPr>
          <w:rFonts w:eastAsia="Calibri"/>
          <w:b/>
          <w:color w:val="000000"/>
        </w:rPr>
      </w:pPr>
      <w:r w:rsidRPr="00474A72">
        <w:rPr>
          <w:rFonts w:eastAsia="Calibri"/>
          <w:b/>
          <w:color w:val="000000"/>
        </w:rPr>
        <w:t xml:space="preserve">MAPPING COURSE OUTCOMES LEADING TO THE ACHIEVEMENT OF PROGRAM OUTCOMES AND PROGRAM SPECIFIC OUTCOMES: </w:t>
      </w:r>
    </w:p>
    <w:tbl>
      <w:tblPr>
        <w:tblW w:w="9576" w:type="dxa"/>
        <w:tblInd w:w="108" w:type="dxa"/>
        <w:tblLayout w:type="fixed"/>
        <w:tblCellMar>
          <w:left w:w="10" w:type="dxa"/>
          <w:right w:w="10" w:type="dxa"/>
        </w:tblCellMar>
        <w:tblLook w:val="04A0"/>
      </w:tblPr>
      <w:tblGrid>
        <w:gridCol w:w="1246"/>
        <w:gridCol w:w="30"/>
        <w:gridCol w:w="718"/>
        <w:gridCol w:w="883"/>
        <w:gridCol w:w="884"/>
        <w:gridCol w:w="885"/>
        <w:gridCol w:w="885"/>
        <w:gridCol w:w="799"/>
        <w:gridCol w:w="885"/>
        <w:gridCol w:w="787"/>
        <w:gridCol w:w="787"/>
        <w:gridCol w:w="787"/>
      </w:tblGrid>
      <w:tr w:rsidR="00E76C29" w:rsidRPr="00474A72" w:rsidTr="00DA1797">
        <w:trPr>
          <w:trHeight w:val="1"/>
        </w:trPr>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b/>
              </w:rPr>
              <w:t>Course Outcome</w:t>
            </w:r>
          </w:p>
        </w:tc>
        <w:tc>
          <w:tcPr>
            <w:tcW w:w="5939"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center"/>
              <w:rPr>
                <w:rFonts w:eastAsia="Calibri"/>
                <w:b/>
              </w:rPr>
            </w:pPr>
            <w:r w:rsidRPr="00474A72">
              <w:rPr>
                <w:rFonts w:eastAsia="Calibri"/>
                <w:b/>
              </w:rPr>
              <w:t>Program Outcome</w:t>
            </w:r>
          </w:p>
        </w:tc>
        <w:tc>
          <w:tcPr>
            <w:tcW w:w="236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center"/>
              <w:rPr>
                <w:rFonts w:eastAsia="Calibri"/>
                <w:b/>
              </w:rPr>
            </w:pPr>
            <w:r w:rsidRPr="00474A72">
              <w:rPr>
                <w:rFonts w:eastAsia="Calibri"/>
                <w:b/>
              </w:rPr>
              <w:t>Program Specific Outcome</w:t>
            </w:r>
          </w:p>
        </w:tc>
      </w:tr>
      <w:tr w:rsidR="00E76C29" w:rsidRPr="00474A72" w:rsidTr="00DA1797">
        <w:trPr>
          <w:trHeight w:val="1"/>
        </w:trPr>
        <w:tc>
          <w:tcPr>
            <w:tcW w:w="124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74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PO1</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PO2</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PO3</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PO4</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PO5</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PO6</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PO7</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PSO1</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PSO2</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PSO3</w:t>
            </w:r>
          </w:p>
        </w:tc>
      </w:tr>
      <w:tr w:rsidR="00E76C29" w:rsidRPr="00474A72" w:rsidTr="00DA1797">
        <w:trPr>
          <w:trHeight w:val="1"/>
        </w:trPr>
        <w:tc>
          <w:tcPr>
            <w:tcW w:w="124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CO1</w:t>
            </w:r>
          </w:p>
        </w:tc>
        <w:tc>
          <w:tcPr>
            <w:tcW w:w="74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H</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L</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L</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r>
      <w:tr w:rsidR="00E76C29" w:rsidRPr="00474A72" w:rsidTr="00DA1797">
        <w:trPr>
          <w:trHeight w:val="1"/>
        </w:trPr>
        <w:tc>
          <w:tcPr>
            <w:tcW w:w="124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CO2</w:t>
            </w:r>
          </w:p>
        </w:tc>
        <w:tc>
          <w:tcPr>
            <w:tcW w:w="74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L</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M</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H</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r>
      <w:tr w:rsidR="00E76C29" w:rsidRPr="00474A72" w:rsidTr="00DA1797">
        <w:trPr>
          <w:trHeight w:val="1"/>
        </w:trPr>
        <w:tc>
          <w:tcPr>
            <w:tcW w:w="124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CO3</w:t>
            </w:r>
          </w:p>
        </w:tc>
        <w:tc>
          <w:tcPr>
            <w:tcW w:w="74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M</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M</w:t>
            </w:r>
          </w:p>
        </w:tc>
      </w:tr>
      <w:tr w:rsidR="00E76C29" w:rsidRPr="00474A72" w:rsidTr="00DA1797">
        <w:trPr>
          <w:trHeight w:val="1"/>
        </w:trPr>
        <w:tc>
          <w:tcPr>
            <w:tcW w:w="124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CO4</w:t>
            </w:r>
          </w:p>
        </w:tc>
        <w:tc>
          <w:tcPr>
            <w:tcW w:w="74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H</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r w:rsidRPr="00474A72">
              <w:rPr>
                <w:rFonts w:eastAsia="Calibri"/>
              </w:rPr>
              <w:t>H</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E76C29" w:rsidRPr="00474A72" w:rsidRDefault="00E76C29" w:rsidP="00DA1797">
            <w:pPr>
              <w:jc w:val="both"/>
              <w:rPr>
                <w:rFonts w:eastAsia="Calibri"/>
              </w:rPr>
            </w:pPr>
          </w:p>
        </w:tc>
      </w:tr>
    </w:tbl>
    <w:p w:rsidR="00E76C29" w:rsidRPr="00474A72" w:rsidRDefault="00E76C29" w:rsidP="00E76C29">
      <w:pPr>
        <w:jc w:val="both"/>
        <w:rPr>
          <w:rFonts w:eastAsia="Calibri"/>
        </w:rPr>
      </w:pPr>
    </w:p>
    <w:p w:rsidR="00E76C29" w:rsidRPr="00474A72" w:rsidRDefault="00E76C29" w:rsidP="00E76C29">
      <w:pPr>
        <w:jc w:val="both"/>
        <w:rPr>
          <w:rFonts w:eastAsia="Calibri"/>
        </w:rPr>
      </w:pPr>
      <w:r w:rsidRPr="00474A72">
        <w:rPr>
          <w:rFonts w:eastAsia="Calibri"/>
        </w:rPr>
        <w:t>H = Highly Related; M = Medium  L = Low</w:t>
      </w:r>
    </w:p>
    <w:p w:rsidR="00E76C29" w:rsidRPr="00474A72" w:rsidRDefault="00E76C29" w:rsidP="00E76C29">
      <w:pPr>
        <w:jc w:val="both"/>
        <w:rPr>
          <w:rFonts w:eastAsia="Calibri"/>
          <w:b/>
          <w:u w:val="single"/>
        </w:rPr>
      </w:pPr>
      <w:r w:rsidRPr="00474A72">
        <w:rPr>
          <w:rFonts w:eastAsia="Calibri"/>
          <w:b/>
          <w:u w:val="single"/>
        </w:rPr>
        <w:t>Text Books:</w:t>
      </w:r>
    </w:p>
    <w:tbl>
      <w:tblPr>
        <w:tblW w:w="8624" w:type="dxa"/>
        <w:tblInd w:w="108" w:type="dxa"/>
        <w:tblLayout w:type="fixed"/>
        <w:tblCellMar>
          <w:left w:w="10" w:type="dxa"/>
          <w:right w:w="10" w:type="dxa"/>
        </w:tblCellMar>
        <w:tblLook w:val="04A0"/>
      </w:tblPr>
      <w:tblGrid>
        <w:gridCol w:w="8624"/>
      </w:tblGrid>
      <w:tr w:rsidR="00E76C29" w:rsidRPr="00474A72" w:rsidTr="00DA1797">
        <w:trPr>
          <w:trHeight w:val="1"/>
        </w:trPr>
        <w:tc>
          <w:tcPr>
            <w:tcW w:w="8624" w:type="dxa"/>
            <w:shd w:val="clear" w:color="000000" w:fill="auto"/>
            <w:tcMar>
              <w:left w:w="108" w:type="dxa"/>
              <w:right w:w="108" w:type="dxa"/>
            </w:tcMar>
          </w:tcPr>
          <w:p w:rsidR="00E76C29" w:rsidRPr="00474A72" w:rsidRDefault="00E76C29" w:rsidP="00DA1797">
            <w:pPr>
              <w:jc w:val="both"/>
              <w:rPr>
                <w:rFonts w:eastAsia="Calibri"/>
              </w:rPr>
            </w:pPr>
            <w:r w:rsidRPr="00474A72">
              <w:rPr>
                <w:rFonts w:eastAsia="Calibri"/>
                <w:color w:val="000000"/>
              </w:rPr>
              <w:t>1. Communication Skills for Engineers and Scientists, Sangeeta Sharma and Binod Mishra, PHI Learning Pvt. Ltd. (New Delhi)</w:t>
            </w:r>
          </w:p>
        </w:tc>
      </w:tr>
      <w:tr w:rsidR="00E76C29" w:rsidRPr="00474A72" w:rsidTr="00DA1797">
        <w:trPr>
          <w:trHeight w:val="1"/>
        </w:trPr>
        <w:tc>
          <w:tcPr>
            <w:tcW w:w="8624" w:type="dxa"/>
            <w:shd w:val="clear" w:color="000000" w:fill="auto"/>
            <w:tcMar>
              <w:left w:w="108" w:type="dxa"/>
              <w:right w:w="108" w:type="dxa"/>
            </w:tcMar>
          </w:tcPr>
          <w:p w:rsidR="00E76C29" w:rsidRPr="00474A72" w:rsidRDefault="00E76C29" w:rsidP="00DA1797">
            <w:pPr>
              <w:jc w:val="both"/>
              <w:rPr>
                <w:rFonts w:eastAsia="Calibri"/>
              </w:rPr>
            </w:pPr>
            <w:r w:rsidRPr="00474A72">
              <w:rPr>
                <w:rFonts w:eastAsia="Calibri"/>
                <w:color w:val="000000"/>
              </w:rPr>
              <w:t>2. English Grammar and Composition, Gurudas Mukherjee, Ane Books Pvt. Ltd.(New Delhi)</w:t>
            </w:r>
          </w:p>
        </w:tc>
      </w:tr>
      <w:tr w:rsidR="00E76C29" w:rsidRPr="00474A72" w:rsidTr="00DA1797">
        <w:trPr>
          <w:trHeight w:val="1"/>
        </w:trPr>
        <w:tc>
          <w:tcPr>
            <w:tcW w:w="8624" w:type="dxa"/>
            <w:shd w:val="clear" w:color="000000" w:fill="auto"/>
            <w:tcMar>
              <w:left w:w="108" w:type="dxa"/>
              <w:right w:w="108" w:type="dxa"/>
            </w:tcMar>
          </w:tcPr>
          <w:p w:rsidR="00E76C29" w:rsidRPr="00474A72" w:rsidRDefault="00E76C29" w:rsidP="00DA1797">
            <w:pPr>
              <w:jc w:val="both"/>
              <w:rPr>
                <w:rFonts w:eastAsia="Calibri"/>
              </w:rPr>
            </w:pPr>
            <w:r w:rsidRPr="00474A72">
              <w:rPr>
                <w:rFonts w:eastAsia="Calibri"/>
                <w:color w:val="000000"/>
              </w:rPr>
              <w:t>3. Current English Grammar and Usage with Composition, R.P. Sinha, Oxford University Press (New Delhi)</w:t>
            </w:r>
          </w:p>
        </w:tc>
      </w:tr>
      <w:tr w:rsidR="00E76C29" w:rsidRPr="00474A72" w:rsidTr="00DA1797">
        <w:trPr>
          <w:trHeight w:val="1"/>
        </w:trPr>
        <w:tc>
          <w:tcPr>
            <w:tcW w:w="8624" w:type="dxa"/>
            <w:shd w:val="clear" w:color="000000" w:fill="auto"/>
            <w:tcMar>
              <w:left w:w="108" w:type="dxa"/>
              <w:right w:w="108" w:type="dxa"/>
            </w:tcMar>
          </w:tcPr>
          <w:p w:rsidR="00E76C29" w:rsidRPr="00474A72" w:rsidRDefault="00E76C29" w:rsidP="00DA1797">
            <w:pPr>
              <w:jc w:val="both"/>
              <w:rPr>
                <w:rFonts w:eastAsia="Calibri"/>
              </w:rPr>
            </w:pPr>
            <w:r w:rsidRPr="00474A72">
              <w:rPr>
                <w:rFonts w:eastAsia="Calibri"/>
                <w:color w:val="000000"/>
              </w:rPr>
              <w:t>4. Effective Technical Communication,  M Ashraf Rizvi, Tata McGraw Hill (New Delhi)</w:t>
            </w:r>
          </w:p>
        </w:tc>
      </w:tr>
      <w:tr w:rsidR="00E76C29" w:rsidRPr="00474A72" w:rsidTr="00DA1797">
        <w:trPr>
          <w:trHeight w:val="1"/>
        </w:trPr>
        <w:tc>
          <w:tcPr>
            <w:tcW w:w="8624" w:type="dxa"/>
            <w:shd w:val="clear" w:color="000000" w:fill="auto"/>
            <w:tcMar>
              <w:left w:w="108" w:type="dxa"/>
              <w:right w:w="108" w:type="dxa"/>
            </w:tcMar>
          </w:tcPr>
          <w:p w:rsidR="00E76C29" w:rsidRPr="00474A72" w:rsidRDefault="00E76C29" w:rsidP="00DA1797">
            <w:pPr>
              <w:jc w:val="both"/>
              <w:rPr>
                <w:rFonts w:eastAsia="Calibri"/>
              </w:rPr>
            </w:pPr>
            <w:r w:rsidRPr="00474A72">
              <w:rPr>
                <w:rFonts w:eastAsia="Calibri"/>
                <w:color w:val="000000"/>
              </w:rPr>
              <w:t>5. Business Communication,  Meenakshi Raman &amp;Prakash Singh, Oxford University Press (New Delhi)</w:t>
            </w:r>
          </w:p>
        </w:tc>
      </w:tr>
    </w:tbl>
    <w:p w:rsidR="00E76C29" w:rsidRPr="00474A72" w:rsidRDefault="00E76C29" w:rsidP="00E76C29">
      <w:pPr>
        <w:jc w:val="both"/>
        <w:rPr>
          <w:rFonts w:eastAsia="Calibri"/>
        </w:rPr>
      </w:pPr>
    </w:p>
    <w:p w:rsidR="00E76C29" w:rsidRPr="00474A72" w:rsidRDefault="00E76C29" w:rsidP="00E76C29">
      <w:pPr>
        <w:jc w:val="both"/>
        <w:rPr>
          <w:rFonts w:eastAsia="Calibri"/>
          <w:b/>
          <w:u w:val="single"/>
        </w:rPr>
      </w:pPr>
      <w:r w:rsidRPr="00474A72">
        <w:rPr>
          <w:rFonts w:eastAsia="Calibri"/>
          <w:b/>
          <w:u w:val="single"/>
        </w:rPr>
        <w:t>Reference Books:</w:t>
      </w:r>
    </w:p>
    <w:tbl>
      <w:tblPr>
        <w:tblW w:w="8624" w:type="dxa"/>
        <w:tblInd w:w="108" w:type="dxa"/>
        <w:tblLayout w:type="fixed"/>
        <w:tblCellMar>
          <w:left w:w="10" w:type="dxa"/>
          <w:right w:w="10" w:type="dxa"/>
        </w:tblCellMar>
        <w:tblLook w:val="04A0"/>
      </w:tblPr>
      <w:tblGrid>
        <w:gridCol w:w="8624"/>
      </w:tblGrid>
      <w:tr w:rsidR="00E76C29" w:rsidRPr="00474A72" w:rsidTr="00DA1797">
        <w:trPr>
          <w:trHeight w:val="1"/>
        </w:trPr>
        <w:tc>
          <w:tcPr>
            <w:tcW w:w="8624" w:type="dxa"/>
            <w:shd w:val="clear" w:color="000000" w:fill="auto"/>
            <w:tcMar>
              <w:left w:w="108" w:type="dxa"/>
              <w:right w:w="108" w:type="dxa"/>
            </w:tcMar>
          </w:tcPr>
          <w:p w:rsidR="00E76C29" w:rsidRPr="00474A72" w:rsidRDefault="00E76C29" w:rsidP="00A231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eastAsia="Calibri"/>
              </w:rPr>
            </w:pPr>
            <w:r w:rsidRPr="00474A72">
              <w:rPr>
                <w:rFonts w:eastAsia="Calibri"/>
                <w:color w:val="000000"/>
              </w:rPr>
              <w:t xml:space="preserve"> Professional Communication, ArunaKoneru, Tata McGraw Hills, New Delhi.</w:t>
            </w:r>
          </w:p>
        </w:tc>
      </w:tr>
    </w:tbl>
    <w:p w:rsidR="00E76C29" w:rsidRPr="00474A72" w:rsidRDefault="00E76C29" w:rsidP="00E76C29">
      <w:pPr>
        <w:tabs>
          <w:tab w:val="left" w:pos="7470"/>
          <w:tab w:val="left" w:pos="7650"/>
        </w:tabs>
        <w:rPr>
          <w:rFonts w:eastAsia="Calibri"/>
        </w:rPr>
      </w:pPr>
    </w:p>
    <w:p w:rsidR="00E36EFC" w:rsidRPr="00474A72" w:rsidRDefault="00E36EFC" w:rsidP="003D058F">
      <w:pPr>
        <w:pStyle w:val="NoSpacing"/>
        <w:jc w:val="both"/>
        <w:rPr>
          <w:rFonts w:ascii="Times New Roman" w:hAnsi="Times New Roman" w:cs="Times New Roman"/>
          <w:b/>
          <w:bCs/>
          <w:sz w:val="24"/>
          <w:szCs w:val="24"/>
        </w:rPr>
      </w:pPr>
    </w:p>
    <w:p w:rsidR="00E76C29" w:rsidRPr="00474A72" w:rsidRDefault="00E76C29" w:rsidP="003D058F">
      <w:pPr>
        <w:pStyle w:val="NoSpacing"/>
        <w:jc w:val="both"/>
        <w:rPr>
          <w:rFonts w:ascii="Times New Roman" w:hAnsi="Times New Roman" w:cs="Times New Roman"/>
          <w:b/>
          <w:bCs/>
          <w:sz w:val="24"/>
          <w:szCs w:val="24"/>
        </w:rPr>
      </w:pPr>
    </w:p>
    <w:p w:rsidR="00E76C29" w:rsidRPr="00474A72" w:rsidRDefault="00E76C29" w:rsidP="003D058F">
      <w:pPr>
        <w:pStyle w:val="NoSpacing"/>
        <w:jc w:val="both"/>
        <w:rPr>
          <w:rFonts w:ascii="Times New Roman" w:hAnsi="Times New Roman" w:cs="Times New Roman"/>
          <w:b/>
          <w:bCs/>
          <w:sz w:val="24"/>
          <w:szCs w:val="24"/>
        </w:rPr>
      </w:pPr>
    </w:p>
    <w:p w:rsidR="00E76C29" w:rsidRPr="00474A72" w:rsidRDefault="00E76C29" w:rsidP="003D058F">
      <w:pPr>
        <w:pStyle w:val="NoSpacing"/>
        <w:jc w:val="both"/>
        <w:rPr>
          <w:rFonts w:ascii="Times New Roman" w:hAnsi="Times New Roman" w:cs="Times New Roman"/>
          <w:b/>
          <w:bCs/>
          <w:sz w:val="24"/>
          <w:szCs w:val="24"/>
        </w:rPr>
      </w:pPr>
    </w:p>
    <w:p w:rsidR="00E76C29" w:rsidRPr="00474A72" w:rsidRDefault="00E76C29" w:rsidP="003D058F">
      <w:pPr>
        <w:pStyle w:val="NoSpacing"/>
        <w:jc w:val="both"/>
        <w:rPr>
          <w:rFonts w:ascii="Times New Roman" w:hAnsi="Times New Roman" w:cs="Times New Roman"/>
          <w:b/>
          <w:bCs/>
          <w:sz w:val="24"/>
          <w:szCs w:val="24"/>
        </w:rPr>
      </w:pPr>
    </w:p>
    <w:p w:rsidR="00E76C29" w:rsidRPr="00474A72" w:rsidRDefault="00E76C29" w:rsidP="003D058F">
      <w:pPr>
        <w:pStyle w:val="NoSpacing"/>
        <w:jc w:val="both"/>
        <w:rPr>
          <w:rFonts w:ascii="Times New Roman" w:hAnsi="Times New Roman" w:cs="Times New Roman"/>
          <w:b/>
          <w:bCs/>
          <w:sz w:val="24"/>
          <w:szCs w:val="24"/>
        </w:rPr>
      </w:pPr>
    </w:p>
    <w:p w:rsidR="00E76C29" w:rsidRPr="00474A72" w:rsidRDefault="00E76C29" w:rsidP="003D058F">
      <w:pPr>
        <w:pStyle w:val="NoSpacing"/>
        <w:jc w:val="both"/>
        <w:rPr>
          <w:rFonts w:ascii="Times New Roman" w:hAnsi="Times New Roman" w:cs="Times New Roman"/>
          <w:b/>
          <w:bCs/>
          <w:sz w:val="24"/>
          <w:szCs w:val="24"/>
        </w:rPr>
      </w:pPr>
    </w:p>
    <w:p w:rsidR="00E76C29" w:rsidRPr="00474A72" w:rsidRDefault="00E76C29" w:rsidP="003D058F">
      <w:pPr>
        <w:pStyle w:val="NoSpacing"/>
        <w:jc w:val="both"/>
        <w:rPr>
          <w:rFonts w:ascii="Times New Roman" w:hAnsi="Times New Roman" w:cs="Times New Roman"/>
          <w:b/>
          <w:bCs/>
          <w:sz w:val="24"/>
          <w:szCs w:val="24"/>
        </w:rPr>
      </w:pPr>
    </w:p>
    <w:p w:rsidR="00E76C29" w:rsidRPr="00474A72" w:rsidRDefault="00E76C29" w:rsidP="003D058F">
      <w:pPr>
        <w:pStyle w:val="NoSpacing"/>
        <w:jc w:val="both"/>
        <w:rPr>
          <w:rFonts w:ascii="Times New Roman" w:hAnsi="Times New Roman" w:cs="Times New Roman"/>
          <w:b/>
          <w:bCs/>
          <w:sz w:val="24"/>
          <w:szCs w:val="24"/>
        </w:rPr>
      </w:pPr>
    </w:p>
    <w:p w:rsidR="00E76C29" w:rsidRPr="00474A72" w:rsidRDefault="00E76C29" w:rsidP="003D058F">
      <w:pPr>
        <w:pStyle w:val="NoSpacing"/>
        <w:jc w:val="both"/>
        <w:rPr>
          <w:rFonts w:ascii="Times New Roman" w:hAnsi="Times New Roman" w:cs="Times New Roman"/>
          <w:b/>
          <w:bCs/>
          <w:sz w:val="24"/>
          <w:szCs w:val="24"/>
        </w:rPr>
      </w:pPr>
    </w:p>
    <w:p w:rsidR="00E36EFC" w:rsidRPr="00474A72" w:rsidRDefault="00E36EFC" w:rsidP="003D058F">
      <w:pPr>
        <w:pStyle w:val="NoSpacing"/>
        <w:jc w:val="both"/>
        <w:rPr>
          <w:rFonts w:ascii="Times New Roman" w:hAnsi="Times New Roman" w:cs="Times New Roman"/>
          <w:b/>
          <w:bCs/>
          <w:sz w:val="24"/>
          <w:szCs w:val="24"/>
        </w:rPr>
      </w:pPr>
    </w:p>
    <w:tbl>
      <w:tblPr>
        <w:tblW w:w="9144" w:type="dxa"/>
        <w:tblInd w:w="108" w:type="dxa"/>
        <w:tblLayout w:type="fixed"/>
        <w:tblCellMar>
          <w:left w:w="10" w:type="dxa"/>
          <w:right w:w="10" w:type="dxa"/>
        </w:tblCellMar>
        <w:tblLook w:val="04A0"/>
      </w:tblPr>
      <w:tblGrid>
        <w:gridCol w:w="1740"/>
        <w:gridCol w:w="4441"/>
        <w:gridCol w:w="2963"/>
      </w:tblGrid>
      <w:tr w:rsidR="00631361" w:rsidRPr="00474A72" w:rsidTr="00DA1797">
        <w:trPr>
          <w:trHeight w:val="1"/>
        </w:trPr>
        <w:tc>
          <w:tcPr>
            <w:tcW w:w="17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rPr>
            </w:pPr>
            <w:r w:rsidRPr="00474A72">
              <w:rPr>
                <w:rFonts w:eastAsia="Calibri"/>
                <w:b/>
              </w:rPr>
              <w:lastRenderedPageBreak/>
              <w:t>BMC051B</w:t>
            </w:r>
          </w:p>
        </w:tc>
        <w:tc>
          <w:tcPr>
            <w:tcW w:w="44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ind w:left="432"/>
              <w:jc w:val="center"/>
              <w:rPr>
                <w:rFonts w:eastAsia="Calibri"/>
              </w:rPr>
            </w:pPr>
            <w:r w:rsidRPr="00474A72">
              <w:rPr>
                <w:rFonts w:eastAsia="Calibri"/>
                <w:b/>
              </w:rPr>
              <w:t>Environmental Studies</w:t>
            </w:r>
          </w:p>
        </w:tc>
        <w:tc>
          <w:tcPr>
            <w:tcW w:w="296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rPr>
            </w:pPr>
            <w:r w:rsidRPr="00474A72">
              <w:rPr>
                <w:rFonts w:eastAsia="Calibri"/>
                <w:b/>
              </w:rPr>
              <w:t>4-0-0</w:t>
            </w:r>
            <w:r w:rsidRPr="00474A72">
              <w:rPr>
                <w:rFonts w:eastAsia="Calibri"/>
                <w:b/>
                <w:color w:val="000000"/>
              </w:rPr>
              <w:t>[4]</w:t>
            </w:r>
          </w:p>
        </w:tc>
      </w:tr>
    </w:tbl>
    <w:p w:rsidR="00631361" w:rsidRPr="00474A72" w:rsidRDefault="00631361" w:rsidP="00631361">
      <w:pPr>
        <w:rPr>
          <w:rFonts w:eastAsia="Calibri"/>
          <w:b/>
        </w:rPr>
      </w:pPr>
      <w:r w:rsidRPr="00474A72">
        <w:rPr>
          <w:rFonts w:eastAsia="Calibri"/>
          <w:b/>
        </w:rPr>
        <w:t>Objective</w:t>
      </w:r>
    </w:p>
    <w:p w:rsidR="00631361" w:rsidRPr="00474A72" w:rsidRDefault="00631361" w:rsidP="00A231A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Understanding and Application of Basic Ecology and Ecological Systems with reference to built environment.</w:t>
      </w:r>
    </w:p>
    <w:p w:rsidR="00631361" w:rsidRPr="00474A72" w:rsidRDefault="00631361" w:rsidP="00A231A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To Understand the Multidisciplinary nature of environmental studies.</w:t>
      </w:r>
    </w:p>
    <w:p w:rsidR="00631361" w:rsidRPr="00474A72" w:rsidRDefault="00631361" w:rsidP="00A231A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To Understand the Ecosystems, Concepts, Structure, Functions and their Types.</w:t>
      </w:r>
    </w:p>
    <w:p w:rsidR="00631361" w:rsidRPr="00474A72" w:rsidRDefault="00631361" w:rsidP="00A231A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To UnderstandtheSocial issues, Environment, Laws and Sustainability.</w:t>
      </w:r>
    </w:p>
    <w:p w:rsidR="00631361" w:rsidRPr="00474A72" w:rsidRDefault="00631361" w:rsidP="00631361">
      <w:pPr>
        <w:ind w:left="1146"/>
        <w:rPr>
          <w:rFonts w:eastAsia="Calibri"/>
        </w:rPr>
      </w:pPr>
    </w:p>
    <w:tbl>
      <w:tblPr>
        <w:tblW w:w="9144" w:type="dxa"/>
        <w:tblInd w:w="108" w:type="dxa"/>
        <w:tblLayout w:type="fixed"/>
        <w:tblCellMar>
          <w:left w:w="10" w:type="dxa"/>
          <w:right w:w="10" w:type="dxa"/>
        </w:tblCellMar>
        <w:tblLook w:val="04A0"/>
      </w:tblPr>
      <w:tblGrid>
        <w:gridCol w:w="1383"/>
        <w:gridCol w:w="7761"/>
      </w:tblGrid>
      <w:tr w:rsidR="00631361" w:rsidRPr="00474A72" w:rsidTr="00DA1797">
        <w:trPr>
          <w:trHeight w:val="1"/>
        </w:trPr>
        <w:tc>
          <w:tcPr>
            <w:tcW w:w="13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spacing w:line="360" w:lineRule="auto"/>
              <w:jc w:val="center"/>
              <w:rPr>
                <w:rFonts w:eastAsia="Calibri"/>
              </w:rPr>
            </w:pPr>
            <w:r w:rsidRPr="00474A72">
              <w:rPr>
                <w:rFonts w:eastAsia="Calibri"/>
                <w:b/>
              </w:rPr>
              <w:t>UNIT 1</w:t>
            </w:r>
          </w:p>
        </w:tc>
        <w:tc>
          <w:tcPr>
            <w:tcW w:w="77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ind w:left="450"/>
              <w:rPr>
                <w:rFonts w:eastAsia="Calibri"/>
              </w:rPr>
            </w:pPr>
            <w:r w:rsidRPr="00474A72">
              <w:rPr>
                <w:rFonts w:eastAsia="Calibri"/>
                <w:color w:val="000000"/>
              </w:rPr>
              <w:t>Introduction and Natural Resources: Multidisciplinary nature and public awareness, Renewable and nonrenewal resources and associated problems, Forest resources, Water resources, Mineral resources, Food resources, Energy resources, Land resources, Conservation of natural resources and human role.</w:t>
            </w:r>
          </w:p>
        </w:tc>
      </w:tr>
      <w:tr w:rsidR="00631361" w:rsidRPr="00474A72" w:rsidTr="00DA1797">
        <w:trPr>
          <w:trHeight w:val="1"/>
        </w:trPr>
        <w:tc>
          <w:tcPr>
            <w:tcW w:w="13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spacing w:line="360" w:lineRule="auto"/>
              <w:jc w:val="center"/>
              <w:rPr>
                <w:rFonts w:eastAsia="Calibri"/>
              </w:rPr>
            </w:pPr>
            <w:r w:rsidRPr="00474A72">
              <w:rPr>
                <w:rFonts w:eastAsia="Calibri"/>
                <w:b/>
              </w:rPr>
              <w:t>UNIT 2</w:t>
            </w:r>
          </w:p>
        </w:tc>
        <w:tc>
          <w:tcPr>
            <w:tcW w:w="77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ind w:left="450"/>
              <w:rPr>
                <w:rFonts w:eastAsia="Calibri"/>
              </w:rPr>
            </w:pPr>
            <w:r w:rsidRPr="00474A72">
              <w:rPr>
                <w:rFonts w:eastAsia="Calibri"/>
                <w:color w:val="000000"/>
              </w:rPr>
              <w:t>Ecosystems: Concept, Structure and function, Producers composers and decomposers, Energy flow, Ecological succession, Food chains webs and ecological pyramids, Characteristics structures and functions of ecosystems such as Forest, Grassland, Desert, Aquatic ecosystems.</w:t>
            </w:r>
          </w:p>
        </w:tc>
      </w:tr>
      <w:tr w:rsidR="00631361" w:rsidRPr="00474A72" w:rsidTr="00DA1797">
        <w:trPr>
          <w:trHeight w:val="1"/>
        </w:trPr>
        <w:tc>
          <w:tcPr>
            <w:tcW w:w="13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spacing w:line="360" w:lineRule="auto"/>
              <w:jc w:val="center"/>
              <w:rPr>
                <w:rFonts w:eastAsia="Calibri"/>
              </w:rPr>
            </w:pPr>
            <w:r w:rsidRPr="00474A72">
              <w:rPr>
                <w:rFonts w:eastAsia="Calibri"/>
                <w:b/>
              </w:rPr>
              <w:t>UNIT 3</w:t>
            </w:r>
          </w:p>
        </w:tc>
        <w:tc>
          <w:tcPr>
            <w:tcW w:w="77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ind w:left="450"/>
              <w:rPr>
                <w:rFonts w:eastAsia="Calibri"/>
              </w:rPr>
            </w:pPr>
            <w:r w:rsidRPr="00474A72">
              <w:rPr>
                <w:rFonts w:eastAsia="Calibri"/>
                <w:color w:val="000000"/>
              </w:rPr>
              <w:t>Biodiversity and Conservation: Definition, Genetic, Species, and Ecosystem diversity, Bio-geographical classification of India, Value of biodiversity at global, national, local levels, India as a mega diversity nation, Hot sports of biodiversity, Threats to biodiversity, Endangered and endemic species of India, In-situ and ex-situ conservation of biodiversity.</w:t>
            </w:r>
          </w:p>
        </w:tc>
      </w:tr>
      <w:tr w:rsidR="00631361" w:rsidRPr="00474A72" w:rsidTr="00DA1797">
        <w:trPr>
          <w:trHeight w:val="1"/>
        </w:trPr>
        <w:tc>
          <w:tcPr>
            <w:tcW w:w="13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spacing w:line="360" w:lineRule="auto"/>
              <w:jc w:val="center"/>
              <w:rPr>
                <w:rFonts w:eastAsia="Calibri"/>
              </w:rPr>
            </w:pPr>
            <w:r w:rsidRPr="00474A72">
              <w:rPr>
                <w:rFonts w:eastAsia="Calibri"/>
                <w:b/>
              </w:rPr>
              <w:t>UNIT 4</w:t>
            </w:r>
          </w:p>
        </w:tc>
        <w:tc>
          <w:tcPr>
            <w:tcW w:w="77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ind w:left="450"/>
              <w:rPr>
                <w:rFonts w:eastAsia="Calibri"/>
              </w:rPr>
            </w:pPr>
            <w:r w:rsidRPr="00474A72">
              <w:rPr>
                <w:rFonts w:eastAsia="Calibri"/>
                <w:color w:val="000000"/>
              </w:rPr>
              <w:t>Environmental Pollution- Definition, Causes, effects and control of air pollution, water pollution, soil pollution, marine pollution, noise pollution, thermal pollution, nuclear hazards, human role in prevention of pollution, Solid waste management, Disaster management, floods, earthquake, cyclone and landslides.</w:t>
            </w:r>
          </w:p>
        </w:tc>
      </w:tr>
      <w:tr w:rsidR="00631361" w:rsidRPr="00474A72" w:rsidTr="00DA1797">
        <w:trPr>
          <w:trHeight w:val="1"/>
        </w:trPr>
        <w:tc>
          <w:tcPr>
            <w:tcW w:w="13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spacing w:line="360" w:lineRule="auto"/>
              <w:jc w:val="center"/>
              <w:rPr>
                <w:rFonts w:eastAsia="Calibri"/>
              </w:rPr>
            </w:pPr>
            <w:r w:rsidRPr="00474A72">
              <w:rPr>
                <w:rFonts w:eastAsia="Calibri"/>
                <w:b/>
              </w:rPr>
              <w:t>UNIT 5</w:t>
            </w:r>
          </w:p>
        </w:tc>
        <w:tc>
          <w:tcPr>
            <w:tcW w:w="77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ind w:left="450"/>
              <w:rPr>
                <w:rFonts w:eastAsia="Calibri"/>
              </w:rPr>
            </w:pPr>
            <w:r w:rsidRPr="00474A72">
              <w:rPr>
                <w:rFonts w:eastAsia="Calibri"/>
                <w:color w:val="000000"/>
              </w:rPr>
              <w:t>Social issues and Environment- Unsustainable to sustainable development, Urban problems related to energy, Water conservation and watershed management, Resettlement and re-habitation, Ethics, Climate change, Global warming, Acid rain, Ozone layer depletion, Nuclear accidents, holocaust, Waste land reclamation, Consumerism and waste  products, Environment protection act, Wildlife protection act, Forest conservation act, Environmental issues in legislation, population explosion and family welfare program, Environment and human health, HIV, Women and child welfare, Role of information technology in environment and human health.</w:t>
            </w:r>
          </w:p>
        </w:tc>
      </w:tr>
    </w:tbl>
    <w:p w:rsidR="00631361" w:rsidRPr="00474A72" w:rsidRDefault="00631361" w:rsidP="00631361">
      <w:pPr>
        <w:rPr>
          <w:rFonts w:eastAsia="Calibri"/>
          <w:b/>
          <w:color w:val="000000"/>
        </w:rPr>
      </w:pPr>
      <w:r w:rsidRPr="00474A72">
        <w:rPr>
          <w:rFonts w:eastAsia="Calibri"/>
          <w:b/>
          <w:color w:val="000000"/>
        </w:rPr>
        <w:t>Course Outcome (CO):</w:t>
      </w:r>
    </w:p>
    <w:p w:rsidR="00631361" w:rsidRPr="00474A72" w:rsidRDefault="00631361" w:rsidP="00631361">
      <w:pPr>
        <w:ind w:left="450"/>
        <w:rPr>
          <w:rFonts w:eastAsia="Calibri"/>
          <w:color w:val="000000"/>
        </w:rPr>
      </w:pPr>
      <w:r w:rsidRPr="00474A72">
        <w:rPr>
          <w:rFonts w:eastAsia="Calibri"/>
          <w:color w:val="000000"/>
        </w:rPr>
        <w:t>At the end of this course students will have:</w:t>
      </w:r>
    </w:p>
    <w:p w:rsidR="00631361" w:rsidRPr="00474A72" w:rsidRDefault="00631361" w:rsidP="00631361">
      <w:pPr>
        <w:ind w:left="993" w:hanging="543"/>
        <w:rPr>
          <w:rFonts w:eastAsia="Calibri"/>
          <w:color w:val="000000"/>
        </w:rPr>
      </w:pPr>
      <w:r w:rsidRPr="00474A72">
        <w:rPr>
          <w:rFonts w:eastAsia="Calibri"/>
          <w:color w:val="000000"/>
        </w:rPr>
        <w:t>CO1: An ability to understand the transnational character of environmental problems and ways of addressing them, including interactions across local to global scales.</w:t>
      </w:r>
    </w:p>
    <w:p w:rsidR="00631361" w:rsidRPr="00474A72" w:rsidRDefault="00631361" w:rsidP="00631361">
      <w:pPr>
        <w:ind w:left="993" w:hanging="543"/>
        <w:rPr>
          <w:rFonts w:eastAsia="Calibri"/>
          <w:color w:val="000000"/>
        </w:rPr>
      </w:pPr>
      <w:r w:rsidRPr="00474A72">
        <w:rPr>
          <w:rFonts w:eastAsia="Calibri"/>
          <w:color w:val="000000"/>
        </w:rPr>
        <w:t>CO2: An ability to understand key concepts from economic, political, and social analysis as they pertain to the design and evaluation of environmental policies and institutions.</w:t>
      </w:r>
    </w:p>
    <w:p w:rsidR="00631361" w:rsidRPr="00474A72" w:rsidRDefault="00631361" w:rsidP="00631361">
      <w:pPr>
        <w:ind w:left="993" w:hanging="853"/>
        <w:rPr>
          <w:rFonts w:eastAsia="Calibri"/>
          <w:color w:val="000000"/>
          <w:shd w:val="clear" w:color="auto" w:fill="FFFFFF"/>
        </w:rPr>
      </w:pPr>
      <w:r w:rsidRPr="00474A72">
        <w:rPr>
          <w:rFonts w:eastAsia="Calibri"/>
          <w:color w:val="000000"/>
          <w:shd w:val="clear" w:color="auto" w:fill="FFFFFF"/>
        </w:rPr>
        <w:t xml:space="preserve">     CO3: An ability to apply systems concepts and methodologies to analyze and understand         interactions between social and environmental processes.</w:t>
      </w:r>
    </w:p>
    <w:p w:rsidR="00631361" w:rsidRPr="00474A72" w:rsidRDefault="00631361" w:rsidP="00631361">
      <w:pPr>
        <w:ind w:left="993" w:hanging="543"/>
        <w:rPr>
          <w:rFonts w:eastAsia="Calibri"/>
          <w:color w:val="000000"/>
        </w:rPr>
      </w:pPr>
      <w:r w:rsidRPr="00474A72">
        <w:rPr>
          <w:rFonts w:eastAsia="Calibri"/>
          <w:color w:val="000000"/>
        </w:rPr>
        <w:lastRenderedPageBreak/>
        <w:t>CO4: An ability to understand the Environmental awareness, Environmental education in present day context.</w:t>
      </w:r>
    </w:p>
    <w:p w:rsidR="00631361" w:rsidRPr="00474A72" w:rsidRDefault="00631361" w:rsidP="00631361">
      <w:pPr>
        <w:ind w:left="450"/>
        <w:rPr>
          <w:rFonts w:eastAsia="Calibri"/>
        </w:rPr>
      </w:pPr>
    </w:p>
    <w:p w:rsidR="00631361" w:rsidRPr="00474A72" w:rsidRDefault="00631361" w:rsidP="00631361">
      <w:pPr>
        <w:rPr>
          <w:rFonts w:eastAsia="Calibri"/>
          <w:b/>
          <w:color w:val="000000"/>
        </w:rPr>
      </w:pPr>
      <w:r w:rsidRPr="00474A72">
        <w:rPr>
          <w:rFonts w:eastAsia="Calibri"/>
          <w:b/>
          <w:color w:val="000000"/>
        </w:rPr>
        <w:t xml:space="preserve">MAPPING COURSE OUTCOMES LEADING TO THE ACHIEVEMENT OF PROGRAM OUTCOMES AND PROGRAM SPECIFIC OUTCOMES: </w:t>
      </w:r>
    </w:p>
    <w:tbl>
      <w:tblPr>
        <w:tblW w:w="9576" w:type="dxa"/>
        <w:tblInd w:w="108" w:type="dxa"/>
        <w:tblLayout w:type="fixed"/>
        <w:tblCellMar>
          <w:left w:w="10" w:type="dxa"/>
          <w:right w:w="10" w:type="dxa"/>
        </w:tblCellMar>
        <w:tblLook w:val="04A0"/>
      </w:tblPr>
      <w:tblGrid>
        <w:gridCol w:w="1122"/>
        <w:gridCol w:w="882"/>
        <w:gridCol w:w="882"/>
        <w:gridCol w:w="882"/>
        <w:gridCol w:w="883"/>
        <w:gridCol w:w="883"/>
        <w:gridCol w:w="798"/>
        <w:gridCol w:w="883"/>
        <w:gridCol w:w="787"/>
        <w:gridCol w:w="787"/>
        <w:gridCol w:w="787"/>
      </w:tblGrid>
      <w:tr w:rsidR="00631361" w:rsidRPr="00474A72" w:rsidTr="00DA1797">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Course Outcome</w:t>
            </w:r>
          </w:p>
        </w:tc>
        <w:tc>
          <w:tcPr>
            <w:tcW w:w="6093"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Program Outcome</w:t>
            </w:r>
          </w:p>
        </w:tc>
        <w:tc>
          <w:tcPr>
            <w:tcW w:w="236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Program Specific Outcome</w:t>
            </w:r>
          </w:p>
        </w:tc>
      </w:tr>
      <w:tr w:rsidR="00631361" w:rsidRPr="00474A72" w:rsidTr="00DA1797">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PO1</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PO2</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PO3</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PO4</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PO5</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PO6</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PO7</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PSO1</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PSO2</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PSO3</w:t>
            </w:r>
          </w:p>
        </w:tc>
      </w:tr>
      <w:tr w:rsidR="00631361" w:rsidRPr="00474A72" w:rsidTr="00DA1797">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CO1</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H</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L</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L</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r>
      <w:tr w:rsidR="00631361" w:rsidRPr="00474A72" w:rsidTr="00DA1797">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CO2</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L</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M</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H</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r>
      <w:tr w:rsidR="00631361" w:rsidRPr="00474A72" w:rsidTr="00DA1797">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CO3</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M</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M</w:t>
            </w:r>
          </w:p>
        </w:tc>
      </w:tr>
    </w:tbl>
    <w:p w:rsidR="00631361" w:rsidRPr="00474A72" w:rsidRDefault="00631361" w:rsidP="00631361">
      <w:pPr>
        <w:ind w:left="450"/>
        <w:rPr>
          <w:rFonts w:eastAsia="Calibri"/>
        </w:rPr>
      </w:pPr>
    </w:p>
    <w:p w:rsidR="00631361" w:rsidRPr="00474A72" w:rsidRDefault="00631361" w:rsidP="00631361">
      <w:pPr>
        <w:rPr>
          <w:rFonts w:eastAsia="Calibri"/>
          <w:b/>
          <w:color w:val="000000"/>
        </w:rPr>
      </w:pPr>
      <w:r w:rsidRPr="00474A72">
        <w:rPr>
          <w:rFonts w:eastAsia="Calibri"/>
          <w:b/>
          <w:color w:val="000000"/>
          <w:u w:val="single"/>
        </w:rPr>
        <w:t>Text Books</w:t>
      </w:r>
      <w:r w:rsidRPr="00474A72">
        <w:rPr>
          <w:rFonts w:eastAsia="Calibri"/>
          <w:b/>
          <w:color w:val="000000"/>
        </w:rPr>
        <w:t>:</w:t>
      </w:r>
    </w:p>
    <w:p w:rsidR="00631361" w:rsidRPr="00474A72" w:rsidRDefault="00631361" w:rsidP="00A231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288" w:hanging="216"/>
        <w:rPr>
          <w:rFonts w:eastAsia="Calibri"/>
          <w:color w:val="000000"/>
        </w:rPr>
      </w:pPr>
      <w:r w:rsidRPr="00474A72">
        <w:rPr>
          <w:rFonts w:eastAsia="Calibri"/>
          <w:color w:val="000000"/>
        </w:rPr>
        <w:t>Agarwal, K.C., Environmental Biology, Nidi Publication Ltd., Bikaner, 2001.</w:t>
      </w:r>
    </w:p>
    <w:p w:rsidR="00631361" w:rsidRPr="00474A72" w:rsidRDefault="00631361" w:rsidP="00A231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2"/>
        <w:rPr>
          <w:rFonts w:eastAsia="Calibri"/>
          <w:color w:val="000000"/>
        </w:rPr>
      </w:pPr>
      <w:r w:rsidRPr="00474A72">
        <w:rPr>
          <w:rFonts w:eastAsia="Calibri"/>
          <w:color w:val="000000"/>
        </w:rPr>
        <w:t>BharuchaErach, Biodiversity of India, Mapin Publishing Pvt. Ltd., Ahmadabad, 2002.</w:t>
      </w:r>
    </w:p>
    <w:p w:rsidR="00631361" w:rsidRPr="00474A72" w:rsidRDefault="00631361" w:rsidP="00631361">
      <w:pPr>
        <w:rPr>
          <w:rFonts w:eastAsia="Calibri"/>
          <w:b/>
          <w:color w:val="000000"/>
        </w:rPr>
      </w:pPr>
      <w:r w:rsidRPr="00474A72">
        <w:rPr>
          <w:rFonts w:eastAsia="Calibri"/>
          <w:b/>
          <w:color w:val="000000"/>
          <w:u w:val="single"/>
        </w:rPr>
        <w:t>Reference Books</w:t>
      </w:r>
      <w:r w:rsidRPr="00474A72">
        <w:rPr>
          <w:rFonts w:eastAsia="Calibri"/>
          <w:b/>
          <w:color w:val="000000"/>
        </w:rPr>
        <w:t>:</w:t>
      </w:r>
    </w:p>
    <w:p w:rsidR="00631361" w:rsidRPr="00474A72" w:rsidRDefault="00631361" w:rsidP="00631361">
      <w:pPr>
        <w:rPr>
          <w:rFonts w:eastAsia="Calibri"/>
          <w:color w:val="000000"/>
        </w:rPr>
      </w:pPr>
      <w:r w:rsidRPr="00474A72">
        <w:rPr>
          <w:rFonts w:eastAsia="Calibri"/>
          <w:color w:val="000000"/>
        </w:rPr>
        <w:t>1. Clark, R.S., Marine Pollution, Clanderson Press, Oxford, 2002.</w:t>
      </w:r>
    </w:p>
    <w:p w:rsidR="00631361" w:rsidRPr="00474A72" w:rsidRDefault="00631361" w:rsidP="00631361">
      <w:pPr>
        <w:jc w:val="both"/>
        <w:rPr>
          <w:rFonts w:eastAsia="Calibri"/>
          <w:color w:val="000000"/>
        </w:rPr>
      </w:pPr>
      <w:r w:rsidRPr="00474A72">
        <w:rPr>
          <w:rFonts w:eastAsia="Calibri"/>
          <w:color w:val="000000"/>
        </w:rPr>
        <w:t>2. Cunningham, W.P., et al., Environmental Encyclopaedia, Jaico Publishing House, Mumbai, 2003</w:t>
      </w:r>
    </w:p>
    <w:p w:rsidR="00E36EFC" w:rsidRPr="00474A72" w:rsidRDefault="00E36EFC" w:rsidP="003D058F">
      <w:pPr>
        <w:pStyle w:val="NoSpacing"/>
        <w:jc w:val="both"/>
        <w:rPr>
          <w:rFonts w:ascii="Times New Roman" w:hAnsi="Times New Roman" w:cs="Times New Roman"/>
          <w:b/>
          <w:bCs/>
          <w:sz w:val="24"/>
          <w:szCs w:val="24"/>
        </w:rPr>
      </w:pPr>
    </w:p>
    <w:p w:rsidR="00E36EFC" w:rsidRPr="00474A72" w:rsidRDefault="00E36EFC" w:rsidP="003D058F">
      <w:pPr>
        <w:pStyle w:val="NoSpacing"/>
        <w:jc w:val="both"/>
        <w:rPr>
          <w:rFonts w:ascii="Times New Roman" w:hAnsi="Times New Roman" w:cs="Times New Roman"/>
          <w:b/>
          <w:bCs/>
          <w:sz w:val="24"/>
          <w:szCs w:val="24"/>
        </w:rPr>
      </w:pPr>
    </w:p>
    <w:p w:rsidR="00E36EFC" w:rsidRPr="00474A72" w:rsidRDefault="00E36EFC" w:rsidP="003D058F">
      <w:pPr>
        <w:pStyle w:val="NoSpacing"/>
        <w:jc w:val="both"/>
        <w:rPr>
          <w:rFonts w:ascii="Times New Roman" w:hAnsi="Times New Roman" w:cs="Times New Roman"/>
          <w:b/>
          <w:bCs/>
          <w:sz w:val="24"/>
          <w:szCs w:val="24"/>
        </w:rPr>
      </w:pPr>
    </w:p>
    <w:p w:rsidR="00E36EFC" w:rsidRPr="00474A72" w:rsidRDefault="00E36EFC" w:rsidP="003D058F">
      <w:pPr>
        <w:pStyle w:val="NoSpacing"/>
        <w:jc w:val="both"/>
        <w:rPr>
          <w:rFonts w:ascii="Times New Roman" w:hAnsi="Times New Roman" w:cs="Times New Roman"/>
          <w:b/>
          <w:bCs/>
          <w:sz w:val="24"/>
          <w:szCs w:val="24"/>
        </w:rPr>
      </w:pPr>
    </w:p>
    <w:p w:rsidR="00E36EFC" w:rsidRDefault="00E36EFC"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Default="00B72F73" w:rsidP="003D058F">
      <w:pPr>
        <w:pStyle w:val="NoSpacing"/>
        <w:jc w:val="both"/>
        <w:rPr>
          <w:rFonts w:ascii="Times New Roman" w:hAnsi="Times New Roman" w:cs="Times New Roman"/>
          <w:b/>
          <w:bCs/>
          <w:sz w:val="24"/>
          <w:szCs w:val="24"/>
        </w:rPr>
      </w:pPr>
    </w:p>
    <w:p w:rsidR="00B72F73" w:rsidRPr="00474A72" w:rsidRDefault="00B72F73" w:rsidP="003D058F">
      <w:pPr>
        <w:pStyle w:val="NoSpacing"/>
        <w:jc w:val="both"/>
        <w:rPr>
          <w:rFonts w:ascii="Times New Roman" w:hAnsi="Times New Roman" w:cs="Times New Roman"/>
          <w:b/>
          <w:bCs/>
          <w:sz w:val="24"/>
          <w:szCs w:val="24"/>
        </w:rPr>
      </w:pPr>
    </w:p>
    <w:p w:rsidR="00E36EFC" w:rsidRPr="00474A72" w:rsidRDefault="00E36EFC" w:rsidP="003D058F">
      <w:pPr>
        <w:pStyle w:val="NoSpacing"/>
        <w:jc w:val="both"/>
        <w:rPr>
          <w:rFonts w:ascii="Times New Roman" w:hAnsi="Times New Roman" w:cs="Times New Roman"/>
          <w:b/>
          <w:bCs/>
          <w:sz w:val="24"/>
          <w:szCs w:val="24"/>
        </w:rPr>
      </w:pPr>
    </w:p>
    <w:tbl>
      <w:tblPr>
        <w:tblW w:w="9144" w:type="dxa"/>
        <w:tblInd w:w="108" w:type="dxa"/>
        <w:tblLayout w:type="fixed"/>
        <w:tblCellMar>
          <w:left w:w="10" w:type="dxa"/>
          <w:right w:w="10" w:type="dxa"/>
        </w:tblCellMar>
        <w:tblLook w:val="04A0"/>
      </w:tblPr>
      <w:tblGrid>
        <w:gridCol w:w="1753"/>
        <w:gridCol w:w="4406"/>
        <w:gridCol w:w="2985"/>
      </w:tblGrid>
      <w:tr w:rsidR="00631361" w:rsidRPr="00474A72" w:rsidTr="00DA1797">
        <w:trPr>
          <w:trHeight w:val="1"/>
        </w:trPr>
        <w:tc>
          <w:tcPr>
            <w:tcW w:w="17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b/>
                <w:bCs/>
              </w:rPr>
            </w:pPr>
            <w:r w:rsidRPr="00474A72">
              <w:rPr>
                <w:rFonts w:eastAsia="Calibri"/>
                <w:b/>
                <w:bCs/>
              </w:rPr>
              <w:t>BVG101A</w:t>
            </w:r>
          </w:p>
        </w:tc>
        <w:tc>
          <w:tcPr>
            <w:tcW w:w="440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rPr>
            </w:pPr>
            <w:r w:rsidRPr="00474A72">
              <w:rPr>
                <w:rFonts w:eastAsia="Calibri"/>
                <w:b/>
              </w:rPr>
              <w:t>Design Foundation</w:t>
            </w:r>
          </w:p>
        </w:tc>
        <w:tc>
          <w:tcPr>
            <w:tcW w:w="29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spacing w:line="360" w:lineRule="auto"/>
              <w:jc w:val="center"/>
              <w:rPr>
                <w:rFonts w:eastAsia="Calibri"/>
              </w:rPr>
            </w:pPr>
            <w:r w:rsidRPr="00474A72">
              <w:rPr>
                <w:rFonts w:eastAsia="Calibri"/>
                <w:b/>
                <w:color w:val="000000"/>
              </w:rPr>
              <w:t>0-0-12[6]</w:t>
            </w:r>
          </w:p>
        </w:tc>
      </w:tr>
    </w:tbl>
    <w:p w:rsidR="00631361" w:rsidRPr="00474A72" w:rsidRDefault="00631361" w:rsidP="00631361">
      <w:pPr>
        <w:rPr>
          <w:rFonts w:eastAsia="Calibri"/>
          <w:b/>
        </w:rPr>
      </w:pPr>
      <w:r w:rsidRPr="00474A72">
        <w:rPr>
          <w:rFonts w:eastAsia="Calibri"/>
          <w:b/>
        </w:rPr>
        <w:t>Aim</w:t>
      </w:r>
    </w:p>
    <w:p w:rsidR="00631361" w:rsidRPr="00474A72" w:rsidRDefault="00631361" w:rsidP="00631361">
      <w:pPr>
        <w:jc w:val="both"/>
        <w:rPr>
          <w:rFonts w:eastAsia="Calibri"/>
        </w:rPr>
      </w:pPr>
      <w:r w:rsidRPr="00474A72">
        <w:rPr>
          <w:rFonts w:eastAsia="Calibri"/>
        </w:rPr>
        <w:t xml:space="preserve">To make students see, make and appreciate the basic design concepts. The first level includes the vocabulary of design and principles of composition. This level includes 3D composition and study of Volumes. The aim of this course is to understand the method of visualizing and drawing from nature, cast and product drawing. Learners will be introduced to a brief history and introduction to 3D materials, tools and processes and made aware of the range of possibilities of different materials in their 2D and 3D application to design. This may be done through lectures / </w:t>
      </w:r>
      <w:r w:rsidR="00B72F73" w:rsidRPr="00474A72">
        <w:rPr>
          <w:rFonts w:eastAsia="Calibri"/>
        </w:rPr>
        <w:t>PPT</w:t>
      </w:r>
      <w:r w:rsidRPr="00474A72">
        <w:rPr>
          <w:rFonts w:eastAsia="Calibri"/>
        </w:rPr>
        <w:t xml:space="preserve"> presentations / swatches/ samples. The aim of this unit is to enable learners to develop knowledge and understanding of the issues that have informed debate on the purposes and processes of design. This unit aims to give learners opportunities to develop skills and knowledge in the development of new products or services in design pathways.</w:t>
      </w:r>
    </w:p>
    <w:p w:rsidR="00631361" w:rsidRPr="00474A72" w:rsidRDefault="00631361" w:rsidP="00631361">
      <w:pPr>
        <w:jc w:val="both"/>
        <w:rPr>
          <w:rFonts w:eastAsia="Calibri"/>
          <w:b/>
        </w:rPr>
      </w:pPr>
      <w:r w:rsidRPr="00474A72">
        <w:rPr>
          <w:rFonts w:eastAsia="Calibri"/>
          <w:b/>
        </w:rPr>
        <w:t>Objective</w:t>
      </w:r>
    </w:p>
    <w:p w:rsidR="00631361" w:rsidRPr="00474A72" w:rsidRDefault="00631361" w:rsidP="00A231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Know the phases of the design development cycle</w:t>
      </w:r>
    </w:p>
    <w:p w:rsidR="00631361" w:rsidRPr="00474A72" w:rsidRDefault="00631361" w:rsidP="00A231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Skill in color mixing and fine color-discernment.</w:t>
      </w:r>
    </w:p>
    <w:p w:rsidR="00631361" w:rsidRPr="00474A72" w:rsidRDefault="00631361" w:rsidP="00A231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Know in principle the physics of color (light), the chemistry of color (pigment), and the impact of color (psychology).</w:t>
      </w:r>
    </w:p>
    <w:p w:rsidR="00631361" w:rsidRPr="00474A72" w:rsidRDefault="00631361" w:rsidP="00A231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Practice and develop rendering and presentation techniques in design presentations.</w:t>
      </w:r>
    </w:p>
    <w:p w:rsidR="00631361" w:rsidRPr="00474A72" w:rsidRDefault="00631361" w:rsidP="00A231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 xml:space="preserve">Recognize the relationship between lighting, surface and perception. </w:t>
      </w:r>
    </w:p>
    <w:p w:rsidR="00631361" w:rsidRPr="00474A72" w:rsidRDefault="00631361" w:rsidP="00A231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Student will be able to understand design &amp; principles of composition &amp; 3D compositions</w:t>
      </w:r>
    </w:p>
    <w:p w:rsidR="00631361" w:rsidRPr="00474A72" w:rsidRDefault="00631361" w:rsidP="00A231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Student will be able to understand the methods &amp; techniques of visualization &amp; drawing.</w:t>
      </w:r>
    </w:p>
    <w:p w:rsidR="00631361" w:rsidRPr="00474A72" w:rsidRDefault="00631361" w:rsidP="00A231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The student would be exposed to appreciation of drawing different products.</w:t>
      </w:r>
    </w:p>
    <w:p w:rsidR="00631361" w:rsidRPr="00474A72" w:rsidRDefault="00631361" w:rsidP="00A231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Student will be able to understand basics of design concepts</w:t>
      </w:r>
    </w:p>
    <w:tbl>
      <w:tblPr>
        <w:tblW w:w="9576" w:type="dxa"/>
        <w:tblInd w:w="108" w:type="dxa"/>
        <w:tblLayout w:type="fixed"/>
        <w:tblCellMar>
          <w:left w:w="10" w:type="dxa"/>
          <w:right w:w="10" w:type="dxa"/>
        </w:tblCellMar>
        <w:tblLook w:val="04A0"/>
      </w:tblPr>
      <w:tblGrid>
        <w:gridCol w:w="1336"/>
        <w:gridCol w:w="8240"/>
      </w:tblGrid>
      <w:tr w:rsidR="00631361" w:rsidRPr="00474A72" w:rsidTr="00DA1797">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b/>
              </w:rPr>
              <w:t>UNIT 1</w:t>
            </w:r>
          </w:p>
        </w:tc>
        <w:tc>
          <w:tcPr>
            <w:tcW w:w="8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ind w:left="50"/>
              <w:jc w:val="both"/>
              <w:rPr>
                <w:rFonts w:eastAsia="Calibri"/>
              </w:rPr>
            </w:pPr>
            <w:r w:rsidRPr="00474A72">
              <w:rPr>
                <w:rFonts w:eastAsia="Calibri"/>
              </w:rPr>
              <w:t>Elements of design- Types of Lines, Line Compositions, Different types of Shapes- Geometric, Organic, Free-form, Natural, and Shape, composition, Positive &amp;Negative. Textures- Physical &amp;Visual, Texture Composition, Form Space-Positive &amp;Negative.</w:t>
            </w:r>
          </w:p>
        </w:tc>
      </w:tr>
      <w:tr w:rsidR="00631361" w:rsidRPr="00474A72" w:rsidTr="00DA1797">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b/>
              </w:rPr>
              <w:t>UNIT 2</w:t>
            </w:r>
          </w:p>
        </w:tc>
        <w:tc>
          <w:tcPr>
            <w:tcW w:w="8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Principle of Design- Balance, Types of Balance, Emphasis, Unity, Repetition, Rhythm, Pattern, Harmony, Proportion(scale), Contrast, Functionality. Gestalt and his Concepts- Closures, Continuance, Similarity, Proximity, Alignment variety (alteration), contrast, functionality.</w:t>
            </w:r>
          </w:p>
        </w:tc>
      </w:tr>
      <w:tr w:rsidR="00631361" w:rsidRPr="00474A72" w:rsidTr="00DA1797">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b/>
              </w:rPr>
              <w:t>UNIT 3</w:t>
            </w:r>
          </w:p>
        </w:tc>
        <w:tc>
          <w:tcPr>
            <w:tcW w:w="8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rPr>
              <w:t>Color- Color Wheel and color chart, Color Exploration, Color Interaction. Primary colors- Color Wheel, Color Composition, Secondary colors- Color Wheel, Color Composition, Tertiary colors- Color Wheel, Color Composition Color schemes- Monochromatic, Achromatic, Complimentary, Split Complimentary, Double-Split Complimentary Polychromatic. Tint, tone &amp;shades- Application of Gray Scale and Black &amp;White. Mediums in art- Pencil, Charcoal, Pastels, Water &amp;Poster,</w:t>
            </w:r>
          </w:p>
        </w:tc>
      </w:tr>
      <w:tr w:rsidR="00631361" w:rsidRPr="00474A72" w:rsidTr="00DA1797">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b/>
              </w:rPr>
              <w:t>UNIT 4</w:t>
            </w:r>
          </w:p>
        </w:tc>
        <w:tc>
          <w:tcPr>
            <w:tcW w:w="8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What is Design, Philosophies and Studies of Design, Approaches to Design, Philosophies for Methods of Designing, Philosophies for the Purpose of Design, Design as a Process, Defining a Design Process, Typical Steps or Stages of the Design Process, Design and Art, Design and Engineering, Design and Production, Process Design.</w:t>
            </w:r>
          </w:p>
          <w:p w:rsidR="00631361" w:rsidRPr="00474A72" w:rsidRDefault="00631361" w:rsidP="00DA1797">
            <w:pPr>
              <w:jc w:val="both"/>
              <w:rPr>
                <w:rFonts w:eastAsia="Calibri"/>
              </w:rPr>
            </w:pPr>
            <w:r w:rsidRPr="00474A72">
              <w:rPr>
                <w:rFonts w:eastAsia="Calibri"/>
              </w:rPr>
              <w:lastRenderedPageBreak/>
              <w:t>Drawing, Nature-drawing Composition, Free-Hand Sketching. Object drawing-2D &amp;3D,Human drawing- Outline Sketches, Shades &amp;Shadow Composition, Light- Dark Tone Composition, positive and negative spaces, Product drawings; method of representing</w:t>
            </w:r>
          </w:p>
        </w:tc>
      </w:tr>
      <w:tr w:rsidR="00631361" w:rsidRPr="00474A72" w:rsidTr="00DA1797">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b/>
              </w:rPr>
              <w:lastRenderedPageBreak/>
              <w:t>UNIT 5</w:t>
            </w:r>
          </w:p>
        </w:tc>
        <w:tc>
          <w:tcPr>
            <w:tcW w:w="8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Composition, Principle of Organization, View Point Compositional Techniques, Rules of Thirds, Odds, Space, Simplification, Limiting Focus, Geometry and Symmetry View- Perspective, Isometric, Geometry- Lines &amp;Angle bisecting, Constructing Regular &amp;Semi Regular Tessellation, Constructing 3D Tessellation</w:t>
            </w:r>
          </w:p>
        </w:tc>
      </w:tr>
    </w:tbl>
    <w:p w:rsidR="00631361" w:rsidRPr="00474A72" w:rsidRDefault="00631361" w:rsidP="00631361">
      <w:pPr>
        <w:jc w:val="both"/>
        <w:rPr>
          <w:rFonts w:eastAsia="Calibri"/>
        </w:rPr>
      </w:pPr>
    </w:p>
    <w:p w:rsidR="00631361" w:rsidRPr="00474A72" w:rsidRDefault="00631361" w:rsidP="00631361">
      <w:pPr>
        <w:jc w:val="both"/>
        <w:rPr>
          <w:rFonts w:eastAsia="Calibri"/>
          <w:b/>
        </w:rPr>
      </w:pPr>
      <w:r w:rsidRPr="00474A72">
        <w:rPr>
          <w:rFonts w:eastAsia="Calibri"/>
          <w:b/>
        </w:rPr>
        <w:t>Course Outcome (CO):</w:t>
      </w:r>
    </w:p>
    <w:p w:rsidR="00631361" w:rsidRPr="00474A72" w:rsidRDefault="00631361" w:rsidP="00631361">
      <w:pPr>
        <w:jc w:val="both"/>
        <w:rPr>
          <w:rFonts w:eastAsia="Calibri"/>
        </w:rPr>
      </w:pPr>
      <w:r w:rsidRPr="00474A72">
        <w:rPr>
          <w:rFonts w:eastAsia="Calibri"/>
        </w:rPr>
        <w:t>At the end of this course students will have:</w:t>
      </w:r>
    </w:p>
    <w:p w:rsidR="00631361" w:rsidRPr="00474A72" w:rsidRDefault="00631361" w:rsidP="00631361">
      <w:pPr>
        <w:rPr>
          <w:rFonts w:eastAsia="Calibri"/>
        </w:rPr>
      </w:pPr>
      <w:r w:rsidRPr="00474A72">
        <w:rPr>
          <w:rFonts w:eastAsia="Calibri"/>
          <w:b/>
        </w:rPr>
        <w:t xml:space="preserve">CO1: </w:t>
      </w:r>
      <w:r w:rsidRPr="00474A72">
        <w:rPr>
          <w:rFonts w:eastAsia="Calibri"/>
        </w:rPr>
        <w:t>An ability to color mixing and fine color-discernment.</w:t>
      </w:r>
    </w:p>
    <w:p w:rsidR="00631361" w:rsidRPr="00474A72" w:rsidRDefault="00631361" w:rsidP="00631361">
      <w:pPr>
        <w:rPr>
          <w:rFonts w:eastAsia="Calibri"/>
        </w:rPr>
      </w:pPr>
      <w:r w:rsidRPr="00474A72">
        <w:rPr>
          <w:rFonts w:eastAsia="Calibri"/>
          <w:b/>
        </w:rPr>
        <w:t>CO2:</w:t>
      </w:r>
      <w:r w:rsidRPr="00474A72">
        <w:rPr>
          <w:rFonts w:eastAsia="Calibri"/>
        </w:rPr>
        <w:t xml:space="preserve"> An ability to know in principle the physics of color (light), the chemistry of color (pigment), and the impact of color (psychology).</w:t>
      </w:r>
    </w:p>
    <w:p w:rsidR="00631361" w:rsidRPr="00474A72" w:rsidRDefault="00631361" w:rsidP="00631361">
      <w:pPr>
        <w:rPr>
          <w:rFonts w:eastAsia="Calibri"/>
        </w:rPr>
      </w:pPr>
      <w:r w:rsidRPr="00474A72">
        <w:rPr>
          <w:rFonts w:eastAsia="Calibri"/>
          <w:b/>
        </w:rPr>
        <w:t>CO3:</w:t>
      </w:r>
      <w:r w:rsidRPr="00474A72">
        <w:rPr>
          <w:rFonts w:eastAsia="Calibri"/>
        </w:rPr>
        <w:t>An ability to rendering and presentation techniques in design presentations.</w:t>
      </w:r>
    </w:p>
    <w:p w:rsidR="00631361" w:rsidRPr="00474A72" w:rsidRDefault="00631361" w:rsidP="00631361">
      <w:pPr>
        <w:rPr>
          <w:rFonts w:eastAsia="Calibri"/>
        </w:rPr>
      </w:pPr>
      <w:r w:rsidRPr="00474A72">
        <w:rPr>
          <w:rFonts w:eastAsia="Calibri"/>
          <w:b/>
        </w:rPr>
        <w:t>CO4:</w:t>
      </w:r>
      <w:r w:rsidRPr="00474A72">
        <w:rPr>
          <w:rFonts w:eastAsia="Calibri"/>
        </w:rPr>
        <w:t xml:space="preserve"> An ability to recognize the relationship between lighting, surface and perception. </w:t>
      </w:r>
    </w:p>
    <w:p w:rsidR="00631361" w:rsidRPr="00474A72" w:rsidRDefault="00631361" w:rsidP="00631361">
      <w:pPr>
        <w:jc w:val="both"/>
        <w:rPr>
          <w:rFonts w:eastAsia="Calibri"/>
        </w:rPr>
      </w:pPr>
    </w:p>
    <w:p w:rsidR="00631361" w:rsidRPr="00474A72" w:rsidRDefault="00631361" w:rsidP="00631361">
      <w:pPr>
        <w:rPr>
          <w:rFonts w:eastAsia="Calibri"/>
          <w:b/>
        </w:rPr>
      </w:pPr>
      <w:r w:rsidRPr="00474A72">
        <w:rPr>
          <w:rFonts w:eastAsia="Calibri"/>
          <w:b/>
        </w:rPr>
        <w:t xml:space="preserve">MAPPING COURSE OUTCOMES LEADING TO THE ACHIEVEMENT OF PROGRAM OUTCOMES AND PROGRAM SPECIFIC OUTCOMES: </w:t>
      </w:r>
    </w:p>
    <w:tbl>
      <w:tblPr>
        <w:tblW w:w="9718" w:type="dxa"/>
        <w:tblInd w:w="-34" w:type="dxa"/>
        <w:tblLayout w:type="fixed"/>
        <w:tblCellMar>
          <w:left w:w="10" w:type="dxa"/>
          <w:right w:w="10" w:type="dxa"/>
        </w:tblCellMar>
        <w:tblLook w:val="04A0"/>
      </w:tblPr>
      <w:tblGrid>
        <w:gridCol w:w="1238"/>
        <w:gridCol w:w="714"/>
        <w:gridCol w:w="707"/>
        <w:gridCol w:w="850"/>
        <w:gridCol w:w="711"/>
        <w:gridCol w:w="850"/>
        <w:gridCol w:w="850"/>
        <w:gridCol w:w="709"/>
        <w:gridCol w:w="785"/>
        <w:gridCol w:w="770"/>
        <w:gridCol w:w="770"/>
        <w:gridCol w:w="764"/>
      </w:tblGrid>
      <w:tr w:rsidR="00631361" w:rsidRPr="00474A72" w:rsidTr="001C228B">
        <w:trPr>
          <w:trHeight w:val="1"/>
        </w:trPr>
        <w:tc>
          <w:tcPr>
            <w:tcW w:w="12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b/>
              </w:rPr>
              <w:t>Course Outcome</w:t>
            </w:r>
          </w:p>
        </w:tc>
        <w:tc>
          <w:tcPr>
            <w:tcW w:w="6176" w:type="dxa"/>
            <w:gridSpan w:val="8"/>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rPr>
            </w:pPr>
            <w:r w:rsidRPr="00474A72">
              <w:rPr>
                <w:rFonts w:eastAsia="Calibri"/>
                <w:b/>
              </w:rPr>
              <w:t>Program Outcome</w:t>
            </w:r>
          </w:p>
        </w:tc>
        <w:tc>
          <w:tcPr>
            <w:tcW w:w="2304"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rPr>
            </w:pPr>
            <w:r w:rsidRPr="00474A72">
              <w:rPr>
                <w:rFonts w:eastAsia="Calibri"/>
                <w:b/>
              </w:rPr>
              <w:t>Program Specific Outcome</w:t>
            </w:r>
          </w:p>
        </w:tc>
      </w:tr>
      <w:tr w:rsidR="00631361" w:rsidRPr="00474A72" w:rsidTr="001C228B">
        <w:trPr>
          <w:trHeight w:val="1"/>
        </w:trPr>
        <w:tc>
          <w:tcPr>
            <w:tcW w:w="12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1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PO1</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PO3</w:t>
            </w:r>
          </w:p>
        </w:tc>
        <w:tc>
          <w:tcPr>
            <w:tcW w:w="7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PO7</w:t>
            </w:r>
          </w:p>
        </w:tc>
        <w:tc>
          <w:tcPr>
            <w:tcW w:w="7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PO8</w:t>
            </w: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PSO1</w:t>
            </w: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PSO2</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PSO3</w:t>
            </w:r>
          </w:p>
        </w:tc>
      </w:tr>
      <w:tr w:rsidR="00631361" w:rsidRPr="00474A72" w:rsidTr="001C228B">
        <w:trPr>
          <w:trHeight w:val="1"/>
        </w:trPr>
        <w:tc>
          <w:tcPr>
            <w:tcW w:w="12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CO1</w:t>
            </w:r>
          </w:p>
        </w:tc>
        <w:tc>
          <w:tcPr>
            <w:tcW w:w="71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c>
          <w:tcPr>
            <w:tcW w:w="7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L</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L</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r>
      <w:tr w:rsidR="00631361" w:rsidRPr="00474A72" w:rsidTr="001C228B">
        <w:trPr>
          <w:trHeight w:val="1"/>
        </w:trPr>
        <w:tc>
          <w:tcPr>
            <w:tcW w:w="12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CO2</w:t>
            </w:r>
          </w:p>
        </w:tc>
        <w:tc>
          <w:tcPr>
            <w:tcW w:w="71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r>
      <w:tr w:rsidR="00631361" w:rsidRPr="00474A72" w:rsidTr="001C228B">
        <w:trPr>
          <w:trHeight w:val="1"/>
        </w:trPr>
        <w:tc>
          <w:tcPr>
            <w:tcW w:w="12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CO3</w:t>
            </w:r>
          </w:p>
        </w:tc>
        <w:tc>
          <w:tcPr>
            <w:tcW w:w="71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7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L</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7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L</w:t>
            </w: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r>
      <w:tr w:rsidR="00631361" w:rsidRPr="00474A72" w:rsidTr="001C228B">
        <w:trPr>
          <w:trHeight w:val="1"/>
        </w:trPr>
        <w:tc>
          <w:tcPr>
            <w:tcW w:w="12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CO4</w:t>
            </w:r>
          </w:p>
        </w:tc>
        <w:tc>
          <w:tcPr>
            <w:tcW w:w="71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r>
    </w:tbl>
    <w:p w:rsidR="00631361" w:rsidRPr="00474A72" w:rsidRDefault="00631361" w:rsidP="00631361">
      <w:pPr>
        <w:jc w:val="both"/>
        <w:rPr>
          <w:rFonts w:eastAsia="Calibri"/>
        </w:rPr>
      </w:pPr>
      <w:r w:rsidRPr="00474A72">
        <w:rPr>
          <w:rFonts w:eastAsia="Calibri"/>
        </w:rPr>
        <w:t>H = Highly Related; M = Medium  L = Low</w:t>
      </w:r>
    </w:p>
    <w:p w:rsidR="00631361" w:rsidRPr="00474A72" w:rsidRDefault="00631361" w:rsidP="00631361">
      <w:pPr>
        <w:jc w:val="both"/>
        <w:rPr>
          <w:rFonts w:eastAsia="Calibri"/>
          <w:b/>
          <w:u w:val="single"/>
        </w:rPr>
      </w:pPr>
      <w:r w:rsidRPr="00474A72">
        <w:rPr>
          <w:rFonts w:eastAsia="Calibri"/>
          <w:b/>
          <w:u w:val="single"/>
        </w:rPr>
        <w:t>Reference Books:</w:t>
      </w:r>
    </w:p>
    <w:p w:rsidR="00631361" w:rsidRPr="00474A72" w:rsidRDefault="00631361" w:rsidP="00A231A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080" w:hanging="360"/>
        <w:jc w:val="both"/>
        <w:rPr>
          <w:rFonts w:eastAsia="Calibri"/>
        </w:rPr>
      </w:pPr>
      <w:r w:rsidRPr="00474A72">
        <w:rPr>
          <w:rFonts w:eastAsia="Calibri"/>
        </w:rPr>
        <w:t>Broomer, Gerald F., (1974), Elements of Design: Space, Davis Publications Inc. Worcester, Massachusetts.</w:t>
      </w:r>
    </w:p>
    <w:p w:rsidR="00631361" w:rsidRDefault="00631361" w:rsidP="00A231A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jc w:val="both"/>
        <w:rPr>
          <w:rFonts w:eastAsia="Calibri"/>
        </w:rPr>
      </w:pPr>
      <w:r w:rsidRPr="00474A72">
        <w:rPr>
          <w:rFonts w:eastAsia="Calibri"/>
        </w:rPr>
        <w:t>Bruce D. Kurty, (1987), Visual imagination- An introduction of Art, Prentice Hall, New Jersy.</w:t>
      </w:r>
    </w:p>
    <w:p w:rsidR="00723358" w:rsidRDefault="00723358" w:rsidP="0072335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Calibri"/>
        </w:rPr>
      </w:pPr>
    </w:p>
    <w:p w:rsidR="00723358" w:rsidRDefault="00723358" w:rsidP="0072335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Calibri"/>
        </w:rPr>
      </w:pPr>
    </w:p>
    <w:p w:rsidR="00723358" w:rsidRDefault="00723358" w:rsidP="0072335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Calibri"/>
        </w:rPr>
      </w:pPr>
    </w:p>
    <w:p w:rsidR="00723358" w:rsidRDefault="00723358" w:rsidP="0072335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Calibri"/>
        </w:rPr>
      </w:pPr>
    </w:p>
    <w:p w:rsidR="00723358" w:rsidRDefault="00723358" w:rsidP="0072335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Calibri"/>
        </w:rPr>
      </w:pPr>
    </w:p>
    <w:p w:rsidR="00723358" w:rsidRDefault="00723358" w:rsidP="0072335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Calibri"/>
        </w:rPr>
      </w:pPr>
    </w:p>
    <w:p w:rsidR="00723358" w:rsidRDefault="00723358" w:rsidP="0072335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Calibri"/>
        </w:rPr>
      </w:pPr>
    </w:p>
    <w:p w:rsidR="00723358" w:rsidRPr="00474A72" w:rsidRDefault="00723358" w:rsidP="0072335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Calibri"/>
        </w:rPr>
      </w:pPr>
    </w:p>
    <w:tbl>
      <w:tblPr>
        <w:tblW w:w="9144" w:type="dxa"/>
        <w:tblInd w:w="108" w:type="dxa"/>
        <w:tblLayout w:type="fixed"/>
        <w:tblCellMar>
          <w:left w:w="10" w:type="dxa"/>
          <w:right w:w="10" w:type="dxa"/>
        </w:tblCellMar>
        <w:tblLook w:val="04A0"/>
      </w:tblPr>
      <w:tblGrid>
        <w:gridCol w:w="1733"/>
        <w:gridCol w:w="4377"/>
        <w:gridCol w:w="3034"/>
      </w:tblGrid>
      <w:tr w:rsidR="00631361" w:rsidRPr="00474A72" w:rsidTr="00DA1797">
        <w:trPr>
          <w:trHeight w:val="1"/>
        </w:trPr>
        <w:tc>
          <w:tcPr>
            <w:tcW w:w="173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spacing w:line="360" w:lineRule="auto"/>
              <w:jc w:val="center"/>
              <w:rPr>
                <w:rFonts w:eastAsia="Calibri"/>
                <w:b/>
                <w:bCs/>
              </w:rPr>
            </w:pPr>
            <w:r w:rsidRPr="00474A72">
              <w:rPr>
                <w:rFonts w:eastAsia="Calibri"/>
                <w:b/>
                <w:bCs/>
              </w:rPr>
              <w:lastRenderedPageBreak/>
              <w:t>BVG102A</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spacing w:line="360" w:lineRule="auto"/>
              <w:ind w:left="432"/>
              <w:jc w:val="center"/>
              <w:rPr>
                <w:rFonts w:eastAsia="Calibri"/>
              </w:rPr>
            </w:pPr>
            <w:r w:rsidRPr="00474A72">
              <w:rPr>
                <w:rFonts w:eastAsia="Calibri"/>
                <w:b/>
              </w:rPr>
              <w:t xml:space="preserve">Study of Basic Art &amp; Design </w:t>
            </w:r>
          </w:p>
        </w:tc>
        <w:tc>
          <w:tcPr>
            <w:tcW w:w="30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spacing w:line="360" w:lineRule="auto"/>
              <w:ind w:left="432"/>
              <w:jc w:val="center"/>
              <w:rPr>
                <w:rFonts w:eastAsia="Calibri"/>
              </w:rPr>
            </w:pPr>
            <w:r w:rsidRPr="00474A72">
              <w:rPr>
                <w:rFonts w:eastAsia="Calibri"/>
                <w:b/>
                <w:color w:val="000000"/>
              </w:rPr>
              <w:t>0-0-4[2]</w:t>
            </w:r>
          </w:p>
        </w:tc>
      </w:tr>
    </w:tbl>
    <w:p w:rsidR="00631361" w:rsidRPr="00474A72" w:rsidRDefault="00631361" w:rsidP="00631361">
      <w:pPr>
        <w:rPr>
          <w:rFonts w:eastAsia="Calibri"/>
          <w:b/>
        </w:rPr>
      </w:pPr>
      <w:r w:rsidRPr="00474A72">
        <w:rPr>
          <w:rFonts w:eastAsia="Calibri"/>
          <w:b/>
        </w:rPr>
        <w:t>Objective</w:t>
      </w:r>
    </w:p>
    <w:p w:rsidR="00631361" w:rsidRPr="00474A72" w:rsidRDefault="00631361" w:rsidP="00A231A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To understand of the social, psychological, cultural, historical and commercial factors.</w:t>
      </w:r>
    </w:p>
    <w:p w:rsidR="00631361" w:rsidRPr="00474A72" w:rsidRDefault="00631361" w:rsidP="00A231A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Development of Graphic Skills, Ability and Comprehension. Establishing Significance of Art.</w:t>
      </w:r>
    </w:p>
    <w:p w:rsidR="00631361" w:rsidRPr="00474A72" w:rsidRDefault="00631361" w:rsidP="00A231A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0000"/>
        </w:rPr>
      </w:pPr>
      <w:r w:rsidRPr="00474A72">
        <w:rPr>
          <w:rFonts w:eastAsia="Calibri"/>
        </w:rPr>
        <w:t xml:space="preserve">To understand the </w:t>
      </w:r>
      <w:r w:rsidRPr="00474A72">
        <w:rPr>
          <w:rFonts w:eastAsia="Calibri"/>
          <w:color w:val="000000"/>
        </w:rPr>
        <w:t>influences on art and design activities.</w:t>
      </w:r>
    </w:p>
    <w:p w:rsidR="00631361" w:rsidRPr="00474A72" w:rsidRDefault="00631361" w:rsidP="00631361">
      <w:pPr>
        <w:ind w:left="720"/>
        <w:rPr>
          <w:rFonts w:eastAsia="Calibri"/>
        </w:rPr>
      </w:pPr>
    </w:p>
    <w:tbl>
      <w:tblPr>
        <w:tblW w:w="9144" w:type="dxa"/>
        <w:tblInd w:w="108" w:type="dxa"/>
        <w:tblLayout w:type="fixed"/>
        <w:tblCellMar>
          <w:left w:w="10" w:type="dxa"/>
          <w:right w:w="10" w:type="dxa"/>
        </w:tblCellMar>
        <w:tblLook w:val="04A0"/>
      </w:tblPr>
      <w:tblGrid>
        <w:gridCol w:w="1391"/>
        <w:gridCol w:w="7753"/>
      </w:tblGrid>
      <w:tr w:rsidR="00631361" w:rsidRPr="00474A72" w:rsidTr="00DA1797">
        <w:trPr>
          <w:trHeight w:val="1"/>
        </w:trPr>
        <w:tc>
          <w:tcPr>
            <w:tcW w:w="13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rPr>
            </w:pPr>
            <w:r w:rsidRPr="00474A72">
              <w:rPr>
                <w:rFonts w:eastAsia="Calibri"/>
                <w:b/>
              </w:rPr>
              <w:t>UNIT 1</w:t>
            </w:r>
          </w:p>
        </w:tc>
        <w:tc>
          <w:tcPr>
            <w:tcW w:w="77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color w:val="000000"/>
              </w:rPr>
              <w:t>Introduction to still life, how to draw a still life. Still life drawings are drawings of non-living objects, Common still life objects include things like flowers, fruits, vegetables, and other foods and beverages.</w:t>
            </w:r>
          </w:p>
        </w:tc>
      </w:tr>
      <w:tr w:rsidR="00631361" w:rsidRPr="00474A72" w:rsidTr="00DA1797">
        <w:trPr>
          <w:trHeight w:val="1"/>
        </w:trPr>
        <w:tc>
          <w:tcPr>
            <w:tcW w:w="13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rPr>
            </w:pPr>
            <w:r w:rsidRPr="00474A72">
              <w:rPr>
                <w:rFonts w:eastAsia="Calibri"/>
                <w:b/>
              </w:rPr>
              <w:t>UNIT 2</w:t>
            </w:r>
          </w:p>
        </w:tc>
        <w:tc>
          <w:tcPr>
            <w:tcW w:w="77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 xml:space="preserve">Still life drawings mediums including charcoals, colored or graphite pencils, pastels and mix mediums to create different effects. </w:t>
            </w:r>
          </w:p>
        </w:tc>
      </w:tr>
      <w:tr w:rsidR="00631361" w:rsidRPr="00474A72" w:rsidTr="00DA1797">
        <w:trPr>
          <w:trHeight w:val="1"/>
        </w:trPr>
        <w:tc>
          <w:tcPr>
            <w:tcW w:w="13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rPr>
            </w:pPr>
            <w:r w:rsidRPr="00474A72">
              <w:rPr>
                <w:rFonts w:eastAsia="Calibri"/>
                <w:b/>
              </w:rPr>
              <w:t>UNIT 3</w:t>
            </w:r>
          </w:p>
        </w:tc>
        <w:tc>
          <w:tcPr>
            <w:tcW w:w="77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rPr>
              <w:t>studies in still life of Cloth folds, Glass, Metal, Foliage, Wood, Vases, Mirrors</w:t>
            </w:r>
          </w:p>
          <w:p w:rsidR="00631361" w:rsidRPr="00474A72" w:rsidRDefault="00631361" w:rsidP="00DA1797">
            <w:pPr>
              <w:rPr>
                <w:rFonts w:eastAsia="Calibri"/>
              </w:rPr>
            </w:pPr>
            <w:r w:rsidRPr="00474A72">
              <w:rPr>
                <w:rFonts w:eastAsia="Calibri"/>
              </w:rPr>
              <w:t>Wooden mannequins, Plaster columns, Musical instruments.</w:t>
            </w:r>
          </w:p>
        </w:tc>
      </w:tr>
      <w:tr w:rsidR="00631361" w:rsidRPr="00474A72" w:rsidTr="00DA1797">
        <w:trPr>
          <w:trHeight w:val="1"/>
        </w:trPr>
        <w:tc>
          <w:tcPr>
            <w:tcW w:w="13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rPr>
            </w:pPr>
            <w:r w:rsidRPr="00474A72">
              <w:rPr>
                <w:rFonts w:eastAsia="Calibri"/>
                <w:b/>
              </w:rPr>
              <w:t>UNIT 4</w:t>
            </w:r>
          </w:p>
        </w:tc>
        <w:tc>
          <w:tcPr>
            <w:tcW w:w="77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rPr>
              <w:t xml:space="preserve">Compare/contrast lessons. Practical paintings approach to the subject and it rooted in the traditions of western figurative art. </w:t>
            </w:r>
          </w:p>
        </w:tc>
      </w:tr>
      <w:tr w:rsidR="00631361" w:rsidRPr="00474A72" w:rsidTr="00DA1797">
        <w:trPr>
          <w:trHeight w:val="1"/>
        </w:trPr>
        <w:tc>
          <w:tcPr>
            <w:tcW w:w="13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rPr>
            </w:pPr>
            <w:r w:rsidRPr="00474A72">
              <w:rPr>
                <w:rFonts w:eastAsia="Calibri"/>
                <w:b/>
              </w:rPr>
              <w:t>UNIT 5</w:t>
            </w:r>
          </w:p>
        </w:tc>
        <w:tc>
          <w:tcPr>
            <w:tcW w:w="77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 xml:space="preserve">Introduction to kinds of still life: flowers, non-living animals, food, and symbolic paintings. In symbolic paintings, the items that are shown are meant to symbolize, or stand for, something else. </w:t>
            </w:r>
          </w:p>
        </w:tc>
      </w:tr>
    </w:tbl>
    <w:p w:rsidR="00631361" w:rsidRPr="00474A72" w:rsidRDefault="00631361" w:rsidP="00631361">
      <w:pPr>
        <w:jc w:val="both"/>
        <w:rPr>
          <w:rFonts w:eastAsia="Calibri"/>
          <w:color w:val="000000"/>
        </w:rPr>
      </w:pPr>
      <w:r w:rsidRPr="00474A72">
        <w:rPr>
          <w:rFonts w:eastAsia="Calibri"/>
          <w:b/>
          <w:color w:val="000000"/>
        </w:rPr>
        <w:t>Course Outcome</w:t>
      </w:r>
      <w:r w:rsidRPr="00474A72">
        <w:rPr>
          <w:rFonts w:eastAsia="Calibri"/>
          <w:color w:val="000000"/>
        </w:rPr>
        <w:t xml:space="preserve"> (CO):</w:t>
      </w:r>
    </w:p>
    <w:p w:rsidR="00631361" w:rsidRPr="00474A72" w:rsidRDefault="00631361" w:rsidP="00631361">
      <w:pPr>
        <w:ind w:left="450"/>
        <w:jc w:val="both"/>
        <w:rPr>
          <w:rFonts w:eastAsia="Calibri"/>
          <w:color w:val="000000"/>
        </w:rPr>
      </w:pPr>
      <w:r w:rsidRPr="00474A72">
        <w:rPr>
          <w:rFonts w:eastAsia="Calibri"/>
          <w:color w:val="000000"/>
        </w:rPr>
        <w:t>At the end of this course students will have:</w:t>
      </w:r>
    </w:p>
    <w:p w:rsidR="00631361" w:rsidRPr="00474A72" w:rsidRDefault="00631361" w:rsidP="00631361">
      <w:pPr>
        <w:ind w:left="450"/>
        <w:jc w:val="both"/>
        <w:rPr>
          <w:rFonts w:eastAsia="Calibri"/>
          <w:color w:val="000000"/>
        </w:rPr>
      </w:pPr>
      <w:r w:rsidRPr="00474A72">
        <w:rPr>
          <w:rFonts w:eastAsia="Calibri"/>
          <w:b/>
          <w:color w:val="000000"/>
        </w:rPr>
        <w:t>CO1</w:t>
      </w:r>
      <w:r w:rsidRPr="00474A72">
        <w:rPr>
          <w:rFonts w:eastAsia="Calibri"/>
          <w:color w:val="000000"/>
        </w:rPr>
        <w:t>: An ability to understand influences on art and drawing activities and outcomes through the interpretation and analysis of information.</w:t>
      </w:r>
    </w:p>
    <w:p w:rsidR="00631361" w:rsidRPr="00474A72" w:rsidRDefault="00631361" w:rsidP="00631361">
      <w:pPr>
        <w:ind w:left="450"/>
        <w:jc w:val="both"/>
        <w:rPr>
          <w:rFonts w:eastAsia="Calibri"/>
          <w:color w:val="000000"/>
        </w:rPr>
      </w:pPr>
      <w:r w:rsidRPr="00474A72">
        <w:rPr>
          <w:rFonts w:eastAsia="Calibri"/>
          <w:b/>
          <w:color w:val="000000"/>
        </w:rPr>
        <w:t>CO2</w:t>
      </w:r>
      <w:r w:rsidRPr="00474A72">
        <w:rPr>
          <w:rFonts w:eastAsia="Calibri"/>
          <w:color w:val="000000"/>
        </w:rPr>
        <w:t>: An ability to be able to assess, interpret and evaluate information.</w:t>
      </w:r>
    </w:p>
    <w:p w:rsidR="00631361" w:rsidRPr="00474A72" w:rsidRDefault="00631361" w:rsidP="00631361">
      <w:pPr>
        <w:ind w:left="450"/>
        <w:jc w:val="both"/>
        <w:rPr>
          <w:rFonts w:eastAsia="Calibri"/>
          <w:color w:val="000000"/>
        </w:rPr>
      </w:pPr>
      <w:r w:rsidRPr="00474A72">
        <w:rPr>
          <w:rFonts w:eastAsia="Calibri"/>
          <w:b/>
          <w:color w:val="000000"/>
        </w:rPr>
        <w:t>CO3</w:t>
      </w:r>
      <w:r w:rsidRPr="00474A72">
        <w:rPr>
          <w:rFonts w:eastAsia="Calibri"/>
          <w:color w:val="000000"/>
        </w:rPr>
        <w:t>: An ability to be able to evaluate and present conclusions.</w:t>
      </w:r>
    </w:p>
    <w:p w:rsidR="00631361" w:rsidRPr="00474A72" w:rsidRDefault="00631361" w:rsidP="00631361">
      <w:pPr>
        <w:ind w:left="450"/>
        <w:jc w:val="both"/>
        <w:rPr>
          <w:rFonts w:eastAsia="Calibri"/>
        </w:rPr>
      </w:pPr>
    </w:p>
    <w:p w:rsidR="00631361" w:rsidRPr="00474A72" w:rsidRDefault="00631361" w:rsidP="00631361">
      <w:pPr>
        <w:rPr>
          <w:rFonts w:eastAsia="Calibri"/>
          <w:b/>
          <w:color w:val="000000"/>
        </w:rPr>
      </w:pPr>
      <w:r w:rsidRPr="00474A72">
        <w:rPr>
          <w:rFonts w:eastAsia="Calibri"/>
          <w:b/>
          <w:color w:val="000000"/>
        </w:rPr>
        <w:t xml:space="preserve">MAPPING COURSE OUTCOMES LEADING TO THE ACHIEVEMENT OF PROGRAM OUTCOMES AND PROGRAM SPECIFIC OUTCOMES: </w:t>
      </w:r>
    </w:p>
    <w:tbl>
      <w:tblPr>
        <w:tblW w:w="9576" w:type="dxa"/>
        <w:tblInd w:w="108" w:type="dxa"/>
        <w:tblLayout w:type="fixed"/>
        <w:tblCellMar>
          <w:left w:w="10" w:type="dxa"/>
          <w:right w:w="10" w:type="dxa"/>
        </w:tblCellMar>
        <w:tblLook w:val="04A0"/>
      </w:tblPr>
      <w:tblGrid>
        <w:gridCol w:w="1122"/>
        <w:gridCol w:w="882"/>
        <w:gridCol w:w="882"/>
        <w:gridCol w:w="882"/>
        <w:gridCol w:w="883"/>
        <w:gridCol w:w="883"/>
        <w:gridCol w:w="798"/>
        <w:gridCol w:w="883"/>
        <w:gridCol w:w="787"/>
        <w:gridCol w:w="787"/>
        <w:gridCol w:w="787"/>
      </w:tblGrid>
      <w:tr w:rsidR="00631361" w:rsidRPr="00474A72" w:rsidTr="00DA1797">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Course Outcome</w:t>
            </w:r>
          </w:p>
        </w:tc>
        <w:tc>
          <w:tcPr>
            <w:tcW w:w="6093"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Program Outcome</w:t>
            </w:r>
          </w:p>
        </w:tc>
        <w:tc>
          <w:tcPr>
            <w:tcW w:w="236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Program Specific Outcome</w:t>
            </w:r>
          </w:p>
        </w:tc>
      </w:tr>
      <w:tr w:rsidR="00631361" w:rsidRPr="00474A72" w:rsidTr="00DA1797">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PO1</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PO2</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PO3</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PO4</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PO5</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PO6</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PO7</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PSO1</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PSO2</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PSO3</w:t>
            </w:r>
          </w:p>
        </w:tc>
      </w:tr>
      <w:tr w:rsidR="00631361" w:rsidRPr="00474A72" w:rsidTr="00DA1797">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CO1</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H</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L</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L</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r>
      <w:tr w:rsidR="00631361" w:rsidRPr="00474A72" w:rsidTr="00DA1797">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CO2</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L</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M</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H</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r>
      <w:tr w:rsidR="00631361" w:rsidRPr="00474A72" w:rsidTr="00DA1797">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CO3</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M</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color w:val="000000"/>
              </w:rPr>
              <w:t>M</w:t>
            </w:r>
          </w:p>
        </w:tc>
      </w:tr>
    </w:tbl>
    <w:p w:rsidR="00631361" w:rsidRPr="00474A72" w:rsidRDefault="00631361" w:rsidP="00631361">
      <w:pPr>
        <w:jc w:val="both"/>
        <w:rPr>
          <w:rFonts w:eastAsia="Calibri"/>
        </w:rPr>
      </w:pPr>
      <w:r w:rsidRPr="00474A72">
        <w:rPr>
          <w:rFonts w:eastAsia="Calibri"/>
        </w:rPr>
        <w:t>H = Highly Related; M = Medium  L = Low</w:t>
      </w:r>
    </w:p>
    <w:p w:rsidR="00631361" w:rsidRPr="00474A72" w:rsidRDefault="00631361" w:rsidP="00631361">
      <w:pPr>
        <w:jc w:val="both"/>
        <w:rPr>
          <w:rFonts w:eastAsia="Calibri"/>
        </w:rPr>
      </w:pPr>
    </w:p>
    <w:p w:rsidR="00631361" w:rsidRPr="00474A72" w:rsidRDefault="00631361" w:rsidP="00631361">
      <w:pPr>
        <w:jc w:val="both"/>
        <w:rPr>
          <w:rFonts w:eastAsia="Calibri"/>
        </w:rPr>
      </w:pPr>
    </w:p>
    <w:p w:rsidR="00631361" w:rsidRPr="00474A72" w:rsidRDefault="00631361" w:rsidP="00631361">
      <w:pPr>
        <w:jc w:val="both"/>
        <w:rPr>
          <w:rFonts w:eastAsia="Calibri"/>
        </w:rPr>
      </w:pPr>
      <w:r w:rsidRPr="00474A72">
        <w:rPr>
          <w:rFonts w:eastAsia="Calibri"/>
          <w:b/>
          <w:u w:val="single"/>
        </w:rPr>
        <w:t>Suggested readings</w:t>
      </w:r>
      <w:r w:rsidRPr="00474A72">
        <w:rPr>
          <w:rFonts w:eastAsia="Calibri"/>
          <w:b/>
        </w:rPr>
        <w:t>:</w:t>
      </w:r>
    </w:p>
    <w:p w:rsidR="00631361" w:rsidRPr="00474A72" w:rsidRDefault="00631361" w:rsidP="00631361">
      <w:pPr>
        <w:jc w:val="both"/>
        <w:rPr>
          <w:rFonts w:eastAsia="Calibri"/>
        </w:rPr>
      </w:pPr>
      <w:r w:rsidRPr="00474A72">
        <w:rPr>
          <w:rFonts w:eastAsia="Calibri"/>
        </w:rPr>
        <w:t>Broomer F. Gerald, (1974), Elements of Design, Space, Davis Publications Inc., Worcester, Masschusetts.</w:t>
      </w:r>
    </w:p>
    <w:p w:rsidR="00631361" w:rsidRPr="00474A72" w:rsidRDefault="00631361" w:rsidP="00631361">
      <w:pPr>
        <w:jc w:val="both"/>
        <w:rPr>
          <w:rFonts w:eastAsia="Calibri"/>
        </w:rPr>
      </w:pPr>
      <w:r w:rsidRPr="00474A72">
        <w:rPr>
          <w:rFonts w:eastAsia="Calibri"/>
        </w:rPr>
        <w:t>Dodson B., (1990), Keys to Drawing, North Light Publications, Cincinnati.</w:t>
      </w:r>
    </w:p>
    <w:p w:rsidR="00631361" w:rsidRPr="00474A72" w:rsidRDefault="00631361" w:rsidP="00631361">
      <w:pPr>
        <w:jc w:val="both"/>
        <w:rPr>
          <w:rFonts w:eastAsia="Calibri"/>
        </w:rPr>
      </w:pPr>
      <w:r w:rsidRPr="00474A72">
        <w:rPr>
          <w:rFonts w:eastAsia="Calibri"/>
        </w:rPr>
        <w:t>Mark W., Mary W. (1999), Drawing for Absolute Beginner, F&amp;W Publications, Cincinnati.</w:t>
      </w:r>
    </w:p>
    <w:p w:rsidR="00631361" w:rsidRPr="00474A72" w:rsidRDefault="00631361" w:rsidP="00631361">
      <w:pPr>
        <w:jc w:val="both"/>
        <w:rPr>
          <w:rFonts w:eastAsia="Calibri"/>
        </w:rPr>
      </w:pPr>
      <w:r w:rsidRPr="00474A72">
        <w:rPr>
          <w:rFonts w:eastAsia="Calibri"/>
        </w:rPr>
        <w:t>Davis M.L. (1996), Visual Design in Dress, Prentice Hall, Canada.</w:t>
      </w:r>
    </w:p>
    <w:p w:rsidR="00631361" w:rsidRPr="00474A72" w:rsidRDefault="00631361" w:rsidP="00631361">
      <w:pPr>
        <w:jc w:val="both"/>
        <w:rPr>
          <w:rFonts w:eastAsia="Calibri"/>
        </w:rPr>
      </w:pPr>
      <w:r w:rsidRPr="00474A72">
        <w:rPr>
          <w:rFonts w:eastAsia="Calibri"/>
        </w:rPr>
        <w:t>Graves M., (1951). The Art of Colour and Design, McGraw-Hill Book Company</w:t>
      </w:r>
    </w:p>
    <w:p w:rsidR="00E36EFC" w:rsidRPr="00474A72" w:rsidRDefault="00E36EFC" w:rsidP="003D058F">
      <w:pPr>
        <w:pStyle w:val="NoSpacing"/>
        <w:jc w:val="both"/>
        <w:rPr>
          <w:rFonts w:ascii="Times New Roman" w:hAnsi="Times New Roman" w:cs="Times New Roman"/>
          <w:bCs/>
          <w:sz w:val="24"/>
          <w:szCs w:val="24"/>
        </w:rPr>
      </w:pPr>
    </w:p>
    <w:p w:rsidR="00631361" w:rsidRPr="00474A72" w:rsidRDefault="00631361" w:rsidP="003D058F">
      <w:pPr>
        <w:pStyle w:val="NoSpacing"/>
        <w:jc w:val="both"/>
        <w:rPr>
          <w:rFonts w:ascii="Times New Roman" w:hAnsi="Times New Roman" w:cs="Times New Roman"/>
          <w:b/>
          <w:bCs/>
          <w:sz w:val="24"/>
          <w:szCs w:val="24"/>
        </w:rPr>
      </w:pPr>
    </w:p>
    <w:p w:rsidR="00E36EFC" w:rsidRPr="00474A72" w:rsidRDefault="00E36EFC" w:rsidP="003D058F">
      <w:pPr>
        <w:pStyle w:val="NoSpacing"/>
        <w:jc w:val="both"/>
        <w:rPr>
          <w:rFonts w:ascii="Times New Roman" w:hAnsi="Times New Roman" w:cs="Times New Roman"/>
          <w:b/>
          <w:bCs/>
          <w:sz w:val="24"/>
          <w:szCs w:val="24"/>
        </w:rPr>
      </w:pPr>
    </w:p>
    <w:tbl>
      <w:tblPr>
        <w:tblW w:w="9439" w:type="dxa"/>
        <w:tblInd w:w="108" w:type="dxa"/>
        <w:tblLayout w:type="fixed"/>
        <w:tblCellMar>
          <w:left w:w="10" w:type="dxa"/>
          <w:right w:w="10" w:type="dxa"/>
        </w:tblCellMar>
        <w:tblLook w:val="04A0"/>
      </w:tblPr>
      <w:tblGrid>
        <w:gridCol w:w="1637"/>
        <w:gridCol w:w="6660"/>
        <w:gridCol w:w="1142"/>
      </w:tblGrid>
      <w:tr w:rsidR="00631361" w:rsidRPr="00474A72" w:rsidTr="00DA1797">
        <w:trPr>
          <w:trHeight w:val="1"/>
        </w:trPr>
        <w:tc>
          <w:tcPr>
            <w:tcW w:w="1637"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tcPr>
          <w:p w:rsidR="00631361" w:rsidRPr="00474A72" w:rsidRDefault="00631361" w:rsidP="00DA1797">
            <w:pPr>
              <w:jc w:val="center"/>
              <w:rPr>
                <w:rFonts w:eastAsia="Calibri"/>
                <w:b/>
                <w:bCs/>
              </w:rPr>
            </w:pPr>
            <w:r w:rsidRPr="00474A72">
              <w:rPr>
                <w:rFonts w:eastAsia="Calibri"/>
                <w:b/>
                <w:bCs/>
              </w:rPr>
              <w:t>BVG103A</w:t>
            </w:r>
          </w:p>
        </w:tc>
        <w:tc>
          <w:tcPr>
            <w:tcW w:w="6660"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tcPr>
          <w:p w:rsidR="00631361" w:rsidRPr="00474A72" w:rsidRDefault="00631361" w:rsidP="00631361">
            <w:pPr>
              <w:jc w:val="center"/>
              <w:rPr>
                <w:rFonts w:eastAsia="Calibri"/>
              </w:rPr>
            </w:pPr>
            <w:r w:rsidRPr="00474A72">
              <w:rPr>
                <w:rFonts w:eastAsia="Calibri"/>
                <w:b/>
              </w:rPr>
              <w:t xml:space="preserve">Dimensional Practice </w:t>
            </w:r>
          </w:p>
        </w:tc>
        <w:tc>
          <w:tcPr>
            <w:tcW w:w="1142"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tcPr>
          <w:p w:rsidR="00631361" w:rsidRPr="00474A72" w:rsidRDefault="00631361" w:rsidP="00DA1797">
            <w:pPr>
              <w:jc w:val="center"/>
              <w:rPr>
                <w:rFonts w:eastAsia="Calibri"/>
              </w:rPr>
            </w:pPr>
            <w:r w:rsidRPr="00474A72">
              <w:rPr>
                <w:rFonts w:eastAsia="Calibri"/>
                <w:b/>
                <w:color w:val="000000"/>
              </w:rPr>
              <w:t>0-0-6[3]</w:t>
            </w:r>
          </w:p>
        </w:tc>
      </w:tr>
    </w:tbl>
    <w:p w:rsidR="00631361" w:rsidRPr="00474A72" w:rsidRDefault="00631361" w:rsidP="00631361">
      <w:pPr>
        <w:rPr>
          <w:rFonts w:eastAsia="Calibri"/>
          <w:b/>
        </w:rPr>
      </w:pPr>
      <w:r w:rsidRPr="00474A72">
        <w:rPr>
          <w:rFonts w:eastAsia="Calibri"/>
          <w:b/>
        </w:rPr>
        <w:t>Objective</w:t>
      </w:r>
    </w:p>
    <w:p w:rsidR="00631361" w:rsidRPr="00474A72" w:rsidRDefault="00631361" w:rsidP="00A231A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Students demonstrate their knowledge of key sculptural techniques and formal ideas through hands-on workshops and experimentation using a variety of materials and three-dimensional assignments.</w:t>
      </w:r>
    </w:p>
    <w:p w:rsidR="00631361" w:rsidRPr="00474A72" w:rsidRDefault="00631361" w:rsidP="00A231A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Strong communicative verbal and written skills accompany these explorations as students learn how to conceptualize, evaluate and defend their creative work.</w:t>
      </w:r>
    </w:p>
    <w:p w:rsidR="00631361" w:rsidRPr="00474A72" w:rsidRDefault="00631361" w:rsidP="00A231A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Students develop collaborative skills and come to understand how the visual and plastic arts inform broader social realities involving economic, political, and technological change.</w:t>
      </w:r>
    </w:p>
    <w:p w:rsidR="00631361" w:rsidRPr="00474A72" w:rsidRDefault="00631361" w:rsidP="00A231A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Adoption of a basic vocabulary of terms related to the field is gained through research, writing assignments and audio-visual classroom presentations.</w:t>
      </w:r>
    </w:p>
    <w:p w:rsidR="00631361" w:rsidRPr="00474A72" w:rsidRDefault="00631361" w:rsidP="00A231A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00"/>
          <w:shd w:val="clear" w:color="auto" w:fill="FFFFFF"/>
        </w:rPr>
      </w:pPr>
      <w:r w:rsidRPr="00474A72">
        <w:rPr>
          <w:rFonts w:eastAsia="Calibri"/>
        </w:rPr>
        <w:t>A sketchbook of written ideas and drawings is also mandatory and is used as the basis for class presentations, group evaluations, and final critiques of all student work.</w:t>
      </w:r>
      <w:r w:rsidRPr="00474A72">
        <w:rPr>
          <w:rFonts w:eastAsia="Calibri"/>
          <w:color w:val="000000"/>
          <w:shd w:val="clear" w:color="auto" w:fill="FFFFFF"/>
        </w:rPr>
        <w:t>.</w:t>
      </w:r>
    </w:p>
    <w:p w:rsidR="00631361" w:rsidRPr="00474A72" w:rsidRDefault="00631361" w:rsidP="00631361">
      <w:pPr>
        <w:ind w:left="720"/>
        <w:rPr>
          <w:rFonts w:eastAsia="Calibri"/>
        </w:rPr>
      </w:pPr>
    </w:p>
    <w:tbl>
      <w:tblPr>
        <w:tblW w:w="9576" w:type="dxa"/>
        <w:tblInd w:w="108" w:type="dxa"/>
        <w:tblLayout w:type="fixed"/>
        <w:tblCellMar>
          <w:left w:w="10" w:type="dxa"/>
          <w:right w:w="10" w:type="dxa"/>
        </w:tblCellMar>
        <w:tblLook w:val="04A0"/>
      </w:tblPr>
      <w:tblGrid>
        <w:gridCol w:w="1242"/>
        <w:gridCol w:w="8334"/>
      </w:tblGrid>
      <w:tr w:rsidR="00631361" w:rsidRPr="00474A72" w:rsidTr="00DA1797">
        <w:trPr>
          <w:trHeight w:val="1"/>
        </w:trPr>
        <w:tc>
          <w:tcPr>
            <w:tcW w:w="1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b/>
              </w:rPr>
              <w:t>UNIT 1</w:t>
            </w:r>
          </w:p>
        </w:tc>
        <w:tc>
          <w:tcPr>
            <w:tcW w:w="83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ind w:left="34"/>
              <w:rPr>
                <w:rFonts w:eastAsia="Calibri"/>
              </w:rPr>
            </w:pPr>
            <w:r w:rsidRPr="00474A72">
              <w:rPr>
                <w:rFonts w:eastAsia="Calibri"/>
              </w:rPr>
              <w:t>Explain to students to the fundamental context of sculpture and three-dimensional design. Basic techniques, concepts, and materials found in the sculptural arts through assignments that investigate particular spatial problems requiring both creative expressivities as well as focused research into the history and social context of this important art form.</w:t>
            </w:r>
          </w:p>
        </w:tc>
      </w:tr>
      <w:tr w:rsidR="00631361" w:rsidRPr="00474A72" w:rsidTr="00DA1797">
        <w:trPr>
          <w:trHeight w:val="1"/>
        </w:trPr>
        <w:tc>
          <w:tcPr>
            <w:tcW w:w="1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b/>
              </w:rPr>
              <w:t>UNIT 2</w:t>
            </w:r>
          </w:p>
        </w:tc>
        <w:tc>
          <w:tcPr>
            <w:tcW w:w="83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tabs>
                <w:tab w:val="center" w:pos="709"/>
                <w:tab w:val="center" w:pos="3600"/>
                <w:tab w:val="center" w:pos="4320"/>
                <w:tab w:val="center" w:pos="5041"/>
              </w:tabs>
              <w:ind w:left="60"/>
              <w:rPr>
                <w:rFonts w:eastAsia="Calibri"/>
              </w:rPr>
            </w:pPr>
            <w:r w:rsidRPr="00474A72">
              <w:rPr>
                <w:rFonts w:eastAsia="Calibri"/>
              </w:rPr>
              <w:t>Traditional art-based skills as molding, carving and three-dimensional fabrication.</w:t>
            </w:r>
          </w:p>
        </w:tc>
      </w:tr>
      <w:tr w:rsidR="00631361" w:rsidRPr="00474A72" w:rsidTr="00DA1797">
        <w:trPr>
          <w:trHeight w:val="1"/>
        </w:trPr>
        <w:tc>
          <w:tcPr>
            <w:tcW w:w="1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b/>
              </w:rPr>
              <w:t>UNIT 3</w:t>
            </w:r>
          </w:p>
        </w:tc>
        <w:tc>
          <w:tcPr>
            <w:tcW w:w="83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rPr>
              <w:t>Appreciation of creative work while learning to resolve technical, cognitive and expressive problems at both the individual and collaborative level.</w:t>
            </w:r>
          </w:p>
        </w:tc>
      </w:tr>
      <w:tr w:rsidR="00631361" w:rsidRPr="00474A72" w:rsidTr="00DA1797">
        <w:trPr>
          <w:trHeight w:val="1"/>
        </w:trPr>
        <w:tc>
          <w:tcPr>
            <w:tcW w:w="1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b/>
              </w:rPr>
              <w:t>UNIT 4</w:t>
            </w:r>
          </w:p>
        </w:tc>
        <w:tc>
          <w:tcPr>
            <w:tcW w:w="83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tabs>
                <w:tab w:val="left" w:pos="709"/>
              </w:tabs>
              <w:ind w:left="9"/>
              <w:rPr>
                <w:rFonts w:eastAsia="Calibri"/>
              </w:rPr>
            </w:pPr>
            <w:r w:rsidRPr="00474A72">
              <w:rPr>
                <w:rFonts w:eastAsia="Calibri"/>
              </w:rPr>
              <w:t>German Bauhaus School and pivotal art movement of the 1920s. Carving .Plaster /cement block.</w:t>
            </w:r>
          </w:p>
        </w:tc>
      </w:tr>
      <w:tr w:rsidR="00631361" w:rsidRPr="00474A72" w:rsidTr="00DA1797">
        <w:trPr>
          <w:trHeight w:val="1"/>
        </w:trPr>
        <w:tc>
          <w:tcPr>
            <w:tcW w:w="1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b/>
              </w:rPr>
              <w:t>UNIT 5</w:t>
            </w:r>
          </w:p>
        </w:tc>
        <w:tc>
          <w:tcPr>
            <w:tcW w:w="83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rPr>
                <w:rFonts w:eastAsia="Calibri"/>
              </w:rPr>
            </w:pPr>
            <w:r w:rsidRPr="00474A72">
              <w:rPr>
                <w:rFonts w:eastAsia="Calibri"/>
              </w:rPr>
              <w:t xml:space="preserve">Demonstration of 3D Printing technology and discuss ways to incorporate this technology into projects. complete the Project (during one half of class depending on when the 3D printer demo is scheduled.). </w:t>
            </w:r>
          </w:p>
        </w:tc>
      </w:tr>
    </w:tbl>
    <w:p w:rsidR="00631361" w:rsidRPr="00474A72" w:rsidRDefault="00631361" w:rsidP="00631361">
      <w:pPr>
        <w:jc w:val="both"/>
        <w:rPr>
          <w:rFonts w:eastAsia="Calibri"/>
        </w:rPr>
      </w:pPr>
    </w:p>
    <w:p w:rsidR="00631361" w:rsidRPr="00474A72" w:rsidRDefault="00631361" w:rsidP="00631361">
      <w:pPr>
        <w:jc w:val="both"/>
        <w:rPr>
          <w:rFonts w:eastAsia="Calibri"/>
          <w:b/>
        </w:rPr>
      </w:pPr>
      <w:r w:rsidRPr="00474A72">
        <w:rPr>
          <w:rFonts w:eastAsia="Calibri"/>
          <w:b/>
        </w:rPr>
        <w:t>Course Outcome (CO):</w:t>
      </w:r>
    </w:p>
    <w:p w:rsidR="00631361" w:rsidRPr="00474A72" w:rsidRDefault="00631361" w:rsidP="00631361">
      <w:pPr>
        <w:jc w:val="both"/>
        <w:rPr>
          <w:rFonts w:eastAsia="Calibri"/>
          <w:shd w:val="clear" w:color="auto" w:fill="FFFFFF"/>
        </w:rPr>
      </w:pPr>
      <w:r w:rsidRPr="00474A72">
        <w:rPr>
          <w:rFonts w:eastAsia="Calibri"/>
          <w:shd w:val="clear" w:color="auto" w:fill="FFFFFF"/>
        </w:rPr>
        <w:t>At the end of this course students will have:</w:t>
      </w:r>
    </w:p>
    <w:p w:rsidR="00631361" w:rsidRPr="00474A72" w:rsidRDefault="00631361" w:rsidP="00631361">
      <w:pPr>
        <w:tabs>
          <w:tab w:val="left" w:pos="359"/>
        </w:tabs>
        <w:ind w:left="284"/>
        <w:rPr>
          <w:rFonts w:eastAsia="Calibri"/>
        </w:rPr>
      </w:pPr>
      <w:r w:rsidRPr="00474A72">
        <w:rPr>
          <w:rFonts w:eastAsia="Calibri"/>
        </w:rPr>
        <w:t xml:space="preserve">CO1: </w:t>
      </w:r>
      <w:r w:rsidR="00474A72" w:rsidRPr="00474A72">
        <w:rPr>
          <w:rFonts w:eastAsia="Calibri"/>
        </w:rPr>
        <w:t xml:space="preserve">An ability to </w:t>
      </w:r>
      <w:r w:rsidRPr="00474A72">
        <w:rPr>
          <w:rFonts w:eastAsia="Calibri"/>
        </w:rPr>
        <w:t>Introduce to the world of making and thinking in three dimensions. Study of this unit will involve undertaking basic skills and techniques,</w:t>
      </w:r>
    </w:p>
    <w:p w:rsidR="00631361" w:rsidRPr="00474A72" w:rsidRDefault="00631361" w:rsidP="00631361">
      <w:pPr>
        <w:tabs>
          <w:tab w:val="left" w:pos="359"/>
        </w:tabs>
        <w:ind w:left="284"/>
        <w:rPr>
          <w:rFonts w:eastAsia="Calibri"/>
        </w:rPr>
      </w:pPr>
      <w:r w:rsidRPr="00474A72">
        <w:rPr>
          <w:rFonts w:eastAsia="Calibri"/>
        </w:rPr>
        <w:t xml:space="preserve">CO2: </w:t>
      </w:r>
      <w:r w:rsidR="00474A72" w:rsidRPr="00474A72">
        <w:rPr>
          <w:rFonts w:eastAsia="Calibri"/>
        </w:rPr>
        <w:t xml:space="preserve">An ability to </w:t>
      </w:r>
      <w:r w:rsidRPr="00474A72">
        <w:rPr>
          <w:rFonts w:eastAsia="Calibri"/>
        </w:rPr>
        <w:t>Identify and discuss the functional units of sculptures, identify the various mediums and methods.</w:t>
      </w:r>
    </w:p>
    <w:p w:rsidR="00631361" w:rsidRPr="00474A72" w:rsidRDefault="00631361" w:rsidP="00631361">
      <w:pPr>
        <w:tabs>
          <w:tab w:val="left" w:pos="359"/>
        </w:tabs>
        <w:ind w:left="284"/>
        <w:rPr>
          <w:rFonts w:eastAsia="Calibri"/>
        </w:rPr>
      </w:pPr>
      <w:r w:rsidRPr="00474A72">
        <w:rPr>
          <w:rFonts w:eastAsia="Calibri"/>
        </w:rPr>
        <w:t xml:space="preserve">CO3: </w:t>
      </w:r>
      <w:r w:rsidR="00474A72" w:rsidRPr="00474A72">
        <w:rPr>
          <w:rFonts w:eastAsia="Calibri"/>
        </w:rPr>
        <w:t>An ability to develop</w:t>
      </w:r>
      <w:r w:rsidRPr="00474A72">
        <w:rPr>
          <w:rFonts w:eastAsia="Calibri"/>
        </w:rPr>
        <w:t xml:space="preserve"> an understanding of conceptual and formal trends in contemporary sculpture through lectures, images and other means</w:t>
      </w:r>
    </w:p>
    <w:p w:rsidR="00631361" w:rsidRPr="00474A72" w:rsidRDefault="00631361" w:rsidP="00631361">
      <w:pPr>
        <w:tabs>
          <w:tab w:val="left" w:pos="359"/>
        </w:tabs>
        <w:ind w:left="284"/>
        <w:jc w:val="both"/>
        <w:rPr>
          <w:rFonts w:eastAsia="Calibri"/>
          <w:shd w:val="clear" w:color="auto" w:fill="FFFFFF"/>
        </w:rPr>
      </w:pPr>
      <w:r w:rsidRPr="00474A72">
        <w:rPr>
          <w:rFonts w:eastAsia="Calibri"/>
        </w:rPr>
        <w:t xml:space="preserve">CO4: </w:t>
      </w:r>
      <w:r w:rsidR="00474A72" w:rsidRPr="00474A72">
        <w:rPr>
          <w:rFonts w:eastAsia="Calibri"/>
        </w:rPr>
        <w:t xml:space="preserve">An ability to </w:t>
      </w:r>
      <w:r w:rsidRPr="00474A72">
        <w:rPr>
          <w:rFonts w:eastAsia="Calibri"/>
          <w:shd w:val="clear" w:color="auto" w:fill="FFFFFF"/>
        </w:rPr>
        <w:t>Learn the sculptural basics of carving, casting and fabrication in relation to original art work.</w:t>
      </w:r>
    </w:p>
    <w:p w:rsidR="00631361" w:rsidRPr="00474A72" w:rsidRDefault="00631361" w:rsidP="00631361">
      <w:pPr>
        <w:jc w:val="both"/>
        <w:rPr>
          <w:rFonts w:eastAsia="Calibri"/>
        </w:rPr>
      </w:pPr>
    </w:p>
    <w:p w:rsidR="00631361" w:rsidRDefault="00631361" w:rsidP="00631361">
      <w:pPr>
        <w:rPr>
          <w:rFonts w:eastAsia="Calibri"/>
        </w:rPr>
      </w:pPr>
    </w:p>
    <w:p w:rsidR="00E7390B" w:rsidRDefault="00E7390B" w:rsidP="00631361">
      <w:pPr>
        <w:rPr>
          <w:rFonts w:eastAsia="Calibri"/>
        </w:rPr>
      </w:pPr>
    </w:p>
    <w:p w:rsidR="00E7390B" w:rsidRPr="00474A72" w:rsidRDefault="00E7390B" w:rsidP="00631361">
      <w:pPr>
        <w:rPr>
          <w:rFonts w:eastAsia="Calibri"/>
        </w:rPr>
      </w:pPr>
    </w:p>
    <w:p w:rsidR="00631361" w:rsidRPr="00474A72" w:rsidRDefault="00631361" w:rsidP="00631361">
      <w:pPr>
        <w:rPr>
          <w:rFonts w:eastAsia="Calibri"/>
          <w:b/>
        </w:rPr>
      </w:pPr>
      <w:r w:rsidRPr="00474A72">
        <w:rPr>
          <w:rFonts w:eastAsia="Calibri"/>
          <w:b/>
        </w:rPr>
        <w:lastRenderedPageBreak/>
        <w:t xml:space="preserve">MAPPING COURSE OUTCOMES LEADING TO THE ACHIEVEMENT OF PROGRAM OUTCOMES AND PROGRAM SPECIFIC OUTCOMES: </w:t>
      </w:r>
    </w:p>
    <w:tbl>
      <w:tblPr>
        <w:tblW w:w="9576" w:type="dxa"/>
        <w:tblInd w:w="108" w:type="dxa"/>
        <w:tblLayout w:type="fixed"/>
        <w:tblCellMar>
          <w:left w:w="10" w:type="dxa"/>
          <w:right w:w="10" w:type="dxa"/>
        </w:tblCellMar>
        <w:tblLook w:val="04A0"/>
      </w:tblPr>
      <w:tblGrid>
        <w:gridCol w:w="1276"/>
        <w:gridCol w:w="718"/>
        <w:gridCol w:w="883"/>
        <w:gridCol w:w="884"/>
        <w:gridCol w:w="885"/>
        <w:gridCol w:w="885"/>
        <w:gridCol w:w="799"/>
        <w:gridCol w:w="885"/>
        <w:gridCol w:w="787"/>
        <w:gridCol w:w="787"/>
        <w:gridCol w:w="787"/>
      </w:tblGrid>
      <w:tr w:rsidR="00631361" w:rsidRPr="00474A72" w:rsidTr="00E7390B">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b/>
              </w:rPr>
              <w:t>Course Outcome</w:t>
            </w:r>
          </w:p>
        </w:tc>
        <w:tc>
          <w:tcPr>
            <w:tcW w:w="5939"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rPr>
            </w:pPr>
            <w:r w:rsidRPr="00474A72">
              <w:rPr>
                <w:rFonts w:eastAsia="Calibri"/>
              </w:rPr>
              <w:t>Program Outcome</w:t>
            </w:r>
          </w:p>
        </w:tc>
        <w:tc>
          <w:tcPr>
            <w:tcW w:w="236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center"/>
              <w:rPr>
                <w:rFonts w:eastAsia="Calibri"/>
              </w:rPr>
            </w:pPr>
            <w:r w:rsidRPr="00474A72">
              <w:rPr>
                <w:rFonts w:eastAsia="Calibri"/>
              </w:rPr>
              <w:t>Program Specific Outcome</w:t>
            </w:r>
          </w:p>
        </w:tc>
      </w:tr>
      <w:tr w:rsidR="00631361" w:rsidRPr="00474A72" w:rsidTr="00E7390B">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PO1</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PO2</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PO3</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PO4</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PO5</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PO6</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PO7</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PSO1</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PSO2</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PSO3</w:t>
            </w:r>
          </w:p>
        </w:tc>
      </w:tr>
      <w:tr w:rsidR="00631361" w:rsidRPr="00474A72" w:rsidTr="00E7390B">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CO1</w:t>
            </w:r>
          </w:p>
        </w:tc>
        <w:tc>
          <w:tcPr>
            <w:tcW w:w="7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r>
      <w:tr w:rsidR="00631361" w:rsidRPr="00474A72" w:rsidTr="00E7390B">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CO2</w:t>
            </w:r>
          </w:p>
        </w:tc>
        <w:tc>
          <w:tcPr>
            <w:tcW w:w="7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r>
      <w:tr w:rsidR="00631361" w:rsidRPr="00474A72" w:rsidTr="00E7390B">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CO3</w:t>
            </w:r>
          </w:p>
        </w:tc>
        <w:tc>
          <w:tcPr>
            <w:tcW w:w="7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r>
      <w:tr w:rsidR="00631361" w:rsidRPr="00474A72" w:rsidTr="00E7390B">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CO4</w:t>
            </w:r>
          </w:p>
        </w:tc>
        <w:tc>
          <w:tcPr>
            <w:tcW w:w="7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M</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r w:rsidRPr="00474A72">
              <w:rPr>
                <w:rFonts w:eastAsia="Calibri"/>
              </w:rPr>
              <w:t>H</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31361" w:rsidRPr="00474A72" w:rsidRDefault="00631361" w:rsidP="00DA1797">
            <w:pPr>
              <w:jc w:val="both"/>
              <w:rPr>
                <w:rFonts w:eastAsia="Calibri"/>
              </w:rPr>
            </w:pPr>
          </w:p>
        </w:tc>
      </w:tr>
    </w:tbl>
    <w:p w:rsidR="00631361" w:rsidRPr="00474A72" w:rsidRDefault="00631361" w:rsidP="00631361">
      <w:pPr>
        <w:jc w:val="both"/>
        <w:rPr>
          <w:rFonts w:eastAsia="Calibri"/>
        </w:rPr>
      </w:pPr>
    </w:p>
    <w:p w:rsidR="00631361" w:rsidRPr="00474A72" w:rsidRDefault="00631361" w:rsidP="00631361">
      <w:pPr>
        <w:jc w:val="both"/>
        <w:rPr>
          <w:rFonts w:eastAsia="Calibri"/>
        </w:rPr>
      </w:pPr>
      <w:r w:rsidRPr="00474A72">
        <w:rPr>
          <w:rFonts w:eastAsia="Calibri"/>
        </w:rPr>
        <w:t>H = Highly Related; M = Medium L = Low</w:t>
      </w:r>
    </w:p>
    <w:p w:rsidR="00631361" w:rsidRPr="00474A72" w:rsidRDefault="00631361" w:rsidP="00631361">
      <w:pPr>
        <w:jc w:val="both"/>
        <w:rPr>
          <w:rFonts w:eastAsia="Calibri"/>
        </w:rPr>
      </w:pPr>
    </w:p>
    <w:p w:rsidR="00631361" w:rsidRPr="00474A72" w:rsidRDefault="00631361" w:rsidP="00631361">
      <w:pPr>
        <w:jc w:val="both"/>
        <w:rPr>
          <w:rFonts w:eastAsia="Calibri"/>
        </w:rPr>
      </w:pPr>
    </w:p>
    <w:p w:rsidR="00631361" w:rsidRPr="00474A72" w:rsidRDefault="00631361" w:rsidP="00631361">
      <w:pPr>
        <w:jc w:val="both"/>
        <w:rPr>
          <w:rFonts w:eastAsia="Calibri"/>
        </w:rPr>
      </w:pPr>
    </w:p>
    <w:p w:rsidR="00631361" w:rsidRDefault="00631361" w:rsidP="00631361">
      <w:pPr>
        <w:jc w:val="both"/>
        <w:rPr>
          <w:rFonts w:eastAsia="Calibri"/>
        </w:rPr>
      </w:pPr>
    </w:p>
    <w:p w:rsidR="00474A72" w:rsidRDefault="00474A72" w:rsidP="00631361">
      <w:pPr>
        <w:jc w:val="both"/>
        <w:rPr>
          <w:rFonts w:eastAsia="Calibri"/>
        </w:rPr>
      </w:pPr>
    </w:p>
    <w:p w:rsidR="00474A72" w:rsidRDefault="00474A72" w:rsidP="00631361">
      <w:pPr>
        <w:jc w:val="both"/>
        <w:rPr>
          <w:rFonts w:eastAsia="Calibri"/>
        </w:rPr>
      </w:pPr>
    </w:p>
    <w:p w:rsidR="00474A72" w:rsidRDefault="00474A72" w:rsidP="00631361">
      <w:pPr>
        <w:jc w:val="both"/>
        <w:rPr>
          <w:rFonts w:eastAsia="Calibri"/>
        </w:rPr>
      </w:pPr>
    </w:p>
    <w:p w:rsidR="00474A72" w:rsidRPr="00474A72" w:rsidRDefault="00474A72" w:rsidP="00631361">
      <w:pPr>
        <w:jc w:val="both"/>
        <w:rPr>
          <w:rFonts w:eastAsia="Calibri"/>
        </w:rPr>
      </w:pPr>
    </w:p>
    <w:p w:rsidR="00631361" w:rsidRDefault="00631361"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E7390B" w:rsidRDefault="00E7390B" w:rsidP="00631361">
      <w:pPr>
        <w:jc w:val="both"/>
        <w:rPr>
          <w:rFonts w:eastAsia="Calibri"/>
        </w:rPr>
      </w:pPr>
    </w:p>
    <w:p w:rsidR="00631361" w:rsidRPr="00474A72" w:rsidRDefault="00631361" w:rsidP="00631361">
      <w:pPr>
        <w:jc w:val="both"/>
        <w:rPr>
          <w:rFonts w:eastAsia="Calibri"/>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631361" w:rsidRPr="00474A72" w:rsidTr="00DA1797">
        <w:trPr>
          <w:trHeight w:val="293"/>
        </w:trPr>
        <w:tc>
          <w:tcPr>
            <w:tcW w:w="1637" w:type="dxa"/>
            <w:shd w:val="clear" w:color="auto" w:fill="auto"/>
            <w:hideMark/>
          </w:tcPr>
          <w:p w:rsidR="00631361" w:rsidRPr="00474A72" w:rsidRDefault="00631361" w:rsidP="00DA1797">
            <w:pPr>
              <w:jc w:val="center"/>
              <w:rPr>
                <w:b/>
                <w:bCs/>
                <w:color w:val="000000"/>
                <w:lang w:bidi="hi-IN"/>
              </w:rPr>
            </w:pPr>
            <w:r w:rsidRPr="00474A72">
              <w:rPr>
                <w:rFonts w:eastAsia="Calibri"/>
                <w:b/>
                <w:bCs/>
              </w:rPr>
              <w:t>BVG104A</w:t>
            </w:r>
          </w:p>
        </w:tc>
        <w:tc>
          <w:tcPr>
            <w:tcW w:w="6660" w:type="dxa"/>
            <w:shd w:val="clear" w:color="auto" w:fill="auto"/>
            <w:hideMark/>
          </w:tcPr>
          <w:p w:rsidR="00631361" w:rsidRPr="00474A72" w:rsidRDefault="00631361" w:rsidP="00DA1797">
            <w:pPr>
              <w:jc w:val="center"/>
              <w:rPr>
                <w:b/>
                <w:color w:val="000000"/>
                <w:lang w:bidi="hi-IN"/>
              </w:rPr>
            </w:pPr>
            <w:r w:rsidRPr="00474A72">
              <w:rPr>
                <w:b/>
              </w:rPr>
              <w:t xml:space="preserve">FUNDAMENTALS OF COMPUTER </w:t>
            </w:r>
          </w:p>
        </w:tc>
        <w:tc>
          <w:tcPr>
            <w:tcW w:w="1142" w:type="dxa"/>
            <w:shd w:val="clear" w:color="auto" w:fill="auto"/>
            <w:hideMark/>
          </w:tcPr>
          <w:p w:rsidR="00631361" w:rsidRPr="00474A72" w:rsidRDefault="00631361" w:rsidP="00DA1797">
            <w:pPr>
              <w:jc w:val="center"/>
              <w:rPr>
                <w:b/>
                <w:color w:val="000000"/>
                <w:lang w:bidi="hi-IN"/>
              </w:rPr>
            </w:pPr>
            <w:r w:rsidRPr="00474A72">
              <w:rPr>
                <w:rFonts w:eastAsia="Calibri"/>
                <w:b/>
                <w:color w:val="000000"/>
              </w:rPr>
              <w:t>3-0-0[3]</w:t>
            </w:r>
          </w:p>
        </w:tc>
      </w:tr>
    </w:tbl>
    <w:p w:rsidR="00631361" w:rsidRPr="00474A72" w:rsidRDefault="00631361" w:rsidP="00631361">
      <w:pPr>
        <w:autoSpaceDE w:val="0"/>
        <w:autoSpaceDN w:val="0"/>
        <w:adjustRightInd w:val="0"/>
        <w:rPr>
          <w:rFonts w:eastAsia="Calibri"/>
        </w:rPr>
      </w:pPr>
      <w:r w:rsidRPr="00474A72">
        <w:rPr>
          <w:rFonts w:eastAsia="Calibri"/>
          <w:b/>
          <w:bCs/>
          <w:iCs/>
          <w:lang w:bidi="hi-IN"/>
        </w:rPr>
        <w:t>Objective</w:t>
      </w:r>
    </w:p>
    <w:p w:rsidR="00631361" w:rsidRPr="00474A72" w:rsidRDefault="00631361" w:rsidP="00A231A8">
      <w:pPr>
        <w:pStyle w:val="ListParagraph"/>
        <w:numPr>
          <w:ilvl w:val="0"/>
          <w:numId w:val="6"/>
        </w:numPr>
        <w:spacing w:after="0" w:line="240" w:lineRule="auto"/>
        <w:jc w:val="both"/>
        <w:rPr>
          <w:rFonts w:ascii="Times New Roman" w:hAnsi="Times New Roman"/>
          <w:sz w:val="24"/>
          <w:szCs w:val="24"/>
        </w:rPr>
      </w:pPr>
      <w:r w:rsidRPr="00474A72">
        <w:rPr>
          <w:rFonts w:ascii="Times New Roman" w:hAnsi="Times New Roman"/>
          <w:sz w:val="24"/>
          <w:szCs w:val="24"/>
        </w:rPr>
        <w:t xml:space="preserve">Student will be able to analyze a problem and identify and define the computing requirements to solution. </w:t>
      </w:r>
    </w:p>
    <w:p w:rsidR="00631361" w:rsidRPr="00474A72" w:rsidRDefault="00631361" w:rsidP="00A231A8">
      <w:pPr>
        <w:pStyle w:val="ListParagraph"/>
        <w:numPr>
          <w:ilvl w:val="0"/>
          <w:numId w:val="6"/>
        </w:numPr>
        <w:spacing w:after="0" w:line="240" w:lineRule="auto"/>
        <w:jc w:val="both"/>
        <w:rPr>
          <w:rFonts w:ascii="Times New Roman" w:hAnsi="Times New Roman"/>
          <w:sz w:val="24"/>
          <w:szCs w:val="24"/>
        </w:rPr>
      </w:pPr>
      <w:r w:rsidRPr="00474A72">
        <w:rPr>
          <w:rFonts w:ascii="Times New Roman" w:hAnsi="Times New Roman"/>
          <w:sz w:val="24"/>
          <w:szCs w:val="24"/>
        </w:rPr>
        <w:t>Ability to design, implement and evaluate a computer-based system, process, component or program to meet desired needs.</w:t>
      </w:r>
    </w:p>
    <w:p w:rsidR="00631361" w:rsidRPr="00474A72" w:rsidRDefault="00631361" w:rsidP="00A231A8">
      <w:pPr>
        <w:pStyle w:val="ListParagraph"/>
        <w:numPr>
          <w:ilvl w:val="0"/>
          <w:numId w:val="6"/>
        </w:numPr>
        <w:spacing w:after="0" w:line="240" w:lineRule="auto"/>
        <w:jc w:val="both"/>
        <w:rPr>
          <w:rFonts w:ascii="Times New Roman" w:hAnsi="Times New Roman"/>
          <w:sz w:val="24"/>
          <w:szCs w:val="24"/>
        </w:rPr>
      </w:pPr>
      <w:r w:rsidRPr="00474A72">
        <w:rPr>
          <w:rFonts w:ascii="Times New Roman" w:hAnsi="Times New Roman"/>
          <w:sz w:val="24"/>
          <w:szCs w:val="24"/>
        </w:rPr>
        <w:t>Ability to know the uses of computer.</w:t>
      </w:r>
    </w:p>
    <w:p w:rsidR="00631361" w:rsidRPr="00474A72" w:rsidRDefault="00631361" w:rsidP="00A231A8">
      <w:pPr>
        <w:pStyle w:val="ListParagraph"/>
        <w:numPr>
          <w:ilvl w:val="0"/>
          <w:numId w:val="6"/>
        </w:numPr>
        <w:spacing w:after="0" w:line="240" w:lineRule="auto"/>
        <w:jc w:val="both"/>
        <w:rPr>
          <w:rFonts w:ascii="Times New Roman" w:hAnsi="Times New Roman"/>
          <w:sz w:val="24"/>
          <w:szCs w:val="24"/>
        </w:rPr>
      </w:pPr>
      <w:r w:rsidRPr="00474A72">
        <w:rPr>
          <w:rFonts w:ascii="Times New Roman" w:hAnsi="Times New Roman"/>
          <w:sz w:val="24"/>
          <w:szCs w:val="24"/>
        </w:rPr>
        <w:t xml:space="preserve">Ability to </w:t>
      </w:r>
      <w:r w:rsidRPr="00474A72">
        <w:rPr>
          <w:rFonts w:ascii="Times New Roman" w:hAnsi="Times New Roman"/>
          <w:color w:val="000000"/>
          <w:sz w:val="24"/>
          <w:szCs w:val="24"/>
          <w:shd w:val="clear" w:color="auto" w:fill="FFFFFF"/>
        </w:rPr>
        <w:t>Students will exhibit proficiency with software applications and demonstrate knowledge of computer technology and components to aide in their understanding of data and information.</w:t>
      </w:r>
    </w:p>
    <w:p w:rsidR="00631361" w:rsidRPr="00474A72" w:rsidRDefault="00631361" w:rsidP="00A231A8">
      <w:pPr>
        <w:pStyle w:val="ListParagraph"/>
        <w:numPr>
          <w:ilvl w:val="0"/>
          <w:numId w:val="6"/>
        </w:numPr>
        <w:spacing w:after="0" w:line="240" w:lineRule="auto"/>
        <w:jc w:val="both"/>
        <w:rPr>
          <w:rFonts w:ascii="Times New Roman" w:hAnsi="Times New Roman"/>
          <w:sz w:val="24"/>
          <w:szCs w:val="24"/>
        </w:rPr>
      </w:pPr>
      <w:r w:rsidRPr="00474A72">
        <w:rPr>
          <w:rFonts w:ascii="Times New Roman" w:hAnsi="Times New Roman"/>
          <w:color w:val="000000"/>
          <w:sz w:val="24"/>
          <w:szCs w:val="24"/>
          <w:shd w:val="clear" w:color="auto" w:fill="FFFFFF"/>
        </w:rPr>
        <w:t>This course examines the interaction between information and methods of communication technology.</w:t>
      </w:r>
    </w:p>
    <w:p w:rsidR="00631361" w:rsidRPr="00474A72" w:rsidRDefault="00631361" w:rsidP="00631361">
      <w:pPr>
        <w:pStyle w:val="ListParagraph"/>
        <w:autoSpaceDE w:val="0"/>
        <w:autoSpaceDN w:val="0"/>
        <w:adjustRightInd w:val="0"/>
        <w:spacing w:after="0"/>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34"/>
      </w:tblGrid>
      <w:tr w:rsidR="00631361" w:rsidRPr="00474A72" w:rsidTr="00DA1797">
        <w:tc>
          <w:tcPr>
            <w:tcW w:w="1242" w:type="dxa"/>
          </w:tcPr>
          <w:p w:rsidR="00631361" w:rsidRPr="00474A72" w:rsidRDefault="00631361" w:rsidP="00DA1797">
            <w:pPr>
              <w:autoSpaceDE w:val="0"/>
              <w:autoSpaceDN w:val="0"/>
              <w:adjustRightInd w:val="0"/>
              <w:jc w:val="both"/>
              <w:rPr>
                <w:rFonts w:eastAsia="Calibri"/>
                <w:b/>
                <w:bCs/>
                <w:iCs/>
                <w:color w:val="FF0000"/>
                <w:lang w:bidi="hi-IN"/>
              </w:rPr>
            </w:pPr>
            <w:r w:rsidRPr="00474A72">
              <w:rPr>
                <w:rFonts w:eastAsia="Calibri"/>
                <w:b/>
                <w:iCs/>
                <w:lang w:bidi="hi-IN"/>
              </w:rPr>
              <w:t>UNIT 1</w:t>
            </w:r>
          </w:p>
        </w:tc>
        <w:tc>
          <w:tcPr>
            <w:tcW w:w="8334" w:type="dxa"/>
          </w:tcPr>
          <w:p w:rsidR="00631361" w:rsidRPr="00474A72" w:rsidRDefault="00631361" w:rsidP="00DA1797">
            <w:pPr>
              <w:ind w:left="34"/>
            </w:pPr>
            <w:r w:rsidRPr="00474A72">
              <w:t>Explain to students why information systems are so important today for business and management; Evaluate the role of the major types of information systems in a business environment and their relationship to each other; Assess the impact of the Internet and Internet technology on business-electronic commerce and electronic business; Identify the major management challenges to building and using information systems and learn how to find appropriate solutions to those challenges</w:t>
            </w:r>
          </w:p>
        </w:tc>
      </w:tr>
      <w:tr w:rsidR="00631361" w:rsidRPr="00474A72" w:rsidTr="00DA1797">
        <w:tc>
          <w:tcPr>
            <w:tcW w:w="1242" w:type="dxa"/>
          </w:tcPr>
          <w:p w:rsidR="00631361" w:rsidRPr="00474A72" w:rsidRDefault="00631361" w:rsidP="00DA1797">
            <w:pPr>
              <w:autoSpaceDE w:val="0"/>
              <w:autoSpaceDN w:val="0"/>
              <w:adjustRightInd w:val="0"/>
              <w:jc w:val="both"/>
              <w:rPr>
                <w:rFonts w:eastAsia="Calibri"/>
                <w:b/>
                <w:bCs/>
                <w:iCs/>
                <w:color w:val="FF0000"/>
                <w:lang w:bidi="hi-IN"/>
              </w:rPr>
            </w:pPr>
            <w:r w:rsidRPr="00474A72">
              <w:rPr>
                <w:rFonts w:eastAsia="Calibri"/>
                <w:b/>
                <w:iCs/>
                <w:lang w:bidi="hi-IN"/>
              </w:rPr>
              <w:t>UNIT 2</w:t>
            </w:r>
          </w:p>
        </w:tc>
        <w:tc>
          <w:tcPr>
            <w:tcW w:w="8334" w:type="dxa"/>
          </w:tcPr>
          <w:p w:rsidR="00631361" w:rsidRPr="00474A72" w:rsidRDefault="00631361" w:rsidP="00DA1797">
            <w:pPr>
              <w:tabs>
                <w:tab w:val="center" w:pos="709"/>
                <w:tab w:val="center" w:pos="3600"/>
                <w:tab w:val="center" w:pos="4320"/>
                <w:tab w:val="center" w:pos="5041"/>
              </w:tabs>
              <w:ind w:left="60"/>
              <w:rPr>
                <w:rFonts w:eastAsia="Calibri"/>
                <w:lang w:bidi="hi-IN"/>
              </w:rPr>
            </w:pPr>
            <w:r w:rsidRPr="00474A72">
              <w:t xml:space="preserve">Introduction: </w:t>
            </w:r>
            <w:r w:rsidRPr="00474A72">
              <w:tab/>
              <w:t>Generation of Computer, Functional components of Computer Number Systems: Number systems, fixed and floating point representation, addition, subtraction, multiplication and    division of fixed point numbers.</w:t>
            </w:r>
          </w:p>
        </w:tc>
      </w:tr>
      <w:tr w:rsidR="00631361" w:rsidRPr="00474A72" w:rsidTr="00DA1797">
        <w:tc>
          <w:tcPr>
            <w:tcW w:w="1242" w:type="dxa"/>
          </w:tcPr>
          <w:p w:rsidR="00631361" w:rsidRPr="00474A72" w:rsidRDefault="00631361" w:rsidP="00DA1797">
            <w:pPr>
              <w:autoSpaceDE w:val="0"/>
              <w:autoSpaceDN w:val="0"/>
              <w:adjustRightInd w:val="0"/>
              <w:jc w:val="both"/>
              <w:rPr>
                <w:rFonts w:eastAsia="Calibri"/>
                <w:b/>
                <w:bCs/>
                <w:iCs/>
                <w:color w:val="FF0000"/>
                <w:lang w:bidi="hi-IN"/>
              </w:rPr>
            </w:pPr>
            <w:r w:rsidRPr="00474A72">
              <w:rPr>
                <w:rFonts w:eastAsia="Calibri"/>
                <w:b/>
                <w:iCs/>
                <w:lang w:bidi="hi-IN"/>
              </w:rPr>
              <w:t>UNIT 3</w:t>
            </w:r>
          </w:p>
        </w:tc>
        <w:tc>
          <w:tcPr>
            <w:tcW w:w="8334" w:type="dxa"/>
          </w:tcPr>
          <w:p w:rsidR="00631361" w:rsidRPr="00474A72" w:rsidRDefault="00631361" w:rsidP="00DA1797">
            <w:r w:rsidRPr="00474A72">
              <w:t>Computer Architecture</w:t>
            </w:r>
            <w:r w:rsidRPr="00474A72">
              <w:rPr>
                <w:b/>
              </w:rPr>
              <w:t xml:space="preserve">: </w:t>
            </w:r>
            <w:r w:rsidRPr="00474A72">
              <w:t xml:space="preserve"> Logic Gates, Boolean algebra, Circuits, Decoders, Multiplexers, Registers, Bus System, Instruction cycle, Instruction Format, Addressing Modes</w:t>
            </w:r>
          </w:p>
        </w:tc>
      </w:tr>
      <w:tr w:rsidR="00631361" w:rsidRPr="00474A72" w:rsidTr="00DA1797">
        <w:tc>
          <w:tcPr>
            <w:tcW w:w="1242" w:type="dxa"/>
          </w:tcPr>
          <w:p w:rsidR="00631361" w:rsidRPr="00474A72" w:rsidRDefault="00631361" w:rsidP="00DA1797">
            <w:pPr>
              <w:autoSpaceDE w:val="0"/>
              <w:autoSpaceDN w:val="0"/>
              <w:adjustRightInd w:val="0"/>
              <w:jc w:val="both"/>
              <w:rPr>
                <w:rFonts w:eastAsia="Calibri"/>
                <w:b/>
                <w:bCs/>
                <w:iCs/>
                <w:color w:val="FF0000"/>
                <w:lang w:bidi="hi-IN"/>
              </w:rPr>
            </w:pPr>
            <w:r w:rsidRPr="00474A72">
              <w:rPr>
                <w:rFonts w:eastAsia="Calibri"/>
                <w:b/>
                <w:iCs/>
                <w:lang w:bidi="hi-IN"/>
              </w:rPr>
              <w:t>UNIT 4</w:t>
            </w:r>
          </w:p>
        </w:tc>
        <w:tc>
          <w:tcPr>
            <w:tcW w:w="8334" w:type="dxa"/>
          </w:tcPr>
          <w:p w:rsidR="00631361" w:rsidRPr="00474A72" w:rsidRDefault="00631361" w:rsidP="00DA1797">
            <w:pPr>
              <w:tabs>
                <w:tab w:val="left" w:pos="709"/>
              </w:tabs>
              <w:ind w:left="9"/>
              <w:rPr>
                <w:rFonts w:eastAsia="Calibri"/>
                <w:b/>
                <w:bCs/>
                <w:iCs/>
                <w:color w:val="FF0000"/>
                <w:lang w:bidi="hi-IN"/>
              </w:rPr>
            </w:pPr>
            <w:r w:rsidRPr="00474A72">
              <w:t>Devices</w:t>
            </w:r>
            <w:r w:rsidRPr="00474A72">
              <w:rPr>
                <w:b/>
              </w:rPr>
              <w:t xml:space="preserve">: </w:t>
            </w:r>
            <w:r w:rsidRPr="00474A72">
              <w:t>Input and Output Devices. Memory: Primary Memory, Secondary Memory and Cache Memory.</w:t>
            </w:r>
          </w:p>
        </w:tc>
      </w:tr>
      <w:tr w:rsidR="00631361" w:rsidRPr="00474A72" w:rsidTr="00DA1797">
        <w:tc>
          <w:tcPr>
            <w:tcW w:w="1242" w:type="dxa"/>
          </w:tcPr>
          <w:p w:rsidR="00631361" w:rsidRPr="00474A72" w:rsidRDefault="00631361" w:rsidP="00DA1797">
            <w:pPr>
              <w:autoSpaceDE w:val="0"/>
              <w:autoSpaceDN w:val="0"/>
              <w:adjustRightInd w:val="0"/>
              <w:jc w:val="both"/>
              <w:rPr>
                <w:rFonts w:eastAsia="Calibri"/>
                <w:b/>
                <w:bCs/>
                <w:iCs/>
                <w:color w:val="FF0000"/>
                <w:lang w:bidi="hi-IN"/>
              </w:rPr>
            </w:pPr>
            <w:r w:rsidRPr="00474A72">
              <w:rPr>
                <w:rFonts w:eastAsia="Calibri"/>
                <w:b/>
                <w:iCs/>
                <w:lang w:bidi="hi-IN"/>
              </w:rPr>
              <w:t>UNIT 5</w:t>
            </w:r>
          </w:p>
        </w:tc>
        <w:tc>
          <w:tcPr>
            <w:tcW w:w="8334" w:type="dxa"/>
          </w:tcPr>
          <w:p w:rsidR="00631361" w:rsidRPr="00474A72" w:rsidRDefault="00631361" w:rsidP="00DA1797">
            <w:pPr>
              <w:autoSpaceDE w:val="0"/>
              <w:autoSpaceDN w:val="0"/>
              <w:adjustRightInd w:val="0"/>
              <w:rPr>
                <w:rFonts w:eastAsia="Calibri"/>
                <w:b/>
                <w:bCs/>
                <w:iCs/>
                <w:color w:val="FF0000"/>
                <w:lang w:bidi="hi-IN"/>
              </w:rPr>
            </w:pPr>
            <w:r w:rsidRPr="00474A72">
              <w:t>MS- Office Tools</w:t>
            </w:r>
            <w:r w:rsidRPr="00474A72">
              <w:rPr>
                <w:b/>
              </w:rPr>
              <w:t xml:space="preserve">: </w:t>
            </w:r>
            <w:r w:rsidRPr="00474A72">
              <w:t>Introduction to Word Processor, Electronic Spreadsheet, and Presentation tool</w:t>
            </w:r>
          </w:p>
        </w:tc>
      </w:tr>
    </w:tbl>
    <w:p w:rsidR="00631361" w:rsidRPr="00474A72" w:rsidRDefault="00631361" w:rsidP="00631361">
      <w:pPr>
        <w:autoSpaceDE w:val="0"/>
        <w:autoSpaceDN w:val="0"/>
        <w:adjustRightInd w:val="0"/>
        <w:jc w:val="both"/>
        <w:rPr>
          <w:rFonts w:eastAsia="Calibri"/>
          <w:b/>
          <w:lang w:bidi="hi-IN"/>
        </w:rPr>
      </w:pPr>
    </w:p>
    <w:p w:rsidR="00631361" w:rsidRPr="00474A72" w:rsidRDefault="00631361" w:rsidP="00631361">
      <w:pPr>
        <w:autoSpaceDE w:val="0"/>
        <w:autoSpaceDN w:val="0"/>
        <w:adjustRightInd w:val="0"/>
        <w:jc w:val="both"/>
        <w:rPr>
          <w:rFonts w:eastAsia="Calibri"/>
          <w:b/>
          <w:lang w:bidi="hi-IN"/>
        </w:rPr>
      </w:pPr>
      <w:r w:rsidRPr="00474A72">
        <w:rPr>
          <w:rFonts w:eastAsia="Calibri"/>
          <w:b/>
          <w:lang w:bidi="hi-IN"/>
        </w:rPr>
        <w:t>Course Outcome (CO):</w:t>
      </w:r>
    </w:p>
    <w:p w:rsidR="00631361" w:rsidRPr="00474A72" w:rsidRDefault="00631361" w:rsidP="00631361">
      <w:pPr>
        <w:pStyle w:val="NormalWeb"/>
        <w:shd w:val="clear" w:color="auto" w:fill="FFFFFF"/>
        <w:spacing w:before="0" w:beforeAutospacing="0" w:after="0" w:afterAutospacing="0"/>
        <w:jc w:val="both"/>
      </w:pPr>
      <w:r w:rsidRPr="00474A72">
        <w:t>At the end of this course students will have:</w:t>
      </w:r>
    </w:p>
    <w:p w:rsidR="00631361" w:rsidRPr="00474A72" w:rsidRDefault="00631361" w:rsidP="00A231A8">
      <w:pPr>
        <w:pStyle w:val="BodyText"/>
        <w:numPr>
          <w:ilvl w:val="0"/>
          <w:numId w:val="7"/>
        </w:numPr>
        <w:tabs>
          <w:tab w:val="clear" w:pos="567"/>
          <w:tab w:val="left" w:pos="0"/>
          <w:tab w:val="num" w:pos="284"/>
        </w:tabs>
        <w:suppressAutoHyphens/>
        <w:spacing w:after="0"/>
        <w:ind w:firstLine="0"/>
      </w:pPr>
      <w:r w:rsidRPr="00474A72">
        <w:t>Explain and identify different computing machines during the evolution of computer system, gain knowledge about five generations of computer system, explain the functions of a computer,</w:t>
      </w:r>
    </w:p>
    <w:p w:rsidR="00631361" w:rsidRPr="00474A72" w:rsidRDefault="00631361" w:rsidP="00A231A8">
      <w:pPr>
        <w:pStyle w:val="BodyText"/>
        <w:numPr>
          <w:ilvl w:val="0"/>
          <w:numId w:val="7"/>
        </w:numPr>
        <w:tabs>
          <w:tab w:val="clear" w:pos="567"/>
          <w:tab w:val="left" w:pos="0"/>
          <w:tab w:val="num" w:pos="284"/>
        </w:tabs>
        <w:suppressAutoHyphens/>
        <w:spacing w:after="0"/>
        <w:ind w:firstLine="0"/>
      </w:pPr>
      <w:r w:rsidRPr="00474A72">
        <w:t>Identify and discuss the functional units of a computer system, identify the various inputs and output units and explain their purposes and concept and need of primary and secondary memory.</w:t>
      </w:r>
    </w:p>
    <w:p w:rsidR="00631361" w:rsidRPr="00474A72" w:rsidRDefault="00631361" w:rsidP="00A231A8">
      <w:pPr>
        <w:pStyle w:val="BodyText"/>
        <w:numPr>
          <w:ilvl w:val="0"/>
          <w:numId w:val="7"/>
        </w:numPr>
        <w:tabs>
          <w:tab w:val="clear" w:pos="567"/>
          <w:tab w:val="left" w:pos="0"/>
          <w:tab w:val="num" w:pos="284"/>
        </w:tabs>
        <w:suppressAutoHyphens/>
        <w:spacing w:after="0"/>
        <w:ind w:firstLine="0"/>
      </w:pPr>
      <w:r w:rsidRPr="00474A72">
        <w:t>Define and distinguish Hardware and Software components of computer system, discuss the advantages, limitations and applications of computers,</w:t>
      </w:r>
    </w:p>
    <w:p w:rsidR="00631361" w:rsidRPr="00474A72" w:rsidRDefault="00631361" w:rsidP="00A231A8">
      <w:pPr>
        <w:pStyle w:val="BodyText"/>
        <w:numPr>
          <w:ilvl w:val="0"/>
          <w:numId w:val="7"/>
        </w:numPr>
        <w:shd w:val="clear" w:color="auto" w:fill="FFFFFF"/>
        <w:tabs>
          <w:tab w:val="clear" w:pos="567"/>
          <w:tab w:val="left" w:pos="0"/>
          <w:tab w:val="num" w:pos="284"/>
        </w:tabs>
        <w:suppressAutoHyphens/>
        <w:spacing w:after="0"/>
        <w:ind w:firstLine="0"/>
        <w:jc w:val="both"/>
      </w:pPr>
      <w:r w:rsidRPr="00474A72">
        <w:t>Understand the Software's, its types with operating system basics .Understand the basic logic gates, its use and explain how to make different -2 circuits with them, with general computer architecture. Use systems development, word-processing, spreadsheet, and presentation software to solve basic information systems problems.</w:t>
      </w:r>
    </w:p>
    <w:p w:rsidR="00631361" w:rsidRPr="00474A72" w:rsidRDefault="00631361" w:rsidP="00631361">
      <w:pPr>
        <w:autoSpaceDE w:val="0"/>
        <w:autoSpaceDN w:val="0"/>
        <w:adjustRightInd w:val="0"/>
        <w:jc w:val="both"/>
        <w:rPr>
          <w:rFonts w:eastAsia="Calibri"/>
          <w:lang w:bidi="hi-IN"/>
        </w:rPr>
      </w:pPr>
    </w:p>
    <w:p w:rsidR="00631361" w:rsidRPr="00474A72" w:rsidRDefault="00631361" w:rsidP="00631361">
      <w:pPr>
        <w:autoSpaceDE w:val="0"/>
        <w:autoSpaceDN w:val="0"/>
        <w:adjustRightInd w:val="0"/>
        <w:rPr>
          <w:rFonts w:eastAsia="Calibri"/>
          <w:color w:val="FF0000"/>
        </w:rPr>
      </w:pPr>
    </w:p>
    <w:p w:rsidR="00631361" w:rsidRPr="00474A72" w:rsidRDefault="00631361" w:rsidP="00631361">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631361" w:rsidRPr="00474A72" w:rsidTr="00DA1797">
        <w:tc>
          <w:tcPr>
            <w:tcW w:w="1110" w:type="dxa"/>
          </w:tcPr>
          <w:p w:rsidR="00631361" w:rsidRPr="00474A72" w:rsidRDefault="00631361"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631361" w:rsidRPr="00474A72" w:rsidRDefault="00631361"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631361" w:rsidRPr="00474A72" w:rsidRDefault="00631361" w:rsidP="00DA1797">
            <w:pPr>
              <w:autoSpaceDE w:val="0"/>
              <w:autoSpaceDN w:val="0"/>
              <w:adjustRightInd w:val="0"/>
              <w:jc w:val="center"/>
              <w:rPr>
                <w:rFonts w:eastAsia="Calibri"/>
                <w:lang w:bidi="hi-IN"/>
              </w:rPr>
            </w:pPr>
            <w:r w:rsidRPr="00474A72">
              <w:rPr>
                <w:rFonts w:eastAsia="Calibri"/>
                <w:lang w:bidi="hi-IN"/>
              </w:rPr>
              <w:t>Program Specific Outcome</w:t>
            </w:r>
          </w:p>
        </w:tc>
      </w:tr>
      <w:tr w:rsidR="00631361" w:rsidRPr="00474A72" w:rsidTr="00DA1797">
        <w:tc>
          <w:tcPr>
            <w:tcW w:w="1110" w:type="dxa"/>
          </w:tcPr>
          <w:p w:rsidR="00631361" w:rsidRPr="00474A72" w:rsidRDefault="00631361" w:rsidP="00DA1797">
            <w:pPr>
              <w:autoSpaceDE w:val="0"/>
              <w:autoSpaceDN w:val="0"/>
              <w:adjustRightInd w:val="0"/>
              <w:jc w:val="both"/>
              <w:rPr>
                <w:rFonts w:eastAsia="Calibri"/>
                <w:lang w:bidi="hi-IN"/>
              </w:rPr>
            </w:pPr>
          </w:p>
        </w:tc>
        <w:tc>
          <w:tcPr>
            <w:tcW w:w="884"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PSO3</w:t>
            </w:r>
          </w:p>
        </w:tc>
      </w:tr>
      <w:tr w:rsidR="00631361" w:rsidRPr="00474A72" w:rsidTr="00DA1797">
        <w:tc>
          <w:tcPr>
            <w:tcW w:w="1110"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631361" w:rsidRPr="00474A72" w:rsidRDefault="00631361" w:rsidP="00DA1797">
            <w:pPr>
              <w:autoSpaceDE w:val="0"/>
              <w:autoSpaceDN w:val="0"/>
              <w:adjustRightInd w:val="0"/>
              <w:jc w:val="both"/>
              <w:rPr>
                <w:rFonts w:eastAsia="Calibri"/>
                <w:lang w:bidi="hi-IN"/>
              </w:rPr>
            </w:pPr>
          </w:p>
        </w:tc>
        <w:tc>
          <w:tcPr>
            <w:tcW w:w="883"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H</w:t>
            </w:r>
          </w:p>
        </w:tc>
        <w:tc>
          <w:tcPr>
            <w:tcW w:w="884"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M</w:t>
            </w:r>
          </w:p>
        </w:tc>
        <w:tc>
          <w:tcPr>
            <w:tcW w:w="885" w:type="dxa"/>
          </w:tcPr>
          <w:p w:rsidR="00631361" w:rsidRPr="00474A72" w:rsidRDefault="00631361" w:rsidP="00DA1797">
            <w:pPr>
              <w:autoSpaceDE w:val="0"/>
              <w:autoSpaceDN w:val="0"/>
              <w:adjustRightInd w:val="0"/>
              <w:jc w:val="both"/>
              <w:rPr>
                <w:rFonts w:eastAsia="Calibri"/>
                <w:lang w:bidi="hi-IN"/>
              </w:rPr>
            </w:pPr>
          </w:p>
        </w:tc>
        <w:tc>
          <w:tcPr>
            <w:tcW w:w="885" w:type="dxa"/>
          </w:tcPr>
          <w:p w:rsidR="00631361" w:rsidRPr="00474A72" w:rsidRDefault="00631361" w:rsidP="00DA1797">
            <w:pPr>
              <w:autoSpaceDE w:val="0"/>
              <w:autoSpaceDN w:val="0"/>
              <w:adjustRightInd w:val="0"/>
              <w:jc w:val="both"/>
              <w:rPr>
                <w:rFonts w:eastAsia="Calibri"/>
                <w:lang w:bidi="hi-IN"/>
              </w:rPr>
            </w:pPr>
          </w:p>
        </w:tc>
        <w:tc>
          <w:tcPr>
            <w:tcW w:w="799" w:type="dxa"/>
          </w:tcPr>
          <w:p w:rsidR="00631361" w:rsidRPr="00474A72" w:rsidRDefault="00631361" w:rsidP="00DA1797">
            <w:pPr>
              <w:autoSpaceDE w:val="0"/>
              <w:autoSpaceDN w:val="0"/>
              <w:adjustRightInd w:val="0"/>
              <w:jc w:val="both"/>
              <w:rPr>
                <w:rFonts w:eastAsia="Calibri"/>
                <w:lang w:bidi="hi-IN"/>
              </w:rPr>
            </w:pPr>
          </w:p>
        </w:tc>
        <w:tc>
          <w:tcPr>
            <w:tcW w:w="885" w:type="dxa"/>
          </w:tcPr>
          <w:p w:rsidR="00631361" w:rsidRPr="00474A72" w:rsidRDefault="00631361" w:rsidP="00DA1797">
            <w:pPr>
              <w:autoSpaceDE w:val="0"/>
              <w:autoSpaceDN w:val="0"/>
              <w:adjustRightInd w:val="0"/>
              <w:jc w:val="both"/>
              <w:rPr>
                <w:rFonts w:eastAsia="Calibri"/>
                <w:lang w:bidi="hi-IN"/>
              </w:rPr>
            </w:pPr>
          </w:p>
        </w:tc>
        <w:tc>
          <w:tcPr>
            <w:tcW w:w="787" w:type="dxa"/>
          </w:tcPr>
          <w:p w:rsidR="00631361" w:rsidRPr="00474A72" w:rsidRDefault="00631361" w:rsidP="00DA1797">
            <w:pPr>
              <w:autoSpaceDE w:val="0"/>
              <w:autoSpaceDN w:val="0"/>
              <w:adjustRightInd w:val="0"/>
              <w:jc w:val="both"/>
              <w:rPr>
                <w:rFonts w:eastAsia="Calibri"/>
                <w:lang w:bidi="hi-IN"/>
              </w:rPr>
            </w:pPr>
          </w:p>
        </w:tc>
        <w:tc>
          <w:tcPr>
            <w:tcW w:w="787"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M</w:t>
            </w:r>
          </w:p>
        </w:tc>
        <w:tc>
          <w:tcPr>
            <w:tcW w:w="787" w:type="dxa"/>
          </w:tcPr>
          <w:p w:rsidR="00631361" w:rsidRPr="00474A72" w:rsidRDefault="00631361" w:rsidP="00DA1797">
            <w:pPr>
              <w:autoSpaceDE w:val="0"/>
              <w:autoSpaceDN w:val="0"/>
              <w:adjustRightInd w:val="0"/>
              <w:jc w:val="both"/>
              <w:rPr>
                <w:rFonts w:eastAsia="Calibri"/>
                <w:lang w:bidi="hi-IN"/>
              </w:rPr>
            </w:pPr>
          </w:p>
        </w:tc>
      </w:tr>
      <w:tr w:rsidR="00631361" w:rsidRPr="00474A72" w:rsidTr="00DA1797">
        <w:tc>
          <w:tcPr>
            <w:tcW w:w="1110"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631361" w:rsidRPr="00474A72" w:rsidRDefault="00631361" w:rsidP="00DA1797">
            <w:pPr>
              <w:autoSpaceDE w:val="0"/>
              <w:autoSpaceDN w:val="0"/>
              <w:adjustRightInd w:val="0"/>
              <w:jc w:val="both"/>
              <w:rPr>
                <w:rFonts w:eastAsia="Calibri"/>
                <w:lang w:bidi="hi-IN"/>
              </w:rPr>
            </w:pPr>
          </w:p>
        </w:tc>
        <w:tc>
          <w:tcPr>
            <w:tcW w:w="883"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M</w:t>
            </w:r>
          </w:p>
        </w:tc>
        <w:tc>
          <w:tcPr>
            <w:tcW w:w="884" w:type="dxa"/>
          </w:tcPr>
          <w:p w:rsidR="00631361" w:rsidRPr="00474A72" w:rsidRDefault="00631361" w:rsidP="00DA1797">
            <w:pPr>
              <w:autoSpaceDE w:val="0"/>
              <w:autoSpaceDN w:val="0"/>
              <w:adjustRightInd w:val="0"/>
              <w:jc w:val="both"/>
              <w:rPr>
                <w:rFonts w:eastAsia="Calibri"/>
                <w:lang w:bidi="hi-IN"/>
              </w:rPr>
            </w:pPr>
          </w:p>
        </w:tc>
        <w:tc>
          <w:tcPr>
            <w:tcW w:w="885"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H</w:t>
            </w:r>
          </w:p>
        </w:tc>
        <w:tc>
          <w:tcPr>
            <w:tcW w:w="885" w:type="dxa"/>
          </w:tcPr>
          <w:p w:rsidR="00631361" w:rsidRPr="00474A72" w:rsidRDefault="00631361" w:rsidP="00DA1797">
            <w:pPr>
              <w:autoSpaceDE w:val="0"/>
              <w:autoSpaceDN w:val="0"/>
              <w:adjustRightInd w:val="0"/>
              <w:jc w:val="both"/>
              <w:rPr>
                <w:rFonts w:eastAsia="Calibri"/>
                <w:lang w:bidi="hi-IN"/>
              </w:rPr>
            </w:pPr>
          </w:p>
        </w:tc>
        <w:tc>
          <w:tcPr>
            <w:tcW w:w="799" w:type="dxa"/>
          </w:tcPr>
          <w:p w:rsidR="00631361" w:rsidRPr="00474A72" w:rsidRDefault="00631361" w:rsidP="00DA1797">
            <w:pPr>
              <w:autoSpaceDE w:val="0"/>
              <w:autoSpaceDN w:val="0"/>
              <w:adjustRightInd w:val="0"/>
              <w:jc w:val="both"/>
              <w:rPr>
                <w:rFonts w:eastAsia="Calibri"/>
                <w:lang w:bidi="hi-IN"/>
              </w:rPr>
            </w:pPr>
          </w:p>
        </w:tc>
        <w:tc>
          <w:tcPr>
            <w:tcW w:w="885" w:type="dxa"/>
          </w:tcPr>
          <w:p w:rsidR="00631361" w:rsidRPr="00474A72" w:rsidRDefault="00631361" w:rsidP="00DA1797">
            <w:pPr>
              <w:autoSpaceDE w:val="0"/>
              <w:autoSpaceDN w:val="0"/>
              <w:adjustRightInd w:val="0"/>
              <w:jc w:val="both"/>
              <w:rPr>
                <w:rFonts w:eastAsia="Calibri"/>
                <w:lang w:bidi="hi-IN"/>
              </w:rPr>
            </w:pPr>
          </w:p>
        </w:tc>
        <w:tc>
          <w:tcPr>
            <w:tcW w:w="787" w:type="dxa"/>
          </w:tcPr>
          <w:p w:rsidR="00631361" w:rsidRPr="00474A72" w:rsidRDefault="00631361" w:rsidP="00DA1797">
            <w:pPr>
              <w:autoSpaceDE w:val="0"/>
              <w:autoSpaceDN w:val="0"/>
              <w:adjustRightInd w:val="0"/>
              <w:jc w:val="both"/>
              <w:rPr>
                <w:rFonts w:eastAsia="Calibri"/>
                <w:lang w:bidi="hi-IN"/>
              </w:rPr>
            </w:pPr>
          </w:p>
        </w:tc>
        <w:tc>
          <w:tcPr>
            <w:tcW w:w="787"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H</w:t>
            </w:r>
          </w:p>
        </w:tc>
        <w:tc>
          <w:tcPr>
            <w:tcW w:w="787" w:type="dxa"/>
          </w:tcPr>
          <w:p w:rsidR="00631361" w:rsidRPr="00474A72" w:rsidRDefault="00631361" w:rsidP="00DA1797">
            <w:pPr>
              <w:autoSpaceDE w:val="0"/>
              <w:autoSpaceDN w:val="0"/>
              <w:adjustRightInd w:val="0"/>
              <w:jc w:val="both"/>
              <w:rPr>
                <w:rFonts w:eastAsia="Calibri"/>
                <w:lang w:bidi="hi-IN"/>
              </w:rPr>
            </w:pPr>
          </w:p>
        </w:tc>
      </w:tr>
      <w:tr w:rsidR="00631361" w:rsidRPr="00474A72" w:rsidTr="00DA1797">
        <w:tc>
          <w:tcPr>
            <w:tcW w:w="1110"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H</w:t>
            </w:r>
          </w:p>
        </w:tc>
        <w:tc>
          <w:tcPr>
            <w:tcW w:w="883" w:type="dxa"/>
          </w:tcPr>
          <w:p w:rsidR="00631361" w:rsidRPr="00474A72" w:rsidRDefault="00631361" w:rsidP="00DA1797">
            <w:pPr>
              <w:autoSpaceDE w:val="0"/>
              <w:autoSpaceDN w:val="0"/>
              <w:adjustRightInd w:val="0"/>
              <w:jc w:val="both"/>
              <w:rPr>
                <w:rFonts w:eastAsia="Calibri"/>
                <w:lang w:bidi="hi-IN"/>
              </w:rPr>
            </w:pPr>
          </w:p>
        </w:tc>
        <w:tc>
          <w:tcPr>
            <w:tcW w:w="884" w:type="dxa"/>
          </w:tcPr>
          <w:p w:rsidR="00631361" w:rsidRPr="00474A72" w:rsidRDefault="00631361" w:rsidP="00DA1797">
            <w:pPr>
              <w:autoSpaceDE w:val="0"/>
              <w:autoSpaceDN w:val="0"/>
              <w:adjustRightInd w:val="0"/>
              <w:jc w:val="both"/>
              <w:rPr>
                <w:rFonts w:eastAsia="Calibri"/>
                <w:lang w:bidi="hi-IN"/>
              </w:rPr>
            </w:pPr>
          </w:p>
        </w:tc>
        <w:tc>
          <w:tcPr>
            <w:tcW w:w="885" w:type="dxa"/>
          </w:tcPr>
          <w:p w:rsidR="00631361" w:rsidRPr="00474A72" w:rsidRDefault="00631361" w:rsidP="00DA1797">
            <w:pPr>
              <w:autoSpaceDE w:val="0"/>
              <w:autoSpaceDN w:val="0"/>
              <w:adjustRightInd w:val="0"/>
              <w:jc w:val="both"/>
              <w:rPr>
                <w:rFonts w:eastAsia="Calibri"/>
                <w:lang w:bidi="hi-IN"/>
              </w:rPr>
            </w:pPr>
          </w:p>
        </w:tc>
        <w:tc>
          <w:tcPr>
            <w:tcW w:w="885" w:type="dxa"/>
          </w:tcPr>
          <w:p w:rsidR="00631361" w:rsidRPr="00474A72" w:rsidRDefault="00631361" w:rsidP="00DA1797">
            <w:pPr>
              <w:autoSpaceDE w:val="0"/>
              <w:autoSpaceDN w:val="0"/>
              <w:adjustRightInd w:val="0"/>
              <w:jc w:val="both"/>
              <w:rPr>
                <w:rFonts w:eastAsia="Calibri"/>
                <w:lang w:bidi="hi-IN"/>
              </w:rPr>
            </w:pPr>
          </w:p>
        </w:tc>
        <w:tc>
          <w:tcPr>
            <w:tcW w:w="799" w:type="dxa"/>
          </w:tcPr>
          <w:p w:rsidR="00631361" w:rsidRPr="00474A72" w:rsidRDefault="00631361" w:rsidP="00DA1797">
            <w:pPr>
              <w:autoSpaceDE w:val="0"/>
              <w:autoSpaceDN w:val="0"/>
              <w:adjustRightInd w:val="0"/>
              <w:jc w:val="both"/>
              <w:rPr>
                <w:rFonts w:eastAsia="Calibri"/>
                <w:lang w:bidi="hi-IN"/>
              </w:rPr>
            </w:pPr>
          </w:p>
        </w:tc>
        <w:tc>
          <w:tcPr>
            <w:tcW w:w="885" w:type="dxa"/>
          </w:tcPr>
          <w:p w:rsidR="00631361" w:rsidRPr="00474A72" w:rsidRDefault="00631361" w:rsidP="00DA1797">
            <w:pPr>
              <w:autoSpaceDE w:val="0"/>
              <w:autoSpaceDN w:val="0"/>
              <w:adjustRightInd w:val="0"/>
              <w:jc w:val="both"/>
              <w:rPr>
                <w:rFonts w:eastAsia="Calibri"/>
                <w:lang w:bidi="hi-IN"/>
              </w:rPr>
            </w:pPr>
          </w:p>
        </w:tc>
        <w:tc>
          <w:tcPr>
            <w:tcW w:w="787" w:type="dxa"/>
          </w:tcPr>
          <w:p w:rsidR="00631361" w:rsidRPr="00474A72" w:rsidRDefault="00631361" w:rsidP="00DA1797">
            <w:pPr>
              <w:autoSpaceDE w:val="0"/>
              <w:autoSpaceDN w:val="0"/>
              <w:adjustRightInd w:val="0"/>
              <w:jc w:val="both"/>
              <w:rPr>
                <w:rFonts w:eastAsia="Calibri"/>
                <w:lang w:bidi="hi-IN"/>
              </w:rPr>
            </w:pPr>
          </w:p>
        </w:tc>
        <w:tc>
          <w:tcPr>
            <w:tcW w:w="787" w:type="dxa"/>
          </w:tcPr>
          <w:p w:rsidR="00631361" w:rsidRPr="00474A72" w:rsidRDefault="00631361" w:rsidP="00DA1797">
            <w:pPr>
              <w:autoSpaceDE w:val="0"/>
              <w:autoSpaceDN w:val="0"/>
              <w:adjustRightInd w:val="0"/>
              <w:jc w:val="both"/>
              <w:rPr>
                <w:rFonts w:eastAsia="Calibri"/>
                <w:lang w:bidi="hi-IN"/>
              </w:rPr>
            </w:pPr>
          </w:p>
        </w:tc>
        <w:tc>
          <w:tcPr>
            <w:tcW w:w="787"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M</w:t>
            </w:r>
          </w:p>
        </w:tc>
      </w:tr>
      <w:tr w:rsidR="00631361" w:rsidRPr="00474A72" w:rsidTr="00DA1797">
        <w:tc>
          <w:tcPr>
            <w:tcW w:w="1110"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631361" w:rsidRPr="00474A72" w:rsidRDefault="00631361" w:rsidP="00DA1797">
            <w:pPr>
              <w:autoSpaceDE w:val="0"/>
              <w:autoSpaceDN w:val="0"/>
              <w:adjustRightInd w:val="0"/>
              <w:jc w:val="both"/>
              <w:rPr>
                <w:rFonts w:eastAsia="Calibri"/>
                <w:lang w:bidi="hi-IN"/>
              </w:rPr>
            </w:pPr>
          </w:p>
        </w:tc>
        <w:tc>
          <w:tcPr>
            <w:tcW w:w="883" w:type="dxa"/>
          </w:tcPr>
          <w:p w:rsidR="00631361" w:rsidRPr="00474A72" w:rsidRDefault="00631361" w:rsidP="00DA1797">
            <w:pPr>
              <w:autoSpaceDE w:val="0"/>
              <w:autoSpaceDN w:val="0"/>
              <w:adjustRightInd w:val="0"/>
              <w:jc w:val="both"/>
              <w:rPr>
                <w:rFonts w:eastAsia="Calibri"/>
                <w:lang w:bidi="hi-IN"/>
              </w:rPr>
            </w:pPr>
          </w:p>
        </w:tc>
        <w:tc>
          <w:tcPr>
            <w:tcW w:w="884"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H</w:t>
            </w:r>
          </w:p>
        </w:tc>
        <w:tc>
          <w:tcPr>
            <w:tcW w:w="885"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M</w:t>
            </w:r>
          </w:p>
        </w:tc>
        <w:tc>
          <w:tcPr>
            <w:tcW w:w="885" w:type="dxa"/>
          </w:tcPr>
          <w:p w:rsidR="00631361" w:rsidRPr="00474A72" w:rsidRDefault="00631361" w:rsidP="00DA1797">
            <w:pPr>
              <w:autoSpaceDE w:val="0"/>
              <w:autoSpaceDN w:val="0"/>
              <w:adjustRightInd w:val="0"/>
              <w:jc w:val="both"/>
              <w:rPr>
                <w:rFonts w:eastAsia="Calibri"/>
                <w:lang w:bidi="hi-IN"/>
              </w:rPr>
            </w:pPr>
          </w:p>
        </w:tc>
        <w:tc>
          <w:tcPr>
            <w:tcW w:w="799" w:type="dxa"/>
          </w:tcPr>
          <w:p w:rsidR="00631361" w:rsidRPr="00474A72" w:rsidRDefault="00631361" w:rsidP="00DA1797">
            <w:pPr>
              <w:autoSpaceDE w:val="0"/>
              <w:autoSpaceDN w:val="0"/>
              <w:adjustRightInd w:val="0"/>
              <w:jc w:val="both"/>
              <w:rPr>
                <w:rFonts w:eastAsia="Calibri"/>
                <w:lang w:bidi="hi-IN"/>
              </w:rPr>
            </w:pPr>
          </w:p>
        </w:tc>
        <w:tc>
          <w:tcPr>
            <w:tcW w:w="885" w:type="dxa"/>
          </w:tcPr>
          <w:p w:rsidR="00631361" w:rsidRPr="00474A72" w:rsidRDefault="00631361" w:rsidP="00DA1797">
            <w:pPr>
              <w:autoSpaceDE w:val="0"/>
              <w:autoSpaceDN w:val="0"/>
              <w:adjustRightInd w:val="0"/>
              <w:jc w:val="both"/>
              <w:rPr>
                <w:rFonts w:eastAsia="Calibri"/>
                <w:lang w:bidi="hi-IN"/>
              </w:rPr>
            </w:pPr>
          </w:p>
        </w:tc>
        <w:tc>
          <w:tcPr>
            <w:tcW w:w="787" w:type="dxa"/>
          </w:tcPr>
          <w:p w:rsidR="00631361" w:rsidRPr="00474A72" w:rsidRDefault="00631361" w:rsidP="00DA1797">
            <w:pPr>
              <w:autoSpaceDE w:val="0"/>
              <w:autoSpaceDN w:val="0"/>
              <w:adjustRightInd w:val="0"/>
              <w:jc w:val="both"/>
              <w:rPr>
                <w:rFonts w:eastAsia="Calibri"/>
                <w:lang w:bidi="hi-IN"/>
              </w:rPr>
            </w:pPr>
            <w:r w:rsidRPr="00474A72">
              <w:rPr>
                <w:rFonts w:eastAsia="Calibri"/>
                <w:lang w:bidi="hi-IN"/>
              </w:rPr>
              <w:t>H</w:t>
            </w:r>
          </w:p>
        </w:tc>
        <w:tc>
          <w:tcPr>
            <w:tcW w:w="787" w:type="dxa"/>
          </w:tcPr>
          <w:p w:rsidR="00631361" w:rsidRPr="00474A72" w:rsidRDefault="00631361" w:rsidP="00DA1797">
            <w:pPr>
              <w:autoSpaceDE w:val="0"/>
              <w:autoSpaceDN w:val="0"/>
              <w:adjustRightInd w:val="0"/>
              <w:jc w:val="both"/>
              <w:rPr>
                <w:rFonts w:eastAsia="Calibri"/>
                <w:lang w:bidi="hi-IN"/>
              </w:rPr>
            </w:pPr>
          </w:p>
        </w:tc>
        <w:tc>
          <w:tcPr>
            <w:tcW w:w="787" w:type="dxa"/>
          </w:tcPr>
          <w:p w:rsidR="00631361" w:rsidRPr="00474A72" w:rsidRDefault="00631361" w:rsidP="00DA1797">
            <w:pPr>
              <w:autoSpaceDE w:val="0"/>
              <w:autoSpaceDN w:val="0"/>
              <w:adjustRightInd w:val="0"/>
              <w:jc w:val="both"/>
              <w:rPr>
                <w:rFonts w:eastAsia="Calibri"/>
                <w:lang w:bidi="hi-IN"/>
              </w:rPr>
            </w:pPr>
          </w:p>
        </w:tc>
      </w:tr>
    </w:tbl>
    <w:p w:rsidR="00631361" w:rsidRPr="00474A72" w:rsidRDefault="00631361" w:rsidP="00631361">
      <w:pPr>
        <w:autoSpaceDE w:val="0"/>
        <w:autoSpaceDN w:val="0"/>
        <w:adjustRightInd w:val="0"/>
        <w:jc w:val="both"/>
        <w:rPr>
          <w:rFonts w:eastAsia="Calibri"/>
          <w:color w:val="FF0000"/>
          <w:lang w:bidi="hi-IN"/>
        </w:rPr>
      </w:pPr>
    </w:p>
    <w:p w:rsidR="00631361" w:rsidRPr="00474A72" w:rsidRDefault="00631361" w:rsidP="00631361">
      <w:pPr>
        <w:autoSpaceDE w:val="0"/>
        <w:autoSpaceDN w:val="0"/>
        <w:adjustRightInd w:val="0"/>
        <w:jc w:val="both"/>
        <w:rPr>
          <w:rFonts w:eastAsia="Calibri"/>
          <w:b/>
          <w:bCs/>
          <w:iCs/>
          <w:u w:val="single"/>
          <w:lang w:bidi="hi-IN"/>
        </w:rPr>
      </w:pPr>
      <w:r w:rsidRPr="00474A72">
        <w:t>H = Highly Related; M = Medium L = Low</w:t>
      </w:r>
    </w:p>
    <w:p w:rsidR="00631361" w:rsidRPr="00474A72" w:rsidRDefault="00631361" w:rsidP="00631361">
      <w:pPr>
        <w:jc w:val="both"/>
        <w:rPr>
          <w:b/>
        </w:rPr>
      </w:pPr>
      <w:r w:rsidRPr="00474A72">
        <w:rPr>
          <w:b/>
        </w:rPr>
        <w:t>Text Books</w:t>
      </w:r>
    </w:p>
    <w:p w:rsidR="00631361" w:rsidRPr="00474A72" w:rsidRDefault="00631361" w:rsidP="00A231A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74A72">
        <w:t>M. M. Mano, Computer System Architecture, 3rd Edition, Prentice Hall of India, 2008.</w:t>
      </w:r>
    </w:p>
    <w:p w:rsidR="00631361" w:rsidRPr="00474A72" w:rsidRDefault="00631361" w:rsidP="00A231A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52"/>
        <w:jc w:val="both"/>
      </w:pPr>
      <w:r w:rsidRPr="00474A72">
        <w:t>V Rajaraman, Fundamentals of Computers, Fifth Edition, PHI, 2010.</w:t>
      </w:r>
    </w:p>
    <w:p w:rsidR="00631361" w:rsidRPr="00474A72" w:rsidRDefault="00631361" w:rsidP="00631361">
      <w:pPr>
        <w:ind w:left="9"/>
        <w:jc w:val="both"/>
      </w:pPr>
      <w:r w:rsidRPr="00474A72">
        <w:rPr>
          <w:b/>
        </w:rPr>
        <w:t>Reference Books</w:t>
      </w:r>
    </w:p>
    <w:p w:rsidR="00631361" w:rsidRPr="00474A72" w:rsidRDefault="00631361" w:rsidP="00A231A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right="52"/>
        <w:jc w:val="both"/>
      </w:pPr>
      <w:r w:rsidRPr="00474A72">
        <w:t>W. Stallings, Computer Organization and Architecture-Designing for Performance, 8th Edition, Pearson Education/PHI, Inc., 2010.</w:t>
      </w:r>
    </w:p>
    <w:p w:rsidR="00631361" w:rsidRPr="00474A72" w:rsidRDefault="00631361" w:rsidP="00A231A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right="52"/>
        <w:jc w:val="both"/>
      </w:pPr>
      <w:r w:rsidRPr="00474A72">
        <w:t>J. P. Hayes, Computer Architecture and Organization, 3rd Edition, Tata McGraw-Hill, 2012.</w:t>
      </w:r>
    </w:p>
    <w:p w:rsidR="00631361" w:rsidRPr="00474A72" w:rsidRDefault="00631361" w:rsidP="00A231A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74A72">
        <w:t>P.K. Sinha, PritiSihna , Computers Fundamental, 6th Edition BPB Publication,2011.</w:t>
      </w:r>
    </w:p>
    <w:p w:rsidR="00631361" w:rsidRPr="00474A72" w:rsidRDefault="00631361" w:rsidP="00631361">
      <w:pPr>
        <w:jc w:val="both"/>
      </w:pPr>
    </w:p>
    <w:p w:rsidR="00EB7B5D" w:rsidRPr="00474A72" w:rsidRDefault="00EB7B5D" w:rsidP="003D058F">
      <w:pPr>
        <w:pStyle w:val="NoSpacing"/>
        <w:jc w:val="both"/>
        <w:rPr>
          <w:rFonts w:ascii="Times New Roman" w:hAnsi="Times New Roman" w:cs="Times New Roman"/>
          <w:sz w:val="24"/>
          <w:szCs w:val="24"/>
        </w:rPr>
      </w:pPr>
    </w:p>
    <w:p w:rsidR="00E36EFC" w:rsidRPr="00474A72" w:rsidRDefault="00E36EFC" w:rsidP="003D058F">
      <w:pPr>
        <w:pStyle w:val="NoSpacing"/>
        <w:jc w:val="both"/>
        <w:rPr>
          <w:rFonts w:ascii="Times New Roman" w:hAnsi="Times New Roman" w:cs="Times New Roman"/>
          <w:sz w:val="24"/>
          <w:szCs w:val="24"/>
        </w:rPr>
      </w:pPr>
    </w:p>
    <w:p w:rsidR="00E36EFC" w:rsidRPr="00474A72" w:rsidRDefault="00E36EFC" w:rsidP="003D058F">
      <w:pPr>
        <w:pStyle w:val="NoSpacing"/>
        <w:jc w:val="both"/>
        <w:rPr>
          <w:rFonts w:ascii="Times New Roman" w:hAnsi="Times New Roman" w:cs="Times New Roman"/>
          <w:sz w:val="24"/>
          <w:szCs w:val="24"/>
        </w:rPr>
      </w:pPr>
    </w:p>
    <w:p w:rsidR="00E36EFC" w:rsidRPr="00474A72" w:rsidRDefault="00E36EFC" w:rsidP="003D058F">
      <w:pPr>
        <w:pStyle w:val="NoSpacing"/>
        <w:jc w:val="both"/>
        <w:rPr>
          <w:rFonts w:ascii="Times New Roman" w:hAnsi="Times New Roman" w:cs="Times New Roman"/>
          <w:sz w:val="24"/>
          <w:szCs w:val="24"/>
        </w:rPr>
      </w:pPr>
    </w:p>
    <w:p w:rsidR="00E36EFC" w:rsidRPr="00474A72" w:rsidRDefault="00E36EFC" w:rsidP="003D058F">
      <w:pPr>
        <w:pStyle w:val="NoSpacing"/>
        <w:jc w:val="both"/>
        <w:rPr>
          <w:rFonts w:ascii="Times New Roman" w:hAnsi="Times New Roman" w:cs="Times New Roman"/>
          <w:sz w:val="24"/>
          <w:szCs w:val="24"/>
        </w:rPr>
      </w:pPr>
    </w:p>
    <w:p w:rsidR="00E36EFC" w:rsidRPr="00474A72" w:rsidRDefault="00E36EFC"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E36EFC" w:rsidRPr="00474A72" w:rsidRDefault="00E36EFC" w:rsidP="003D058F">
      <w:pPr>
        <w:pStyle w:val="NoSpacing"/>
        <w:jc w:val="both"/>
        <w:rPr>
          <w:rFonts w:ascii="Times New Roman" w:hAnsi="Times New Roman" w:cs="Times New Roman"/>
          <w:sz w:val="24"/>
          <w:szCs w:val="24"/>
        </w:rPr>
      </w:pPr>
    </w:p>
    <w:p w:rsidR="00E36EFC" w:rsidRPr="00E7390B" w:rsidRDefault="00857E8B" w:rsidP="004D1C58">
      <w:pPr>
        <w:pStyle w:val="NoSpacing"/>
        <w:jc w:val="center"/>
        <w:rPr>
          <w:rFonts w:ascii="Times New Roman" w:hAnsi="Times New Roman" w:cs="Times New Roman"/>
          <w:b/>
          <w:bCs/>
          <w:color w:val="auto"/>
          <w:sz w:val="32"/>
          <w:szCs w:val="32"/>
          <w:u w:color="C00000"/>
        </w:rPr>
      </w:pPr>
      <w:r w:rsidRPr="00E7390B">
        <w:rPr>
          <w:rFonts w:ascii="Times New Roman" w:hAnsi="Times New Roman" w:cs="Times New Roman"/>
          <w:b/>
          <w:bCs/>
          <w:color w:val="auto"/>
          <w:sz w:val="32"/>
          <w:szCs w:val="32"/>
          <w:u w:color="C00000"/>
        </w:rPr>
        <w:t>SEMESTER 2</w:t>
      </w:r>
    </w:p>
    <w:p w:rsidR="00381AA7" w:rsidRPr="00474A72" w:rsidRDefault="00381AA7" w:rsidP="003D058F">
      <w:pPr>
        <w:pStyle w:val="NoSpacing"/>
        <w:jc w:val="both"/>
        <w:rPr>
          <w:rFonts w:ascii="Times New Roman" w:hAnsi="Times New Roman" w:cs="Times New Roman"/>
          <w:b/>
          <w:bCs/>
          <w:color w:val="auto"/>
          <w:sz w:val="24"/>
          <w:szCs w:val="24"/>
          <w:u w:color="C00000"/>
        </w:rPr>
      </w:pPr>
    </w:p>
    <w:p w:rsidR="00381AA7" w:rsidRPr="00474A72" w:rsidRDefault="00381AA7" w:rsidP="003D058F">
      <w:pPr>
        <w:pStyle w:val="NoSpacing"/>
        <w:jc w:val="both"/>
        <w:rPr>
          <w:rFonts w:ascii="Times New Roman" w:hAnsi="Times New Roman" w:cs="Times New Roman"/>
          <w:b/>
          <w:bCs/>
          <w:color w:val="auto"/>
          <w:sz w:val="24"/>
          <w:szCs w:val="24"/>
          <w:u w:color="C00000"/>
        </w:rPr>
      </w:pPr>
    </w:p>
    <w:tbl>
      <w:tblPr>
        <w:tblW w:w="10066"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1"/>
        <w:gridCol w:w="1344"/>
        <w:gridCol w:w="3468"/>
        <w:gridCol w:w="567"/>
        <w:gridCol w:w="425"/>
        <w:gridCol w:w="567"/>
        <w:gridCol w:w="1103"/>
        <w:gridCol w:w="991"/>
        <w:gridCol w:w="880"/>
      </w:tblGrid>
      <w:tr w:rsidR="00381AA7" w:rsidRPr="00474A72" w:rsidTr="00DA1797">
        <w:trPr>
          <w:trHeight w:val="602"/>
          <w:jc w:val="center"/>
        </w:trPr>
        <w:tc>
          <w:tcPr>
            <w:tcW w:w="721" w:type="dxa"/>
            <w:tcBorders>
              <w:top w:val="single" w:sz="6" w:space="0" w:color="000000"/>
              <w:left w:val="single" w:sz="6" w:space="0" w:color="000000"/>
              <w:bottom w:val="single" w:sz="2" w:space="0" w:color="000000"/>
              <w:right w:val="single" w:sz="2" w:space="0" w:color="000000"/>
            </w:tcBorders>
            <w:shd w:val="clear" w:color="auto" w:fill="BFBFBF"/>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Sr. No.</w:t>
            </w:r>
          </w:p>
        </w:tc>
        <w:tc>
          <w:tcPr>
            <w:tcW w:w="1344"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Code</w:t>
            </w:r>
          </w:p>
        </w:tc>
        <w:tc>
          <w:tcPr>
            <w:tcW w:w="3468"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Title</w:t>
            </w:r>
          </w:p>
        </w:tc>
        <w:tc>
          <w:tcPr>
            <w:tcW w:w="567"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425"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567"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103"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91"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880" w:type="dxa"/>
            <w:tcBorders>
              <w:top w:val="single" w:sz="6" w:space="0" w:color="000000"/>
              <w:left w:val="single" w:sz="2" w:space="0" w:color="000000"/>
              <w:bottom w:val="single" w:sz="2" w:space="0" w:color="000000"/>
              <w:right w:val="single" w:sz="6" w:space="0" w:color="000000"/>
            </w:tcBorders>
            <w:shd w:val="clear" w:color="auto" w:fill="BFBFBF"/>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381AA7" w:rsidRPr="00474A72" w:rsidTr="00DA1797">
        <w:trPr>
          <w:trHeight w:val="197"/>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BVG201A</w:t>
            </w: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History Of Art </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381AA7" w:rsidRPr="00474A72" w:rsidRDefault="00381AA7" w:rsidP="00DA1797">
            <w:pPr>
              <w:jc w:val="both"/>
            </w:pPr>
            <w:r w:rsidRPr="00474A72">
              <w:t>C</w:t>
            </w:r>
          </w:p>
        </w:tc>
      </w:tr>
      <w:tr w:rsidR="00381AA7" w:rsidRPr="00474A72" w:rsidTr="00DA1797">
        <w:trPr>
          <w:trHeight w:val="202"/>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w:t>
            </w:r>
          </w:p>
        </w:tc>
        <w:tc>
          <w:tcPr>
            <w:tcW w:w="1344"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BVG202A</w:t>
            </w:r>
          </w:p>
        </w:tc>
        <w:tc>
          <w:tcPr>
            <w:tcW w:w="3468"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Art &amp; Aesthetics</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381AA7" w:rsidRPr="00474A72" w:rsidRDefault="00381AA7" w:rsidP="00DA1797">
            <w:pPr>
              <w:jc w:val="both"/>
            </w:pPr>
            <w:r w:rsidRPr="00474A72">
              <w:t>C</w:t>
            </w:r>
          </w:p>
        </w:tc>
      </w:tr>
      <w:tr w:rsidR="00381AA7" w:rsidRPr="00474A72" w:rsidTr="00DA1797">
        <w:trPr>
          <w:trHeight w:val="304"/>
          <w:jc w:val="center"/>
        </w:trPr>
        <w:tc>
          <w:tcPr>
            <w:tcW w:w="72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3</w:t>
            </w:r>
          </w:p>
        </w:tc>
        <w:tc>
          <w:tcPr>
            <w:tcW w:w="1344"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BVG203A</w:t>
            </w:r>
          </w:p>
        </w:tc>
        <w:tc>
          <w:tcPr>
            <w:tcW w:w="3468"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Rendering techniques</w:t>
            </w:r>
          </w:p>
        </w:tc>
        <w:tc>
          <w:tcPr>
            <w:tcW w:w="56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425"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56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110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99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880" w:type="dxa"/>
            <w:tcBorders>
              <w:top w:val="single" w:sz="2" w:space="0" w:color="000000"/>
              <w:left w:val="single" w:sz="6" w:space="0" w:color="000000"/>
              <w:bottom w:val="single" w:sz="2" w:space="0" w:color="000000"/>
              <w:right w:val="single" w:sz="6" w:space="0" w:color="000000"/>
            </w:tcBorders>
            <w:shd w:val="clear" w:color="auto" w:fill="FFFFFF"/>
            <w:tcMar>
              <w:top w:w="80" w:type="dxa"/>
              <w:left w:w="80" w:type="dxa"/>
              <w:bottom w:w="80" w:type="dxa"/>
              <w:right w:w="80" w:type="dxa"/>
            </w:tcMar>
          </w:tcPr>
          <w:p w:rsidR="00381AA7" w:rsidRPr="00474A72" w:rsidRDefault="00381AA7" w:rsidP="00DA1797">
            <w:pPr>
              <w:jc w:val="both"/>
            </w:pPr>
            <w:r w:rsidRPr="00474A72">
              <w:t>C</w:t>
            </w:r>
          </w:p>
        </w:tc>
      </w:tr>
      <w:tr w:rsidR="00381AA7" w:rsidRPr="00474A72" w:rsidTr="00DA1797">
        <w:trPr>
          <w:trHeight w:val="197"/>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4</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BVG204A</w:t>
            </w: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 Graphic Print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381AA7" w:rsidRPr="00474A72" w:rsidRDefault="00381AA7" w:rsidP="00DA1797">
            <w:pPr>
              <w:jc w:val="both"/>
            </w:pPr>
            <w:r w:rsidRPr="00474A72">
              <w:t>C</w:t>
            </w:r>
          </w:p>
        </w:tc>
      </w:tr>
      <w:tr w:rsidR="00381AA7" w:rsidRPr="00474A72" w:rsidTr="00DA1797">
        <w:trPr>
          <w:trHeight w:val="197"/>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5</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BVG205A</w:t>
            </w: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Computer Graphic -1 </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381AA7" w:rsidRPr="00474A72" w:rsidRDefault="00381AA7" w:rsidP="00DA1797">
            <w:pPr>
              <w:jc w:val="both"/>
            </w:pPr>
            <w:r w:rsidRPr="00474A72">
              <w:t>C</w:t>
            </w:r>
          </w:p>
        </w:tc>
      </w:tr>
      <w:tr w:rsidR="00381AA7" w:rsidRPr="00474A72" w:rsidTr="00DA1797">
        <w:trPr>
          <w:trHeight w:val="197"/>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6</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BVG206A</w:t>
            </w: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Typography</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381AA7" w:rsidRPr="00474A72" w:rsidRDefault="00381AA7" w:rsidP="00DA1797">
            <w:pPr>
              <w:jc w:val="both"/>
            </w:pPr>
            <w:r w:rsidRPr="00474A72">
              <w:t>C</w:t>
            </w:r>
          </w:p>
        </w:tc>
      </w:tr>
      <w:tr w:rsidR="00381AA7" w:rsidRPr="00474A72" w:rsidTr="00DA1797">
        <w:trPr>
          <w:trHeight w:val="197"/>
          <w:jc w:val="center"/>
        </w:trPr>
        <w:tc>
          <w:tcPr>
            <w:tcW w:w="7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pP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pP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pPr>
            <w:r w:rsidRPr="00474A72">
              <w:rPr>
                <w:b/>
                <w:bCs/>
              </w:rPr>
              <w:t>Total</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r w:rsidRPr="00474A72">
              <w:rPr>
                <w:b/>
              </w:rPr>
              <w:t>6</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r w:rsidRPr="00474A72">
              <w:rPr>
                <w:b/>
              </w:rPr>
              <w:t>28</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r w:rsidRPr="00474A72">
              <w:rPr>
                <w:b/>
              </w:rPr>
              <w:t>34</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1AA7" w:rsidRPr="00474A72" w:rsidRDefault="00381AA7" w:rsidP="00DA1797">
            <w:pPr>
              <w:jc w:val="both"/>
              <w:rPr>
                <w:b/>
              </w:rPr>
            </w:pPr>
            <w:r w:rsidRPr="00474A72">
              <w:rPr>
                <w:b/>
              </w:rPr>
              <w:t>20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381AA7" w:rsidRPr="00474A72" w:rsidRDefault="00381AA7" w:rsidP="00DA1797">
            <w:pPr>
              <w:jc w:val="both"/>
            </w:pPr>
          </w:p>
        </w:tc>
      </w:tr>
    </w:tbl>
    <w:p w:rsidR="00381AA7" w:rsidRPr="00474A72" w:rsidRDefault="00381AA7" w:rsidP="00381AA7">
      <w:pPr>
        <w:pStyle w:val="Body"/>
        <w:widowControl w:val="0"/>
        <w:spacing w:after="0" w:line="240" w:lineRule="auto"/>
        <w:ind w:left="108" w:hanging="108"/>
        <w:jc w:val="both"/>
        <w:rPr>
          <w:rFonts w:ascii="Times New Roman" w:eastAsia="Times New Roman" w:hAnsi="Times New Roman" w:cs="Times New Roman"/>
          <w:b/>
          <w:bCs/>
          <w:sz w:val="24"/>
          <w:szCs w:val="24"/>
        </w:rPr>
      </w:pPr>
    </w:p>
    <w:p w:rsidR="00381AA7" w:rsidRPr="00474A72" w:rsidRDefault="00381AA7" w:rsidP="003D058F">
      <w:pPr>
        <w:pStyle w:val="NoSpacing"/>
        <w:jc w:val="both"/>
        <w:rPr>
          <w:rFonts w:ascii="Times New Roman" w:hAnsi="Times New Roman" w:cs="Times New Roman"/>
          <w:b/>
          <w:bCs/>
          <w:color w:val="auto"/>
          <w:sz w:val="24"/>
          <w:szCs w:val="24"/>
          <w:u w:color="C00000"/>
        </w:rPr>
      </w:pPr>
    </w:p>
    <w:p w:rsidR="00381AA7" w:rsidRPr="00474A72" w:rsidRDefault="00381AA7" w:rsidP="003D058F">
      <w:pPr>
        <w:pStyle w:val="NoSpacing"/>
        <w:jc w:val="both"/>
        <w:rPr>
          <w:rFonts w:ascii="Times New Roman" w:hAnsi="Times New Roman" w:cs="Times New Roman"/>
          <w:b/>
          <w:bCs/>
          <w:color w:val="auto"/>
          <w:sz w:val="24"/>
          <w:szCs w:val="24"/>
          <w:u w:color="C00000"/>
        </w:rPr>
      </w:pPr>
    </w:p>
    <w:p w:rsidR="00381AA7" w:rsidRPr="00474A72" w:rsidRDefault="00381AA7" w:rsidP="003D058F">
      <w:pPr>
        <w:pStyle w:val="NoSpacing"/>
        <w:jc w:val="both"/>
        <w:rPr>
          <w:rFonts w:ascii="Times New Roman" w:hAnsi="Times New Roman" w:cs="Times New Roman"/>
          <w:b/>
          <w:bCs/>
          <w:color w:val="auto"/>
          <w:sz w:val="24"/>
          <w:szCs w:val="24"/>
          <w:u w:color="C00000"/>
        </w:rPr>
      </w:pPr>
    </w:p>
    <w:p w:rsidR="00381AA7" w:rsidRPr="00474A72" w:rsidRDefault="00381AA7" w:rsidP="003D058F">
      <w:pPr>
        <w:pStyle w:val="NoSpacing"/>
        <w:jc w:val="both"/>
        <w:rPr>
          <w:rFonts w:ascii="Times New Roman" w:hAnsi="Times New Roman" w:cs="Times New Roman"/>
          <w:b/>
          <w:bCs/>
          <w:color w:val="auto"/>
          <w:sz w:val="24"/>
          <w:szCs w:val="24"/>
          <w:u w:color="C00000"/>
        </w:rPr>
      </w:pPr>
    </w:p>
    <w:p w:rsidR="00381AA7" w:rsidRPr="00474A72" w:rsidRDefault="00381AA7" w:rsidP="003D058F">
      <w:pPr>
        <w:pStyle w:val="NoSpacing"/>
        <w:jc w:val="both"/>
        <w:rPr>
          <w:rFonts w:ascii="Times New Roman" w:hAnsi="Times New Roman" w:cs="Times New Roman"/>
          <w:b/>
          <w:bCs/>
          <w:color w:val="auto"/>
          <w:sz w:val="24"/>
          <w:szCs w:val="24"/>
          <w:u w:color="C00000"/>
        </w:rPr>
      </w:pPr>
    </w:p>
    <w:p w:rsidR="004D1C58" w:rsidRPr="00474A72" w:rsidRDefault="004D1C58" w:rsidP="003D058F">
      <w:pPr>
        <w:pStyle w:val="NoSpacing"/>
        <w:jc w:val="both"/>
        <w:rPr>
          <w:rFonts w:ascii="Times New Roman" w:hAnsi="Times New Roman" w:cs="Times New Roman"/>
          <w:b/>
          <w:bCs/>
          <w:color w:val="auto"/>
          <w:sz w:val="24"/>
          <w:szCs w:val="24"/>
          <w:u w:color="C00000"/>
        </w:rPr>
      </w:pPr>
    </w:p>
    <w:p w:rsidR="004D1C58" w:rsidRPr="00474A72" w:rsidRDefault="004D1C58" w:rsidP="003D058F">
      <w:pPr>
        <w:pStyle w:val="NoSpacing"/>
        <w:jc w:val="both"/>
        <w:rPr>
          <w:rFonts w:ascii="Times New Roman" w:hAnsi="Times New Roman" w:cs="Times New Roman"/>
          <w:b/>
          <w:bCs/>
          <w:color w:val="auto"/>
          <w:sz w:val="24"/>
          <w:szCs w:val="24"/>
          <w:u w:color="C00000"/>
        </w:rPr>
      </w:pPr>
    </w:p>
    <w:p w:rsidR="004D1C58" w:rsidRPr="00474A72" w:rsidRDefault="004D1C58" w:rsidP="003D058F">
      <w:pPr>
        <w:pStyle w:val="NoSpacing"/>
        <w:jc w:val="both"/>
        <w:rPr>
          <w:rFonts w:ascii="Times New Roman" w:hAnsi="Times New Roman" w:cs="Times New Roman"/>
          <w:b/>
          <w:bCs/>
          <w:color w:val="auto"/>
          <w:sz w:val="24"/>
          <w:szCs w:val="24"/>
          <w:u w:color="C00000"/>
        </w:rPr>
      </w:pPr>
    </w:p>
    <w:p w:rsidR="004D1C58" w:rsidRPr="00474A72" w:rsidRDefault="004D1C58" w:rsidP="003D058F">
      <w:pPr>
        <w:pStyle w:val="NoSpacing"/>
        <w:jc w:val="both"/>
        <w:rPr>
          <w:rFonts w:ascii="Times New Roman" w:hAnsi="Times New Roman" w:cs="Times New Roman"/>
          <w:b/>
          <w:bCs/>
          <w:color w:val="auto"/>
          <w:sz w:val="24"/>
          <w:szCs w:val="24"/>
          <w:u w:color="C00000"/>
        </w:rPr>
      </w:pPr>
    </w:p>
    <w:p w:rsidR="004D1C58" w:rsidRPr="00474A72" w:rsidRDefault="004D1C58" w:rsidP="003D058F">
      <w:pPr>
        <w:pStyle w:val="NoSpacing"/>
        <w:jc w:val="both"/>
        <w:rPr>
          <w:rFonts w:ascii="Times New Roman" w:hAnsi="Times New Roman" w:cs="Times New Roman"/>
          <w:b/>
          <w:bCs/>
          <w:color w:val="auto"/>
          <w:sz w:val="24"/>
          <w:szCs w:val="24"/>
          <w:u w:color="C00000"/>
        </w:rPr>
      </w:pPr>
    </w:p>
    <w:p w:rsidR="004D1C58" w:rsidRDefault="004D1C58" w:rsidP="003D058F">
      <w:pPr>
        <w:pStyle w:val="NoSpacing"/>
        <w:jc w:val="both"/>
        <w:rPr>
          <w:rFonts w:ascii="Times New Roman" w:hAnsi="Times New Roman" w:cs="Times New Roman"/>
          <w:b/>
          <w:bCs/>
          <w:color w:val="auto"/>
          <w:sz w:val="24"/>
          <w:szCs w:val="24"/>
          <w:u w:color="C00000"/>
        </w:rPr>
      </w:pPr>
    </w:p>
    <w:p w:rsidR="00E7390B" w:rsidRDefault="00E7390B" w:rsidP="003D058F">
      <w:pPr>
        <w:pStyle w:val="NoSpacing"/>
        <w:jc w:val="both"/>
        <w:rPr>
          <w:rFonts w:ascii="Times New Roman" w:hAnsi="Times New Roman" w:cs="Times New Roman"/>
          <w:b/>
          <w:bCs/>
          <w:color w:val="auto"/>
          <w:sz w:val="24"/>
          <w:szCs w:val="24"/>
          <w:u w:color="C00000"/>
        </w:rPr>
      </w:pPr>
    </w:p>
    <w:p w:rsidR="00E7390B" w:rsidRDefault="00E7390B" w:rsidP="003D058F">
      <w:pPr>
        <w:pStyle w:val="NoSpacing"/>
        <w:jc w:val="both"/>
        <w:rPr>
          <w:rFonts w:ascii="Times New Roman" w:hAnsi="Times New Roman" w:cs="Times New Roman"/>
          <w:b/>
          <w:bCs/>
          <w:color w:val="auto"/>
          <w:sz w:val="24"/>
          <w:szCs w:val="24"/>
          <w:u w:color="C00000"/>
        </w:rPr>
      </w:pPr>
    </w:p>
    <w:p w:rsidR="00E7390B" w:rsidRPr="00474A72" w:rsidRDefault="00E7390B" w:rsidP="003D058F">
      <w:pPr>
        <w:pStyle w:val="NoSpacing"/>
        <w:jc w:val="both"/>
        <w:rPr>
          <w:rFonts w:ascii="Times New Roman" w:hAnsi="Times New Roman" w:cs="Times New Roman"/>
          <w:b/>
          <w:bCs/>
          <w:color w:val="auto"/>
          <w:sz w:val="24"/>
          <w:szCs w:val="24"/>
          <w:u w:color="C00000"/>
        </w:rPr>
      </w:pPr>
    </w:p>
    <w:p w:rsidR="004D1C58" w:rsidRPr="00474A72" w:rsidRDefault="004D1C58" w:rsidP="003D058F">
      <w:pPr>
        <w:pStyle w:val="NoSpacing"/>
        <w:jc w:val="both"/>
        <w:rPr>
          <w:rFonts w:ascii="Times New Roman" w:hAnsi="Times New Roman" w:cs="Times New Roman"/>
          <w:b/>
          <w:bCs/>
          <w:color w:val="auto"/>
          <w:sz w:val="24"/>
          <w:szCs w:val="24"/>
          <w:u w:color="C00000"/>
        </w:rPr>
      </w:pPr>
    </w:p>
    <w:p w:rsidR="004D1C58" w:rsidRPr="00474A72" w:rsidRDefault="004D1C58" w:rsidP="003D058F">
      <w:pPr>
        <w:pStyle w:val="NoSpacing"/>
        <w:jc w:val="both"/>
        <w:rPr>
          <w:rFonts w:ascii="Times New Roman" w:hAnsi="Times New Roman" w:cs="Times New Roman"/>
          <w:b/>
          <w:bCs/>
          <w:color w:val="auto"/>
          <w:sz w:val="24"/>
          <w:szCs w:val="24"/>
          <w:u w:color="C00000"/>
        </w:rPr>
      </w:pPr>
    </w:p>
    <w:p w:rsidR="004D1C58" w:rsidRPr="00474A72" w:rsidRDefault="004D1C58" w:rsidP="003D058F">
      <w:pPr>
        <w:pStyle w:val="NoSpacing"/>
        <w:jc w:val="both"/>
        <w:rPr>
          <w:rFonts w:ascii="Times New Roman" w:hAnsi="Times New Roman" w:cs="Times New Roman"/>
          <w:b/>
          <w:bCs/>
          <w:color w:val="auto"/>
          <w:sz w:val="24"/>
          <w:szCs w:val="24"/>
          <w:u w:color="C00000"/>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802016" w:rsidRPr="00474A72" w:rsidTr="00DA1797">
        <w:trPr>
          <w:trHeight w:val="293"/>
        </w:trPr>
        <w:tc>
          <w:tcPr>
            <w:tcW w:w="1637" w:type="dxa"/>
            <w:shd w:val="clear" w:color="auto" w:fill="auto"/>
            <w:hideMark/>
          </w:tcPr>
          <w:p w:rsidR="00802016" w:rsidRPr="00474A72" w:rsidRDefault="00802016" w:rsidP="00381AA7">
            <w:pPr>
              <w:jc w:val="center"/>
              <w:rPr>
                <w:b/>
                <w:bCs/>
                <w:color w:val="000000"/>
                <w:lang w:bidi="hi-IN"/>
              </w:rPr>
            </w:pPr>
            <w:r w:rsidRPr="00474A72">
              <w:rPr>
                <w:rFonts w:eastAsia="Calibri"/>
                <w:b/>
                <w:bCs/>
              </w:rPr>
              <w:t>BVG</w:t>
            </w:r>
            <w:r w:rsidR="00381AA7" w:rsidRPr="00474A72">
              <w:rPr>
                <w:rFonts w:eastAsia="Calibri"/>
                <w:b/>
                <w:bCs/>
              </w:rPr>
              <w:t>201</w:t>
            </w:r>
            <w:r w:rsidRPr="00474A72">
              <w:rPr>
                <w:rFonts w:eastAsia="Calibri"/>
                <w:b/>
                <w:bCs/>
              </w:rPr>
              <w:t>A</w:t>
            </w:r>
          </w:p>
        </w:tc>
        <w:tc>
          <w:tcPr>
            <w:tcW w:w="6660" w:type="dxa"/>
            <w:shd w:val="clear" w:color="auto" w:fill="auto"/>
            <w:hideMark/>
          </w:tcPr>
          <w:p w:rsidR="00802016" w:rsidRPr="00474A72" w:rsidRDefault="00802016" w:rsidP="00802016">
            <w:pPr>
              <w:jc w:val="center"/>
              <w:rPr>
                <w:b/>
                <w:color w:val="000000"/>
                <w:lang w:bidi="hi-IN"/>
              </w:rPr>
            </w:pPr>
            <w:r w:rsidRPr="00474A72">
              <w:rPr>
                <w:b/>
              </w:rPr>
              <w:t xml:space="preserve">History Of Art </w:t>
            </w:r>
          </w:p>
        </w:tc>
        <w:tc>
          <w:tcPr>
            <w:tcW w:w="1142" w:type="dxa"/>
            <w:shd w:val="clear" w:color="auto" w:fill="auto"/>
            <w:hideMark/>
          </w:tcPr>
          <w:p w:rsidR="00802016" w:rsidRPr="00474A72" w:rsidRDefault="00802016" w:rsidP="00DA1797">
            <w:pPr>
              <w:jc w:val="center"/>
              <w:rPr>
                <w:b/>
                <w:color w:val="000000"/>
                <w:lang w:bidi="hi-IN"/>
              </w:rPr>
            </w:pPr>
            <w:r w:rsidRPr="00474A72">
              <w:rPr>
                <w:rFonts w:eastAsia="Calibri"/>
                <w:b/>
                <w:color w:val="000000"/>
              </w:rPr>
              <w:t>3-0-0[3]</w:t>
            </w:r>
          </w:p>
        </w:tc>
      </w:tr>
    </w:tbl>
    <w:p w:rsidR="00E36EFC" w:rsidRPr="00474A72" w:rsidRDefault="00E36EFC" w:rsidP="003D058F">
      <w:pPr>
        <w:pStyle w:val="NoSpacing"/>
        <w:jc w:val="both"/>
        <w:rPr>
          <w:rFonts w:ascii="Times New Roman" w:hAnsi="Times New Roman" w:cs="Times New Roman"/>
          <w:sz w:val="24"/>
          <w:szCs w:val="24"/>
        </w:rPr>
      </w:pPr>
    </w:p>
    <w:p w:rsidR="00EB7B5D" w:rsidRPr="00474A72" w:rsidRDefault="00EB7B5D" w:rsidP="003D058F">
      <w:pPr>
        <w:jc w:val="both"/>
        <w:rPr>
          <w:rFonts w:eastAsia="Calibri"/>
          <w:b/>
        </w:rPr>
      </w:pPr>
      <w:r w:rsidRPr="00474A72">
        <w:rPr>
          <w:rFonts w:eastAsia="Calibri"/>
          <w:b/>
        </w:rPr>
        <w:t>Objective</w:t>
      </w:r>
    </w:p>
    <w:p w:rsidR="00EB7B5D" w:rsidRPr="00474A72" w:rsidRDefault="00474A72" w:rsidP="00A231A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222222"/>
        </w:rPr>
      </w:pPr>
      <w:r>
        <w:rPr>
          <w:rFonts w:eastAsia="Calibri"/>
          <w:color w:val="222222"/>
        </w:rPr>
        <w:t xml:space="preserve">Student will be able to </w:t>
      </w:r>
      <w:r w:rsidR="00EB7B5D" w:rsidRPr="00474A72">
        <w:rPr>
          <w:rFonts w:eastAsia="Calibri"/>
          <w:color w:val="222222"/>
        </w:rPr>
        <w:t>Compare and contrast contemporary works with their art historical antecedents.</w:t>
      </w:r>
    </w:p>
    <w:p w:rsidR="00EB7B5D" w:rsidRPr="00474A72" w:rsidRDefault="00EB7B5D" w:rsidP="00A231A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222222"/>
        </w:rPr>
      </w:pPr>
      <w:r w:rsidRPr="00474A72">
        <w:rPr>
          <w:rFonts w:eastAsia="Calibri"/>
          <w:color w:val="222222"/>
        </w:rPr>
        <w:t>Analyze works of art contextually To develop visual literacy</w:t>
      </w:r>
    </w:p>
    <w:p w:rsidR="00EB7B5D" w:rsidRPr="00474A72" w:rsidRDefault="00EB7B5D" w:rsidP="00A231A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222222"/>
        </w:rPr>
      </w:pPr>
      <w:r w:rsidRPr="00474A72">
        <w:rPr>
          <w:rFonts w:eastAsia="Calibri"/>
          <w:color w:val="222222"/>
        </w:rPr>
        <w:t>Write short in-class responses as well as longer outside reviews of gallery and museum exhibitions as well as longer, formal analytical term papers.</w:t>
      </w:r>
    </w:p>
    <w:p w:rsidR="00EB7B5D" w:rsidRPr="00474A72" w:rsidRDefault="00EB7B5D" w:rsidP="00A231A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222222"/>
        </w:rPr>
      </w:pPr>
      <w:r w:rsidRPr="00474A72">
        <w:rPr>
          <w:rFonts w:eastAsia="Calibri"/>
          <w:color w:val="222222"/>
        </w:rPr>
        <w:t>Encourage to engage in classroom discussion as well as require students to present from time-to-time in-class oral reports</w:t>
      </w:r>
      <w:r w:rsidR="00DA1797" w:rsidRPr="00474A72">
        <w:rPr>
          <w:rFonts w:eastAsia="Calibri"/>
          <w:color w:val="222222"/>
        </w:rPr>
        <w:t>.</w:t>
      </w:r>
    </w:p>
    <w:tbl>
      <w:tblPr>
        <w:tblStyle w:val="TableGrid"/>
        <w:tblW w:w="0" w:type="auto"/>
        <w:tblLook w:val="04A0"/>
      </w:tblPr>
      <w:tblGrid>
        <w:gridCol w:w="1242"/>
        <w:gridCol w:w="8334"/>
      </w:tblGrid>
      <w:tr w:rsidR="00DA1797" w:rsidRPr="00474A72" w:rsidTr="00DA1797">
        <w:tc>
          <w:tcPr>
            <w:tcW w:w="1242" w:type="dxa"/>
          </w:tcPr>
          <w:p w:rsidR="00DA1797" w:rsidRPr="00474A72" w:rsidRDefault="00DA1797" w:rsidP="00DA1797">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DA1797" w:rsidRPr="00474A72" w:rsidRDefault="00DA1797"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334" w:type="dxa"/>
          </w:tcPr>
          <w:p w:rsidR="00DA1797" w:rsidRPr="00474A72" w:rsidRDefault="00DA1797" w:rsidP="00DA1797">
            <w:pPr>
              <w:pStyle w:val="NoSpacing"/>
              <w:jc w:val="both"/>
              <w:rPr>
                <w:rFonts w:ascii="Times New Roman" w:hAnsi="Times New Roman" w:cs="Times New Roman"/>
                <w:sz w:val="24"/>
                <w:szCs w:val="24"/>
              </w:rPr>
            </w:pPr>
            <w:r w:rsidRPr="00474A72">
              <w:rPr>
                <w:rFonts w:ascii="Times New Roman" w:hAnsi="Times New Roman" w:cs="Times New Roman"/>
                <w:sz w:val="24"/>
                <w:szCs w:val="24"/>
              </w:rPr>
              <w:t>Introduce artifacts, architecture, and art of ancient Mesopotamia, Egypt, the Aegean, Mesoamerica, Africa, India, China and Far East Asia, Greece, Rome, Byzantium, and the Islamic world. Culture from the early formative periods (third millennium BC), through classical antiquity (Greece and Rome included), up through the medieval periods.</w:t>
            </w:r>
          </w:p>
          <w:p w:rsidR="00DA1797" w:rsidRPr="00474A72" w:rsidRDefault="00DA1797"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r>
      <w:tr w:rsidR="00DA1797" w:rsidRPr="00474A72" w:rsidTr="00DA1797">
        <w:tc>
          <w:tcPr>
            <w:tcW w:w="1242" w:type="dxa"/>
          </w:tcPr>
          <w:p w:rsidR="00DA1797" w:rsidRPr="00474A72" w:rsidRDefault="00DA1797" w:rsidP="00DA1797">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2</w:t>
            </w:r>
          </w:p>
          <w:p w:rsidR="00DA1797" w:rsidRPr="00474A72" w:rsidRDefault="00DA1797"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334" w:type="dxa"/>
          </w:tcPr>
          <w:p w:rsidR="00DA1797" w:rsidRPr="00474A72" w:rsidRDefault="00DA1797" w:rsidP="00DA1797">
            <w:pPr>
              <w:pStyle w:val="NoSpacing"/>
              <w:jc w:val="both"/>
              <w:rPr>
                <w:rFonts w:ascii="Times New Roman" w:hAnsi="Times New Roman" w:cs="Times New Roman"/>
                <w:sz w:val="24"/>
                <w:szCs w:val="24"/>
              </w:rPr>
            </w:pPr>
            <w:r w:rsidRPr="00474A72">
              <w:rPr>
                <w:rFonts w:ascii="Times New Roman" w:hAnsi="Times New Roman" w:cs="Times New Roman"/>
                <w:sz w:val="24"/>
                <w:szCs w:val="24"/>
              </w:rPr>
              <w:t>Art as political propaganda: landscapes and nationalism, The rise of abstraction; the influence of “exotic” or foreign cultures on the development of modern styles; art in the Machine Age; art and the rise of mass culture. Periods and styles to be explored include Romanticism, Realism, Impressionism, Symbolism, Expressionism, Cubism, Futurism, and others.</w:t>
            </w:r>
          </w:p>
        </w:tc>
      </w:tr>
      <w:tr w:rsidR="00DA1797" w:rsidRPr="00474A72" w:rsidTr="00DA1797">
        <w:tc>
          <w:tcPr>
            <w:tcW w:w="1242" w:type="dxa"/>
          </w:tcPr>
          <w:p w:rsidR="00DA1797" w:rsidRPr="00474A72" w:rsidRDefault="00DA1797" w:rsidP="00DA1797">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3</w:t>
            </w:r>
          </w:p>
          <w:p w:rsidR="00DA1797" w:rsidRPr="00474A72" w:rsidRDefault="00DA1797"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334" w:type="dxa"/>
          </w:tcPr>
          <w:p w:rsidR="00DA1797" w:rsidRPr="00474A72" w:rsidRDefault="00DA1797" w:rsidP="00DA1797">
            <w:pPr>
              <w:pStyle w:val="NoSpacing"/>
              <w:jc w:val="both"/>
              <w:rPr>
                <w:rFonts w:ascii="Times New Roman" w:hAnsi="Times New Roman" w:cs="Times New Roman"/>
                <w:sz w:val="24"/>
                <w:szCs w:val="24"/>
              </w:rPr>
            </w:pPr>
            <w:r w:rsidRPr="00474A72">
              <w:rPr>
                <w:rFonts w:ascii="Times New Roman" w:hAnsi="Times New Roman" w:cs="Times New Roman"/>
                <w:sz w:val="24"/>
                <w:szCs w:val="24"/>
              </w:rPr>
              <w:t>The art of the middle ages:  from the fall of the Roman Empire, to the high Gothic period. Architecture, sculpture, stained glass, manuscripts, paintings, tapestries, reliquaries, and icons produced during the era. Central Europe to the eastern reaches of the Byzantine Empire and growing Muslim territories, and look at early Christian, barbarian, Byzantine, Carolingian, Ottoman, Romanesque, and Gothic periods.</w:t>
            </w:r>
          </w:p>
        </w:tc>
      </w:tr>
      <w:tr w:rsidR="00DA1797" w:rsidRPr="00474A72" w:rsidTr="00DA1797">
        <w:tc>
          <w:tcPr>
            <w:tcW w:w="1242" w:type="dxa"/>
          </w:tcPr>
          <w:p w:rsidR="00DA1797" w:rsidRPr="00474A72" w:rsidRDefault="00DA1797" w:rsidP="00DA1797">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4</w:t>
            </w:r>
          </w:p>
          <w:p w:rsidR="00DA1797" w:rsidRPr="00474A72" w:rsidRDefault="00DA1797"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334" w:type="dxa"/>
          </w:tcPr>
          <w:p w:rsidR="00DA1797" w:rsidRPr="00474A72" w:rsidRDefault="00DA1797" w:rsidP="00DA1797">
            <w:pPr>
              <w:pStyle w:val="NoSpacing"/>
              <w:jc w:val="both"/>
              <w:rPr>
                <w:rFonts w:ascii="Times New Roman" w:hAnsi="Times New Roman" w:cs="Times New Roman"/>
                <w:sz w:val="24"/>
                <w:szCs w:val="24"/>
              </w:rPr>
            </w:pPr>
            <w:r w:rsidRPr="00474A72">
              <w:rPr>
                <w:rFonts w:ascii="Times New Roman" w:hAnsi="Times New Roman" w:cs="Times New Roman"/>
                <w:sz w:val="24"/>
                <w:szCs w:val="24"/>
              </w:rPr>
              <w:t>Early Indian Art Introduction to the History of Indian Art. Comparative Aesthetics and Art Historical Methodology · Folk and Tribal Art · Buddhist Art of Central Asia and Sculpture and Architecture of India (8th – 14th Century C.E.).</w:t>
            </w:r>
          </w:p>
        </w:tc>
      </w:tr>
      <w:tr w:rsidR="00DA1797" w:rsidRPr="00474A72" w:rsidTr="00DA1797">
        <w:tc>
          <w:tcPr>
            <w:tcW w:w="1242" w:type="dxa"/>
          </w:tcPr>
          <w:p w:rsidR="00DA1797" w:rsidRPr="00474A72" w:rsidRDefault="00DA1797" w:rsidP="00DA1797">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5</w:t>
            </w:r>
          </w:p>
          <w:p w:rsidR="00DA1797" w:rsidRPr="00474A72" w:rsidRDefault="00DA1797"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334" w:type="dxa"/>
          </w:tcPr>
          <w:p w:rsidR="00DA1797" w:rsidRPr="00474A72" w:rsidRDefault="00DA1797" w:rsidP="00DA1797">
            <w:pPr>
              <w:pStyle w:val="NoSpacing"/>
              <w:jc w:val="both"/>
              <w:rPr>
                <w:rFonts w:ascii="Times New Roman" w:hAnsi="Times New Roman" w:cs="Times New Roman"/>
                <w:sz w:val="24"/>
                <w:szCs w:val="24"/>
              </w:rPr>
            </w:pPr>
            <w:r w:rsidRPr="00474A72">
              <w:rPr>
                <w:rFonts w:ascii="Times New Roman" w:hAnsi="Times New Roman" w:cs="Times New Roman"/>
                <w:sz w:val="24"/>
                <w:szCs w:val="24"/>
                <w:shd w:val="clear" w:color="auto" w:fill="FFFFFF"/>
              </w:rPr>
              <w:t>Contemporary Art in India and Indian and Western Aesthetics/ Philosophies. Dissertation on any area preferably in Ancient/Modern Indian Art. Between Islamic art and Tribal, Folk and Popular art. Modern and Contemporary Indian Art and Curatorial Studies (1850 to the present).</w:t>
            </w:r>
          </w:p>
        </w:tc>
      </w:tr>
    </w:tbl>
    <w:p w:rsidR="00E36EFC" w:rsidRPr="00474A72" w:rsidRDefault="00E36EFC" w:rsidP="003D058F">
      <w:pPr>
        <w:pStyle w:val="NoSpacing"/>
        <w:jc w:val="both"/>
        <w:rPr>
          <w:rFonts w:ascii="Times New Roman" w:hAnsi="Times New Roman" w:cs="Times New Roman"/>
          <w:sz w:val="24"/>
          <w:szCs w:val="24"/>
        </w:rPr>
      </w:pPr>
    </w:p>
    <w:p w:rsidR="00EB7B5D" w:rsidRPr="00474A72" w:rsidRDefault="00EB7B5D" w:rsidP="003D058F">
      <w:pPr>
        <w:jc w:val="both"/>
        <w:rPr>
          <w:rFonts w:eastAsia="Calibri"/>
          <w:b/>
        </w:rPr>
      </w:pPr>
      <w:r w:rsidRPr="00474A72">
        <w:rPr>
          <w:rFonts w:eastAsia="Calibri"/>
          <w:b/>
        </w:rPr>
        <w:t>Course Outcome (CO):</w:t>
      </w:r>
    </w:p>
    <w:p w:rsidR="00DA1797" w:rsidRPr="00474A72" w:rsidRDefault="00EB7B5D" w:rsidP="00DA1797">
      <w:pPr>
        <w:rPr>
          <w:rFonts w:eastAsia="Calibri"/>
          <w:b/>
        </w:rPr>
      </w:pPr>
      <w:r w:rsidRPr="00474A72">
        <w:rPr>
          <w:rFonts w:eastAsia="Calibri"/>
          <w:shd w:val="clear" w:color="auto" w:fill="FFFFFF"/>
        </w:rPr>
        <w:t>At the end of this course students will have:</w:t>
      </w:r>
    </w:p>
    <w:p w:rsidR="00DA1797" w:rsidRPr="00474A72" w:rsidRDefault="00EB7B5D" w:rsidP="00DA1797">
      <w:pPr>
        <w:rPr>
          <w:rFonts w:eastAsia="Calibri"/>
          <w:shd w:val="clear" w:color="auto" w:fill="FFFFFF"/>
        </w:rPr>
      </w:pPr>
      <w:r w:rsidRPr="00474A72">
        <w:rPr>
          <w:rFonts w:eastAsia="Calibri"/>
          <w:b/>
          <w:shd w:val="clear" w:color="auto" w:fill="FFFFFF"/>
        </w:rPr>
        <w:t>CO1</w:t>
      </w:r>
      <w:r w:rsidR="00631361" w:rsidRPr="00474A72">
        <w:rPr>
          <w:rFonts w:eastAsia="Calibri"/>
          <w:b/>
          <w:shd w:val="clear" w:color="auto" w:fill="FFFFFF"/>
        </w:rPr>
        <w:t>:</w:t>
      </w:r>
      <w:r w:rsidR="00631361" w:rsidRPr="00474A72">
        <w:rPr>
          <w:rFonts w:eastAsia="Calibri"/>
          <w:shd w:val="clear" w:color="auto" w:fill="FFFFFF"/>
        </w:rPr>
        <w:t>An ability to gain</w:t>
      </w:r>
      <w:r w:rsidRPr="00474A72">
        <w:rPr>
          <w:rFonts w:eastAsia="Calibri"/>
          <w:shd w:val="clear" w:color="auto" w:fill="FFFFFF"/>
        </w:rPr>
        <w:t xml:space="preserve"> a broad-based knowledge and understanding of art and its histories.</w:t>
      </w:r>
    </w:p>
    <w:p w:rsidR="00DA1797" w:rsidRPr="00474A72" w:rsidRDefault="00EB7B5D" w:rsidP="00DA1797">
      <w:pPr>
        <w:rPr>
          <w:rFonts w:eastAsia="Calibri"/>
          <w:shd w:val="clear" w:color="auto" w:fill="FFFFFF"/>
        </w:rPr>
      </w:pPr>
      <w:r w:rsidRPr="00474A72">
        <w:rPr>
          <w:rFonts w:eastAsia="Calibri"/>
          <w:b/>
          <w:shd w:val="clear" w:color="auto" w:fill="FFFFFF"/>
        </w:rPr>
        <w:t>CO2:</w:t>
      </w:r>
      <w:r w:rsidR="00631361" w:rsidRPr="00474A72">
        <w:rPr>
          <w:rFonts w:eastAsia="Calibri"/>
          <w:shd w:val="clear" w:color="auto" w:fill="FFFFFF"/>
        </w:rPr>
        <w:t xml:space="preserve"> An ability tod</w:t>
      </w:r>
      <w:r w:rsidRPr="00474A72">
        <w:rPr>
          <w:rFonts w:eastAsia="Calibri"/>
          <w:shd w:val="clear" w:color="auto" w:fill="FFFFFF"/>
        </w:rPr>
        <w:t>evelop your understanding of the production, circulation, and interpretation of visual culture in specific historical contexts.</w:t>
      </w:r>
    </w:p>
    <w:p w:rsidR="00DA1797" w:rsidRPr="00474A72" w:rsidRDefault="00EB7B5D" w:rsidP="00DA1797">
      <w:pPr>
        <w:rPr>
          <w:rFonts w:eastAsia="Calibri"/>
          <w:shd w:val="clear" w:color="auto" w:fill="FFFFFF"/>
        </w:rPr>
      </w:pPr>
      <w:r w:rsidRPr="00474A72">
        <w:rPr>
          <w:rFonts w:eastAsia="Calibri"/>
          <w:b/>
          <w:shd w:val="clear" w:color="auto" w:fill="FFFFFF"/>
        </w:rPr>
        <w:t xml:space="preserve">CO3: </w:t>
      </w:r>
      <w:r w:rsidR="00631361" w:rsidRPr="00474A72">
        <w:rPr>
          <w:rFonts w:eastAsia="Calibri"/>
          <w:shd w:val="clear" w:color="auto" w:fill="FFFFFF"/>
        </w:rPr>
        <w:t>An ability to g</w:t>
      </w:r>
      <w:r w:rsidRPr="00474A72">
        <w:rPr>
          <w:rFonts w:eastAsia="Calibri"/>
          <w:shd w:val="clear" w:color="auto" w:fill="FFFFFF"/>
        </w:rPr>
        <w:t>ain awareness of the role of the visual arts within different cultures and societies, both Western and non-Western.</w:t>
      </w:r>
    </w:p>
    <w:p w:rsidR="00EB7B5D" w:rsidRPr="00474A72" w:rsidRDefault="00EB7B5D" w:rsidP="00DA1797">
      <w:pPr>
        <w:rPr>
          <w:rFonts w:eastAsia="Calibri"/>
          <w:shd w:val="clear" w:color="auto" w:fill="FFFFFF"/>
        </w:rPr>
      </w:pPr>
      <w:r w:rsidRPr="00474A72">
        <w:rPr>
          <w:rFonts w:eastAsia="Calibri"/>
          <w:b/>
          <w:shd w:val="clear" w:color="auto" w:fill="FFFFFF"/>
        </w:rPr>
        <w:t xml:space="preserve">CO4: </w:t>
      </w:r>
      <w:r w:rsidR="00631361" w:rsidRPr="00474A72">
        <w:rPr>
          <w:rFonts w:eastAsia="Calibri"/>
          <w:shd w:val="clear" w:color="auto" w:fill="FFFFFF"/>
        </w:rPr>
        <w:t>An ability to g</w:t>
      </w:r>
      <w:r w:rsidRPr="00474A72">
        <w:rPr>
          <w:rFonts w:eastAsia="Calibri"/>
          <w:shd w:val="clear" w:color="auto" w:fill="FFFFFF"/>
        </w:rPr>
        <w:t>ain awareness of the role of museums and galleries in the production and reproduction of cultural values.</w:t>
      </w:r>
    </w:p>
    <w:p w:rsidR="00802016" w:rsidRPr="00474A72" w:rsidRDefault="00802016" w:rsidP="003D058F">
      <w:pPr>
        <w:tabs>
          <w:tab w:val="left" w:pos="720"/>
        </w:tabs>
        <w:ind w:left="-133"/>
        <w:jc w:val="both"/>
        <w:rPr>
          <w:rFonts w:eastAsia="Calibri"/>
          <w:shd w:val="clear" w:color="auto" w:fill="FFFFFF"/>
        </w:rPr>
      </w:pPr>
    </w:p>
    <w:p w:rsidR="004D1C58" w:rsidRPr="00474A72" w:rsidRDefault="004D1C58" w:rsidP="00802016">
      <w:pPr>
        <w:autoSpaceDE w:val="0"/>
        <w:autoSpaceDN w:val="0"/>
        <w:adjustRightInd w:val="0"/>
        <w:rPr>
          <w:rFonts w:eastAsia="Calibri"/>
          <w:b/>
          <w:bCs/>
        </w:rPr>
      </w:pPr>
    </w:p>
    <w:p w:rsidR="004D1C58" w:rsidRPr="00474A72" w:rsidRDefault="004D1C58" w:rsidP="00802016">
      <w:pPr>
        <w:autoSpaceDE w:val="0"/>
        <w:autoSpaceDN w:val="0"/>
        <w:adjustRightInd w:val="0"/>
        <w:rPr>
          <w:rFonts w:eastAsia="Calibri"/>
          <w:b/>
          <w:bCs/>
        </w:rPr>
      </w:pPr>
    </w:p>
    <w:p w:rsidR="004D1C58" w:rsidRPr="00474A72" w:rsidRDefault="004D1C58" w:rsidP="00802016">
      <w:pPr>
        <w:autoSpaceDE w:val="0"/>
        <w:autoSpaceDN w:val="0"/>
        <w:adjustRightInd w:val="0"/>
        <w:rPr>
          <w:rFonts w:eastAsia="Calibri"/>
          <w:b/>
          <w:bCs/>
        </w:rPr>
      </w:pPr>
    </w:p>
    <w:p w:rsidR="004D1C58" w:rsidRPr="00474A72" w:rsidRDefault="004D1C58" w:rsidP="00802016">
      <w:pPr>
        <w:autoSpaceDE w:val="0"/>
        <w:autoSpaceDN w:val="0"/>
        <w:adjustRightInd w:val="0"/>
        <w:rPr>
          <w:rFonts w:eastAsia="Calibri"/>
          <w:b/>
          <w:bCs/>
        </w:rPr>
      </w:pPr>
    </w:p>
    <w:p w:rsidR="004D1C58" w:rsidRPr="00474A72" w:rsidRDefault="004D1C58" w:rsidP="00802016">
      <w:pPr>
        <w:autoSpaceDE w:val="0"/>
        <w:autoSpaceDN w:val="0"/>
        <w:adjustRightInd w:val="0"/>
        <w:rPr>
          <w:rFonts w:eastAsia="Calibri"/>
          <w:b/>
          <w:bCs/>
        </w:rPr>
      </w:pPr>
    </w:p>
    <w:p w:rsidR="004D1C58" w:rsidRPr="00474A72" w:rsidRDefault="004D1C58" w:rsidP="00802016">
      <w:pPr>
        <w:autoSpaceDE w:val="0"/>
        <w:autoSpaceDN w:val="0"/>
        <w:adjustRightInd w:val="0"/>
        <w:rPr>
          <w:rFonts w:eastAsia="Calibri"/>
          <w:b/>
          <w:bCs/>
        </w:rPr>
      </w:pPr>
    </w:p>
    <w:p w:rsidR="004D1C58" w:rsidRPr="00474A72" w:rsidRDefault="004D1C58" w:rsidP="00802016">
      <w:pPr>
        <w:autoSpaceDE w:val="0"/>
        <w:autoSpaceDN w:val="0"/>
        <w:adjustRightInd w:val="0"/>
        <w:rPr>
          <w:rFonts w:eastAsia="Calibri"/>
          <w:b/>
          <w:bCs/>
        </w:rPr>
      </w:pPr>
    </w:p>
    <w:p w:rsidR="00802016" w:rsidRPr="00474A72" w:rsidRDefault="00802016" w:rsidP="00802016">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802016" w:rsidRPr="00474A72" w:rsidTr="00DA1797">
        <w:tc>
          <w:tcPr>
            <w:tcW w:w="1110" w:type="dxa"/>
          </w:tcPr>
          <w:p w:rsidR="00802016" w:rsidRPr="00474A72" w:rsidRDefault="00802016"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802016" w:rsidRPr="00474A72" w:rsidRDefault="00802016"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802016" w:rsidRPr="00474A72" w:rsidRDefault="00802016" w:rsidP="00DA1797">
            <w:pPr>
              <w:autoSpaceDE w:val="0"/>
              <w:autoSpaceDN w:val="0"/>
              <w:adjustRightInd w:val="0"/>
              <w:jc w:val="center"/>
              <w:rPr>
                <w:rFonts w:eastAsia="Calibri"/>
                <w:lang w:bidi="hi-IN"/>
              </w:rPr>
            </w:pPr>
            <w:r w:rsidRPr="00474A72">
              <w:rPr>
                <w:rFonts w:eastAsia="Calibri"/>
                <w:lang w:bidi="hi-IN"/>
              </w:rPr>
              <w:t>Program Specific Outcome</w:t>
            </w:r>
          </w:p>
        </w:tc>
      </w:tr>
      <w:tr w:rsidR="00802016" w:rsidRPr="00474A72" w:rsidTr="00DA1797">
        <w:tc>
          <w:tcPr>
            <w:tcW w:w="1110" w:type="dxa"/>
          </w:tcPr>
          <w:p w:rsidR="00802016" w:rsidRPr="00474A72" w:rsidRDefault="00802016" w:rsidP="00DA1797">
            <w:pPr>
              <w:autoSpaceDE w:val="0"/>
              <w:autoSpaceDN w:val="0"/>
              <w:adjustRightInd w:val="0"/>
              <w:jc w:val="both"/>
              <w:rPr>
                <w:rFonts w:eastAsia="Calibri"/>
                <w:lang w:bidi="hi-IN"/>
              </w:rPr>
            </w:pPr>
          </w:p>
        </w:tc>
        <w:tc>
          <w:tcPr>
            <w:tcW w:w="884"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PSO3</w:t>
            </w:r>
          </w:p>
        </w:tc>
      </w:tr>
      <w:tr w:rsidR="00802016" w:rsidRPr="00474A72" w:rsidTr="00DA1797">
        <w:tc>
          <w:tcPr>
            <w:tcW w:w="1110"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802016" w:rsidRPr="00474A72" w:rsidRDefault="00412BC3" w:rsidP="00DA1797">
            <w:pPr>
              <w:autoSpaceDE w:val="0"/>
              <w:autoSpaceDN w:val="0"/>
              <w:adjustRightInd w:val="0"/>
              <w:jc w:val="both"/>
              <w:rPr>
                <w:rFonts w:eastAsia="Calibri"/>
                <w:lang w:bidi="hi-IN"/>
              </w:rPr>
            </w:pPr>
            <w:r>
              <w:rPr>
                <w:rFonts w:eastAsia="Calibri"/>
                <w:lang w:bidi="hi-IN"/>
              </w:rPr>
              <w:t>H</w:t>
            </w:r>
          </w:p>
        </w:tc>
        <w:tc>
          <w:tcPr>
            <w:tcW w:w="883" w:type="dxa"/>
          </w:tcPr>
          <w:p w:rsidR="00802016" w:rsidRPr="00474A72" w:rsidRDefault="00802016" w:rsidP="00DA1797">
            <w:pPr>
              <w:autoSpaceDE w:val="0"/>
              <w:autoSpaceDN w:val="0"/>
              <w:adjustRightInd w:val="0"/>
              <w:jc w:val="both"/>
              <w:rPr>
                <w:rFonts w:eastAsia="Calibri"/>
                <w:lang w:bidi="hi-IN"/>
              </w:rPr>
            </w:pPr>
          </w:p>
        </w:tc>
        <w:tc>
          <w:tcPr>
            <w:tcW w:w="884" w:type="dxa"/>
          </w:tcPr>
          <w:p w:rsidR="00802016" w:rsidRPr="00474A72" w:rsidRDefault="00802016" w:rsidP="00DA1797">
            <w:pPr>
              <w:autoSpaceDE w:val="0"/>
              <w:autoSpaceDN w:val="0"/>
              <w:adjustRightInd w:val="0"/>
              <w:jc w:val="both"/>
              <w:rPr>
                <w:rFonts w:eastAsia="Calibri"/>
                <w:lang w:bidi="hi-IN"/>
              </w:rPr>
            </w:pPr>
          </w:p>
        </w:tc>
        <w:tc>
          <w:tcPr>
            <w:tcW w:w="885" w:type="dxa"/>
          </w:tcPr>
          <w:p w:rsidR="00802016" w:rsidRPr="00474A72" w:rsidRDefault="00802016" w:rsidP="00DA1797">
            <w:pPr>
              <w:autoSpaceDE w:val="0"/>
              <w:autoSpaceDN w:val="0"/>
              <w:adjustRightInd w:val="0"/>
              <w:jc w:val="both"/>
              <w:rPr>
                <w:rFonts w:eastAsia="Calibri"/>
                <w:lang w:bidi="hi-IN"/>
              </w:rPr>
            </w:pPr>
          </w:p>
        </w:tc>
        <w:tc>
          <w:tcPr>
            <w:tcW w:w="885" w:type="dxa"/>
          </w:tcPr>
          <w:p w:rsidR="00802016" w:rsidRPr="00474A72" w:rsidRDefault="00802016" w:rsidP="00DA1797">
            <w:pPr>
              <w:autoSpaceDE w:val="0"/>
              <w:autoSpaceDN w:val="0"/>
              <w:adjustRightInd w:val="0"/>
              <w:jc w:val="both"/>
              <w:rPr>
                <w:rFonts w:eastAsia="Calibri"/>
                <w:lang w:bidi="hi-IN"/>
              </w:rPr>
            </w:pPr>
          </w:p>
        </w:tc>
        <w:tc>
          <w:tcPr>
            <w:tcW w:w="799" w:type="dxa"/>
          </w:tcPr>
          <w:p w:rsidR="00802016" w:rsidRPr="00474A72" w:rsidRDefault="00802016" w:rsidP="00DA1797">
            <w:pPr>
              <w:autoSpaceDE w:val="0"/>
              <w:autoSpaceDN w:val="0"/>
              <w:adjustRightInd w:val="0"/>
              <w:jc w:val="both"/>
              <w:rPr>
                <w:rFonts w:eastAsia="Calibri"/>
                <w:lang w:bidi="hi-IN"/>
              </w:rPr>
            </w:pPr>
          </w:p>
        </w:tc>
        <w:tc>
          <w:tcPr>
            <w:tcW w:w="885" w:type="dxa"/>
          </w:tcPr>
          <w:p w:rsidR="00802016" w:rsidRPr="00474A72" w:rsidRDefault="00802016" w:rsidP="00DA1797">
            <w:pPr>
              <w:autoSpaceDE w:val="0"/>
              <w:autoSpaceDN w:val="0"/>
              <w:adjustRightInd w:val="0"/>
              <w:jc w:val="both"/>
              <w:rPr>
                <w:rFonts w:eastAsia="Calibri"/>
                <w:lang w:bidi="hi-IN"/>
              </w:rPr>
            </w:pPr>
          </w:p>
        </w:tc>
        <w:tc>
          <w:tcPr>
            <w:tcW w:w="787" w:type="dxa"/>
          </w:tcPr>
          <w:p w:rsidR="00802016" w:rsidRPr="00474A72" w:rsidRDefault="00412BC3" w:rsidP="00DA1797">
            <w:pPr>
              <w:autoSpaceDE w:val="0"/>
              <w:autoSpaceDN w:val="0"/>
              <w:adjustRightInd w:val="0"/>
              <w:jc w:val="both"/>
              <w:rPr>
                <w:rFonts w:eastAsia="Calibri"/>
                <w:lang w:bidi="hi-IN"/>
              </w:rPr>
            </w:pPr>
            <w:r>
              <w:rPr>
                <w:rFonts w:eastAsia="Calibri"/>
                <w:lang w:bidi="hi-IN"/>
              </w:rPr>
              <w:t>H</w:t>
            </w:r>
          </w:p>
        </w:tc>
        <w:tc>
          <w:tcPr>
            <w:tcW w:w="787" w:type="dxa"/>
          </w:tcPr>
          <w:p w:rsidR="00802016" w:rsidRPr="00474A72" w:rsidRDefault="00802016" w:rsidP="00DA1797">
            <w:pPr>
              <w:autoSpaceDE w:val="0"/>
              <w:autoSpaceDN w:val="0"/>
              <w:adjustRightInd w:val="0"/>
              <w:jc w:val="both"/>
              <w:rPr>
                <w:rFonts w:eastAsia="Calibri"/>
                <w:lang w:bidi="hi-IN"/>
              </w:rPr>
            </w:pPr>
          </w:p>
        </w:tc>
        <w:tc>
          <w:tcPr>
            <w:tcW w:w="787" w:type="dxa"/>
          </w:tcPr>
          <w:p w:rsidR="00802016" w:rsidRPr="00474A72" w:rsidRDefault="00802016" w:rsidP="00DA1797">
            <w:pPr>
              <w:autoSpaceDE w:val="0"/>
              <w:autoSpaceDN w:val="0"/>
              <w:adjustRightInd w:val="0"/>
              <w:jc w:val="both"/>
              <w:rPr>
                <w:rFonts w:eastAsia="Calibri"/>
                <w:lang w:bidi="hi-IN"/>
              </w:rPr>
            </w:pPr>
          </w:p>
        </w:tc>
      </w:tr>
      <w:tr w:rsidR="00802016" w:rsidRPr="00474A72" w:rsidTr="00DA1797">
        <w:tc>
          <w:tcPr>
            <w:tcW w:w="1110"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802016" w:rsidRPr="00474A72" w:rsidRDefault="00412BC3" w:rsidP="00DA1797">
            <w:pPr>
              <w:autoSpaceDE w:val="0"/>
              <w:autoSpaceDN w:val="0"/>
              <w:adjustRightInd w:val="0"/>
              <w:jc w:val="both"/>
              <w:rPr>
                <w:rFonts w:eastAsia="Calibri"/>
                <w:lang w:bidi="hi-IN"/>
              </w:rPr>
            </w:pPr>
            <w:r>
              <w:rPr>
                <w:rFonts w:eastAsia="Calibri"/>
                <w:lang w:bidi="hi-IN"/>
              </w:rPr>
              <w:t>H</w:t>
            </w:r>
          </w:p>
        </w:tc>
        <w:tc>
          <w:tcPr>
            <w:tcW w:w="883" w:type="dxa"/>
          </w:tcPr>
          <w:p w:rsidR="00802016" w:rsidRPr="00474A72" w:rsidRDefault="00802016" w:rsidP="00DA1797">
            <w:pPr>
              <w:autoSpaceDE w:val="0"/>
              <w:autoSpaceDN w:val="0"/>
              <w:adjustRightInd w:val="0"/>
              <w:jc w:val="both"/>
              <w:rPr>
                <w:rFonts w:eastAsia="Calibri"/>
                <w:lang w:bidi="hi-IN"/>
              </w:rPr>
            </w:pPr>
          </w:p>
        </w:tc>
        <w:tc>
          <w:tcPr>
            <w:tcW w:w="884" w:type="dxa"/>
          </w:tcPr>
          <w:p w:rsidR="00802016" w:rsidRPr="00474A72" w:rsidRDefault="00802016" w:rsidP="00DA1797">
            <w:pPr>
              <w:autoSpaceDE w:val="0"/>
              <w:autoSpaceDN w:val="0"/>
              <w:adjustRightInd w:val="0"/>
              <w:jc w:val="both"/>
              <w:rPr>
                <w:rFonts w:eastAsia="Calibri"/>
                <w:lang w:bidi="hi-IN"/>
              </w:rPr>
            </w:pPr>
          </w:p>
        </w:tc>
        <w:tc>
          <w:tcPr>
            <w:tcW w:w="885" w:type="dxa"/>
          </w:tcPr>
          <w:p w:rsidR="00802016" w:rsidRPr="00474A72" w:rsidRDefault="00412BC3" w:rsidP="00DA1797">
            <w:pPr>
              <w:autoSpaceDE w:val="0"/>
              <w:autoSpaceDN w:val="0"/>
              <w:adjustRightInd w:val="0"/>
              <w:jc w:val="both"/>
              <w:rPr>
                <w:rFonts w:eastAsia="Calibri"/>
                <w:lang w:bidi="hi-IN"/>
              </w:rPr>
            </w:pPr>
            <w:r>
              <w:rPr>
                <w:rFonts w:eastAsia="Calibri"/>
                <w:lang w:bidi="hi-IN"/>
              </w:rPr>
              <w:t>H</w:t>
            </w:r>
          </w:p>
        </w:tc>
        <w:tc>
          <w:tcPr>
            <w:tcW w:w="885" w:type="dxa"/>
          </w:tcPr>
          <w:p w:rsidR="00802016" w:rsidRPr="00474A72" w:rsidRDefault="00802016" w:rsidP="00DA1797">
            <w:pPr>
              <w:autoSpaceDE w:val="0"/>
              <w:autoSpaceDN w:val="0"/>
              <w:adjustRightInd w:val="0"/>
              <w:jc w:val="both"/>
              <w:rPr>
                <w:rFonts w:eastAsia="Calibri"/>
                <w:lang w:bidi="hi-IN"/>
              </w:rPr>
            </w:pPr>
          </w:p>
        </w:tc>
        <w:tc>
          <w:tcPr>
            <w:tcW w:w="799" w:type="dxa"/>
          </w:tcPr>
          <w:p w:rsidR="00802016" w:rsidRPr="00474A72" w:rsidRDefault="00802016" w:rsidP="00DA1797">
            <w:pPr>
              <w:autoSpaceDE w:val="0"/>
              <w:autoSpaceDN w:val="0"/>
              <w:adjustRightInd w:val="0"/>
              <w:jc w:val="both"/>
              <w:rPr>
                <w:rFonts w:eastAsia="Calibri"/>
                <w:lang w:bidi="hi-IN"/>
              </w:rPr>
            </w:pPr>
          </w:p>
        </w:tc>
        <w:tc>
          <w:tcPr>
            <w:tcW w:w="885" w:type="dxa"/>
          </w:tcPr>
          <w:p w:rsidR="00802016" w:rsidRPr="00474A72" w:rsidRDefault="00802016" w:rsidP="00DA1797">
            <w:pPr>
              <w:autoSpaceDE w:val="0"/>
              <w:autoSpaceDN w:val="0"/>
              <w:adjustRightInd w:val="0"/>
              <w:jc w:val="both"/>
              <w:rPr>
                <w:rFonts w:eastAsia="Calibri"/>
                <w:lang w:bidi="hi-IN"/>
              </w:rPr>
            </w:pPr>
          </w:p>
        </w:tc>
        <w:tc>
          <w:tcPr>
            <w:tcW w:w="787" w:type="dxa"/>
          </w:tcPr>
          <w:p w:rsidR="00802016" w:rsidRPr="00474A72" w:rsidRDefault="00802016" w:rsidP="00DA1797">
            <w:pPr>
              <w:autoSpaceDE w:val="0"/>
              <w:autoSpaceDN w:val="0"/>
              <w:adjustRightInd w:val="0"/>
              <w:jc w:val="both"/>
              <w:rPr>
                <w:rFonts w:eastAsia="Calibri"/>
                <w:lang w:bidi="hi-IN"/>
              </w:rPr>
            </w:pPr>
          </w:p>
        </w:tc>
        <w:tc>
          <w:tcPr>
            <w:tcW w:w="787" w:type="dxa"/>
          </w:tcPr>
          <w:p w:rsidR="00802016" w:rsidRPr="00474A72" w:rsidRDefault="00412BC3" w:rsidP="00DA1797">
            <w:pPr>
              <w:autoSpaceDE w:val="0"/>
              <w:autoSpaceDN w:val="0"/>
              <w:adjustRightInd w:val="0"/>
              <w:jc w:val="both"/>
              <w:rPr>
                <w:rFonts w:eastAsia="Calibri"/>
                <w:lang w:bidi="hi-IN"/>
              </w:rPr>
            </w:pPr>
            <w:r>
              <w:rPr>
                <w:rFonts w:eastAsia="Calibri"/>
                <w:lang w:bidi="hi-IN"/>
              </w:rPr>
              <w:t>M</w:t>
            </w:r>
          </w:p>
        </w:tc>
        <w:tc>
          <w:tcPr>
            <w:tcW w:w="787" w:type="dxa"/>
          </w:tcPr>
          <w:p w:rsidR="00802016" w:rsidRPr="00474A72" w:rsidRDefault="00802016" w:rsidP="00DA1797">
            <w:pPr>
              <w:autoSpaceDE w:val="0"/>
              <w:autoSpaceDN w:val="0"/>
              <w:adjustRightInd w:val="0"/>
              <w:jc w:val="both"/>
              <w:rPr>
                <w:rFonts w:eastAsia="Calibri"/>
                <w:lang w:bidi="hi-IN"/>
              </w:rPr>
            </w:pPr>
          </w:p>
        </w:tc>
      </w:tr>
      <w:tr w:rsidR="00802016" w:rsidRPr="00474A72" w:rsidTr="00DA1797">
        <w:tc>
          <w:tcPr>
            <w:tcW w:w="1110"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802016" w:rsidRPr="00474A72" w:rsidRDefault="00802016" w:rsidP="00DA1797">
            <w:pPr>
              <w:autoSpaceDE w:val="0"/>
              <w:autoSpaceDN w:val="0"/>
              <w:adjustRightInd w:val="0"/>
              <w:jc w:val="both"/>
              <w:rPr>
                <w:rFonts w:eastAsia="Calibri"/>
                <w:lang w:bidi="hi-IN"/>
              </w:rPr>
            </w:pPr>
          </w:p>
        </w:tc>
        <w:tc>
          <w:tcPr>
            <w:tcW w:w="883" w:type="dxa"/>
          </w:tcPr>
          <w:p w:rsidR="00802016" w:rsidRPr="00474A72" w:rsidRDefault="00412BC3" w:rsidP="00DA1797">
            <w:pPr>
              <w:autoSpaceDE w:val="0"/>
              <w:autoSpaceDN w:val="0"/>
              <w:adjustRightInd w:val="0"/>
              <w:jc w:val="both"/>
              <w:rPr>
                <w:rFonts w:eastAsia="Calibri"/>
                <w:lang w:bidi="hi-IN"/>
              </w:rPr>
            </w:pPr>
            <w:r>
              <w:rPr>
                <w:rFonts w:eastAsia="Calibri"/>
                <w:lang w:bidi="hi-IN"/>
              </w:rPr>
              <w:t>M</w:t>
            </w:r>
          </w:p>
        </w:tc>
        <w:tc>
          <w:tcPr>
            <w:tcW w:w="884" w:type="dxa"/>
          </w:tcPr>
          <w:p w:rsidR="00802016" w:rsidRPr="00474A72" w:rsidRDefault="00412BC3" w:rsidP="00DA1797">
            <w:pPr>
              <w:autoSpaceDE w:val="0"/>
              <w:autoSpaceDN w:val="0"/>
              <w:adjustRightInd w:val="0"/>
              <w:jc w:val="both"/>
              <w:rPr>
                <w:rFonts w:eastAsia="Calibri"/>
                <w:lang w:bidi="hi-IN"/>
              </w:rPr>
            </w:pPr>
            <w:r>
              <w:rPr>
                <w:rFonts w:eastAsia="Calibri"/>
                <w:lang w:bidi="hi-IN"/>
              </w:rPr>
              <w:t>H</w:t>
            </w:r>
          </w:p>
        </w:tc>
        <w:tc>
          <w:tcPr>
            <w:tcW w:w="885" w:type="dxa"/>
          </w:tcPr>
          <w:p w:rsidR="00802016" w:rsidRPr="00474A72" w:rsidRDefault="00802016" w:rsidP="00DA1797">
            <w:pPr>
              <w:autoSpaceDE w:val="0"/>
              <w:autoSpaceDN w:val="0"/>
              <w:adjustRightInd w:val="0"/>
              <w:jc w:val="both"/>
              <w:rPr>
                <w:rFonts w:eastAsia="Calibri"/>
                <w:lang w:bidi="hi-IN"/>
              </w:rPr>
            </w:pPr>
          </w:p>
        </w:tc>
        <w:tc>
          <w:tcPr>
            <w:tcW w:w="885" w:type="dxa"/>
          </w:tcPr>
          <w:p w:rsidR="00802016" w:rsidRPr="00474A72" w:rsidRDefault="00802016" w:rsidP="00DA1797">
            <w:pPr>
              <w:autoSpaceDE w:val="0"/>
              <w:autoSpaceDN w:val="0"/>
              <w:adjustRightInd w:val="0"/>
              <w:jc w:val="both"/>
              <w:rPr>
                <w:rFonts w:eastAsia="Calibri"/>
                <w:lang w:bidi="hi-IN"/>
              </w:rPr>
            </w:pPr>
          </w:p>
        </w:tc>
        <w:tc>
          <w:tcPr>
            <w:tcW w:w="799" w:type="dxa"/>
          </w:tcPr>
          <w:p w:rsidR="00802016" w:rsidRPr="00474A72" w:rsidRDefault="00802016" w:rsidP="00DA1797">
            <w:pPr>
              <w:autoSpaceDE w:val="0"/>
              <w:autoSpaceDN w:val="0"/>
              <w:adjustRightInd w:val="0"/>
              <w:jc w:val="both"/>
              <w:rPr>
                <w:rFonts w:eastAsia="Calibri"/>
                <w:lang w:bidi="hi-IN"/>
              </w:rPr>
            </w:pPr>
          </w:p>
        </w:tc>
        <w:tc>
          <w:tcPr>
            <w:tcW w:w="885" w:type="dxa"/>
          </w:tcPr>
          <w:p w:rsidR="00802016" w:rsidRPr="00474A72" w:rsidRDefault="00802016" w:rsidP="00DA1797">
            <w:pPr>
              <w:autoSpaceDE w:val="0"/>
              <w:autoSpaceDN w:val="0"/>
              <w:adjustRightInd w:val="0"/>
              <w:jc w:val="both"/>
              <w:rPr>
                <w:rFonts w:eastAsia="Calibri"/>
                <w:lang w:bidi="hi-IN"/>
              </w:rPr>
            </w:pPr>
          </w:p>
        </w:tc>
        <w:tc>
          <w:tcPr>
            <w:tcW w:w="787" w:type="dxa"/>
          </w:tcPr>
          <w:p w:rsidR="00802016" w:rsidRPr="00474A72" w:rsidRDefault="00802016" w:rsidP="00DA1797">
            <w:pPr>
              <w:autoSpaceDE w:val="0"/>
              <w:autoSpaceDN w:val="0"/>
              <w:adjustRightInd w:val="0"/>
              <w:jc w:val="both"/>
              <w:rPr>
                <w:rFonts w:eastAsia="Calibri"/>
                <w:lang w:bidi="hi-IN"/>
              </w:rPr>
            </w:pPr>
          </w:p>
        </w:tc>
        <w:tc>
          <w:tcPr>
            <w:tcW w:w="787" w:type="dxa"/>
          </w:tcPr>
          <w:p w:rsidR="00802016" w:rsidRPr="00474A72" w:rsidRDefault="00802016" w:rsidP="00DA1797">
            <w:pPr>
              <w:autoSpaceDE w:val="0"/>
              <w:autoSpaceDN w:val="0"/>
              <w:adjustRightInd w:val="0"/>
              <w:jc w:val="both"/>
              <w:rPr>
                <w:rFonts w:eastAsia="Calibri"/>
                <w:lang w:bidi="hi-IN"/>
              </w:rPr>
            </w:pPr>
          </w:p>
        </w:tc>
        <w:tc>
          <w:tcPr>
            <w:tcW w:w="787" w:type="dxa"/>
          </w:tcPr>
          <w:p w:rsidR="00802016" w:rsidRPr="00474A72" w:rsidRDefault="00412BC3" w:rsidP="00DA1797">
            <w:pPr>
              <w:autoSpaceDE w:val="0"/>
              <w:autoSpaceDN w:val="0"/>
              <w:adjustRightInd w:val="0"/>
              <w:jc w:val="both"/>
              <w:rPr>
                <w:rFonts w:eastAsia="Calibri"/>
                <w:lang w:bidi="hi-IN"/>
              </w:rPr>
            </w:pPr>
            <w:r>
              <w:rPr>
                <w:rFonts w:eastAsia="Calibri"/>
                <w:lang w:bidi="hi-IN"/>
              </w:rPr>
              <w:t>H</w:t>
            </w:r>
          </w:p>
        </w:tc>
      </w:tr>
      <w:tr w:rsidR="00802016" w:rsidRPr="00474A72" w:rsidTr="00DA1797">
        <w:tc>
          <w:tcPr>
            <w:tcW w:w="1110" w:type="dxa"/>
          </w:tcPr>
          <w:p w:rsidR="00802016" w:rsidRPr="00474A72" w:rsidRDefault="00802016"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802016" w:rsidRPr="00474A72" w:rsidRDefault="00802016" w:rsidP="00DA1797">
            <w:pPr>
              <w:autoSpaceDE w:val="0"/>
              <w:autoSpaceDN w:val="0"/>
              <w:adjustRightInd w:val="0"/>
              <w:jc w:val="both"/>
              <w:rPr>
                <w:rFonts w:eastAsia="Calibri"/>
                <w:lang w:bidi="hi-IN"/>
              </w:rPr>
            </w:pPr>
          </w:p>
        </w:tc>
        <w:tc>
          <w:tcPr>
            <w:tcW w:w="883" w:type="dxa"/>
          </w:tcPr>
          <w:p w:rsidR="00802016" w:rsidRPr="00474A72" w:rsidRDefault="00412BC3" w:rsidP="00DA1797">
            <w:pPr>
              <w:autoSpaceDE w:val="0"/>
              <w:autoSpaceDN w:val="0"/>
              <w:adjustRightInd w:val="0"/>
              <w:jc w:val="both"/>
              <w:rPr>
                <w:rFonts w:eastAsia="Calibri"/>
                <w:lang w:bidi="hi-IN"/>
              </w:rPr>
            </w:pPr>
            <w:r>
              <w:rPr>
                <w:rFonts w:eastAsia="Calibri"/>
                <w:lang w:bidi="hi-IN"/>
              </w:rPr>
              <w:t>H</w:t>
            </w:r>
          </w:p>
        </w:tc>
        <w:tc>
          <w:tcPr>
            <w:tcW w:w="884" w:type="dxa"/>
          </w:tcPr>
          <w:p w:rsidR="00802016" w:rsidRPr="00474A72" w:rsidRDefault="009A247E" w:rsidP="00DA1797">
            <w:pPr>
              <w:autoSpaceDE w:val="0"/>
              <w:autoSpaceDN w:val="0"/>
              <w:adjustRightInd w:val="0"/>
              <w:jc w:val="both"/>
              <w:rPr>
                <w:rFonts w:eastAsia="Calibri"/>
                <w:lang w:bidi="hi-IN"/>
              </w:rPr>
            </w:pPr>
            <w:r>
              <w:rPr>
                <w:rFonts w:eastAsia="Calibri"/>
                <w:lang w:bidi="hi-IN"/>
              </w:rPr>
              <w:t>L</w:t>
            </w:r>
          </w:p>
        </w:tc>
        <w:tc>
          <w:tcPr>
            <w:tcW w:w="885" w:type="dxa"/>
          </w:tcPr>
          <w:p w:rsidR="00802016" w:rsidRPr="00474A72" w:rsidRDefault="00412BC3" w:rsidP="00DA1797">
            <w:pPr>
              <w:autoSpaceDE w:val="0"/>
              <w:autoSpaceDN w:val="0"/>
              <w:adjustRightInd w:val="0"/>
              <w:jc w:val="both"/>
              <w:rPr>
                <w:rFonts w:eastAsia="Calibri"/>
                <w:lang w:bidi="hi-IN"/>
              </w:rPr>
            </w:pPr>
            <w:r>
              <w:rPr>
                <w:rFonts w:eastAsia="Calibri"/>
                <w:lang w:bidi="hi-IN"/>
              </w:rPr>
              <w:t>M</w:t>
            </w:r>
          </w:p>
        </w:tc>
        <w:tc>
          <w:tcPr>
            <w:tcW w:w="885" w:type="dxa"/>
          </w:tcPr>
          <w:p w:rsidR="00802016" w:rsidRPr="00474A72" w:rsidRDefault="00802016" w:rsidP="00DA1797">
            <w:pPr>
              <w:autoSpaceDE w:val="0"/>
              <w:autoSpaceDN w:val="0"/>
              <w:adjustRightInd w:val="0"/>
              <w:jc w:val="both"/>
              <w:rPr>
                <w:rFonts w:eastAsia="Calibri"/>
                <w:lang w:bidi="hi-IN"/>
              </w:rPr>
            </w:pPr>
          </w:p>
        </w:tc>
        <w:tc>
          <w:tcPr>
            <w:tcW w:w="799" w:type="dxa"/>
          </w:tcPr>
          <w:p w:rsidR="00802016" w:rsidRPr="00474A72" w:rsidRDefault="00802016" w:rsidP="00DA1797">
            <w:pPr>
              <w:autoSpaceDE w:val="0"/>
              <w:autoSpaceDN w:val="0"/>
              <w:adjustRightInd w:val="0"/>
              <w:jc w:val="both"/>
              <w:rPr>
                <w:rFonts w:eastAsia="Calibri"/>
                <w:lang w:bidi="hi-IN"/>
              </w:rPr>
            </w:pPr>
          </w:p>
        </w:tc>
        <w:tc>
          <w:tcPr>
            <w:tcW w:w="885" w:type="dxa"/>
          </w:tcPr>
          <w:p w:rsidR="00802016" w:rsidRPr="00474A72" w:rsidRDefault="00802016" w:rsidP="00DA1797">
            <w:pPr>
              <w:autoSpaceDE w:val="0"/>
              <w:autoSpaceDN w:val="0"/>
              <w:adjustRightInd w:val="0"/>
              <w:jc w:val="both"/>
              <w:rPr>
                <w:rFonts w:eastAsia="Calibri"/>
                <w:lang w:bidi="hi-IN"/>
              </w:rPr>
            </w:pPr>
          </w:p>
        </w:tc>
        <w:tc>
          <w:tcPr>
            <w:tcW w:w="787" w:type="dxa"/>
          </w:tcPr>
          <w:p w:rsidR="00802016" w:rsidRPr="00474A72" w:rsidRDefault="00802016" w:rsidP="00DA1797">
            <w:pPr>
              <w:autoSpaceDE w:val="0"/>
              <w:autoSpaceDN w:val="0"/>
              <w:adjustRightInd w:val="0"/>
              <w:jc w:val="both"/>
              <w:rPr>
                <w:rFonts w:eastAsia="Calibri"/>
                <w:lang w:bidi="hi-IN"/>
              </w:rPr>
            </w:pPr>
          </w:p>
        </w:tc>
        <w:tc>
          <w:tcPr>
            <w:tcW w:w="787" w:type="dxa"/>
          </w:tcPr>
          <w:p w:rsidR="00802016" w:rsidRPr="00474A72" w:rsidRDefault="00802016" w:rsidP="00DA1797">
            <w:pPr>
              <w:autoSpaceDE w:val="0"/>
              <w:autoSpaceDN w:val="0"/>
              <w:adjustRightInd w:val="0"/>
              <w:jc w:val="both"/>
              <w:rPr>
                <w:rFonts w:eastAsia="Calibri"/>
                <w:lang w:bidi="hi-IN"/>
              </w:rPr>
            </w:pPr>
          </w:p>
        </w:tc>
        <w:tc>
          <w:tcPr>
            <w:tcW w:w="787" w:type="dxa"/>
          </w:tcPr>
          <w:p w:rsidR="00802016" w:rsidRPr="00474A72" w:rsidRDefault="00412BC3" w:rsidP="00DA1797">
            <w:pPr>
              <w:autoSpaceDE w:val="0"/>
              <w:autoSpaceDN w:val="0"/>
              <w:adjustRightInd w:val="0"/>
              <w:jc w:val="both"/>
              <w:rPr>
                <w:rFonts w:eastAsia="Calibri"/>
                <w:lang w:bidi="hi-IN"/>
              </w:rPr>
            </w:pPr>
            <w:r>
              <w:rPr>
                <w:rFonts w:eastAsia="Calibri"/>
                <w:lang w:bidi="hi-IN"/>
              </w:rPr>
              <w:t>M</w:t>
            </w:r>
          </w:p>
        </w:tc>
      </w:tr>
    </w:tbl>
    <w:p w:rsidR="00802016" w:rsidRPr="00474A72" w:rsidRDefault="00802016" w:rsidP="00802016">
      <w:pPr>
        <w:autoSpaceDE w:val="0"/>
        <w:autoSpaceDN w:val="0"/>
        <w:adjustRightInd w:val="0"/>
        <w:jc w:val="both"/>
        <w:rPr>
          <w:rFonts w:eastAsia="Calibri"/>
          <w:color w:val="FF0000"/>
          <w:lang w:bidi="hi-IN"/>
        </w:rPr>
      </w:pPr>
    </w:p>
    <w:p w:rsidR="00802016" w:rsidRPr="00474A72" w:rsidRDefault="00802016" w:rsidP="00802016">
      <w:pPr>
        <w:autoSpaceDE w:val="0"/>
        <w:autoSpaceDN w:val="0"/>
        <w:adjustRightInd w:val="0"/>
        <w:jc w:val="both"/>
      </w:pPr>
      <w:r w:rsidRPr="00474A72">
        <w:t>H = Highly Related; M = Medium L = Low</w:t>
      </w:r>
    </w:p>
    <w:p w:rsidR="00802016" w:rsidRPr="00474A72" w:rsidRDefault="00802016" w:rsidP="00802016">
      <w:pPr>
        <w:autoSpaceDE w:val="0"/>
        <w:autoSpaceDN w:val="0"/>
        <w:adjustRightInd w:val="0"/>
        <w:jc w:val="both"/>
      </w:pPr>
    </w:p>
    <w:p w:rsidR="00802016" w:rsidRPr="00474A72" w:rsidRDefault="00802016" w:rsidP="00802016">
      <w:pPr>
        <w:ind w:left="9"/>
        <w:jc w:val="both"/>
      </w:pPr>
      <w:r w:rsidRPr="00474A72">
        <w:rPr>
          <w:b/>
        </w:rPr>
        <w:t>Reference Books</w:t>
      </w:r>
    </w:p>
    <w:p w:rsidR="00802016" w:rsidRPr="00F76B30" w:rsidRDefault="00F76B30" w:rsidP="00802016">
      <w:pPr>
        <w:autoSpaceDE w:val="0"/>
        <w:autoSpaceDN w:val="0"/>
        <w:adjustRightInd w:val="0"/>
        <w:jc w:val="both"/>
        <w:rPr>
          <w:rFonts w:eastAsia="Calibri"/>
          <w:bCs/>
          <w:iCs/>
          <w:lang w:bidi="hi-IN"/>
        </w:rPr>
      </w:pPr>
      <w:r>
        <w:rPr>
          <w:rFonts w:eastAsia="Calibri"/>
          <w:bCs/>
          <w:iCs/>
          <w:lang w:bidi="hi-IN"/>
        </w:rPr>
        <w:t>1. History of Art, by H.W. Jason</w:t>
      </w:r>
    </w:p>
    <w:p w:rsidR="00F76B30" w:rsidRPr="00474A72" w:rsidRDefault="00F76B30" w:rsidP="003D058F">
      <w:pPr>
        <w:pStyle w:val="NoSpacing"/>
        <w:jc w:val="both"/>
        <w:rPr>
          <w:rFonts w:ascii="Times New Roman" w:hAnsi="Times New Roman" w:cs="Times New Roman"/>
          <w:sz w:val="24"/>
          <w:szCs w:val="24"/>
        </w:rPr>
      </w:pPr>
      <w:r>
        <w:rPr>
          <w:rFonts w:ascii="Times New Roman" w:hAnsi="Times New Roman" w:cs="Times New Roman"/>
          <w:sz w:val="24"/>
          <w:szCs w:val="24"/>
        </w:rPr>
        <w:t>2. A History of India, by R. Thapar</w:t>
      </w:r>
    </w:p>
    <w:p w:rsidR="00E36EFC" w:rsidRPr="00474A72" w:rsidRDefault="00F76B30" w:rsidP="003D058F">
      <w:pPr>
        <w:pStyle w:val="NoSpacing"/>
        <w:jc w:val="both"/>
        <w:rPr>
          <w:rFonts w:ascii="Times New Roman" w:hAnsi="Times New Roman" w:cs="Times New Roman"/>
          <w:sz w:val="24"/>
          <w:szCs w:val="24"/>
        </w:rPr>
      </w:pPr>
      <w:r>
        <w:rPr>
          <w:rFonts w:ascii="Times New Roman" w:hAnsi="Times New Roman" w:cs="Times New Roman"/>
          <w:sz w:val="24"/>
          <w:szCs w:val="24"/>
        </w:rPr>
        <w:t>3. A concise history of Modern Painting/Sculpture, by Herbert Read</w:t>
      </w:r>
    </w:p>
    <w:p w:rsidR="004D1C58" w:rsidRPr="00474A72" w:rsidRDefault="00F76B30" w:rsidP="003D058F">
      <w:pPr>
        <w:pStyle w:val="NoSpacing"/>
        <w:jc w:val="both"/>
        <w:rPr>
          <w:rFonts w:ascii="Times New Roman" w:hAnsi="Times New Roman" w:cs="Times New Roman"/>
          <w:sz w:val="24"/>
          <w:szCs w:val="24"/>
        </w:rPr>
      </w:pPr>
      <w:r>
        <w:rPr>
          <w:rFonts w:ascii="Times New Roman" w:hAnsi="Times New Roman" w:cs="Times New Roman"/>
          <w:sz w:val="24"/>
          <w:szCs w:val="24"/>
        </w:rPr>
        <w:t>4. Art of China &amp; Japan, Pelican Publications.</w:t>
      </w:r>
    </w:p>
    <w:p w:rsidR="004D1C58" w:rsidRPr="00474A72" w:rsidRDefault="00F76B30" w:rsidP="003D058F">
      <w:pPr>
        <w:pStyle w:val="NoSpacing"/>
        <w:jc w:val="both"/>
        <w:rPr>
          <w:rFonts w:ascii="Times New Roman" w:hAnsi="Times New Roman" w:cs="Times New Roman"/>
          <w:sz w:val="24"/>
          <w:szCs w:val="24"/>
        </w:rPr>
      </w:pPr>
      <w:r>
        <w:rPr>
          <w:rFonts w:ascii="Times New Roman" w:hAnsi="Times New Roman" w:cs="Times New Roman"/>
          <w:sz w:val="24"/>
          <w:szCs w:val="24"/>
        </w:rPr>
        <w:t>5. History of Far-East, by Sherman Lee</w:t>
      </w: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4D1C58" w:rsidRPr="00474A72" w:rsidRDefault="004D1C58" w:rsidP="003D058F">
      <w:pPr>
        <w:pStyle w:val="NoSpacing"/>
        <w:jc w:val="both"/>
        <w:rPr>
          <w:rFonts w:ascii="Times New Roman" w:hAnsi="Times New Roman" w:cs="Times New Roman"/>
          <w:sz w:val="24"/>
          <w:szCs w:val="24"/>
        </w:rPr>
      </w:pPr>
    </w:p>
    <w:p w:rsidR="00E36EFC" w:rsidRPr="00474A72" w:rsidRDefault="00E36EFC" w:rsidP="003D058F">
      <w:pPr>
        <w:pStyle w:val="NoSpacing"/>
        <w:jc w:val="both"/>
        <w:rPr>
          <w:rFonts w:ascii="Times New Roman" w:hAnsi="Times New Roman" w:cs="Times New Roman"/>
          <w:sz w:val="24"/>
          <w:szCs w:val="24"/>
        </w:rPr>
      </w:pPr>
    </w:p>
    <w:p w:rsidR="00E36EFC" w:rsidRPr="00474A72" w:rsidRDefault="00E36EFC" w:rsidP="003D058F">
      <w:pPr>
        <w:pStyle w:val="NoSpacing"/>
        <w:jc w:val="both"/>
        <w:rPr>
          <w:rFonts w:ascii="Times New Roman" w:hAnsi="Times New Roman" w:cs="Times New Roman"/>
          <w:sz w:val="24"/>
          <w:szCs w:val="24"/>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802016" w:rsidRPr="00474A72" w:rsidTr="00DA1797">
        <w:trPr>
          <w:trHeight w:val="293"/>
        </w:trPr>
        <w:tc>
          <w:tcPr>
            <w:tcW w:w="1637" w:type="dxa"/>
            <w:shd w:val="clear" w:color="auto" w:fill="auto"/>
            <w:hideMark/>
          </w:tcPr>
          <w:p w:rsidR="00802016" w:rsidRPr="00474A72" w:rsidRDefault="00802016" w:rsidP="00381AA7">
            <w:pPr>
              <w:jc w:val="center"/>
              <w:rPr>
                <w:b/>
                <w:bCs/>
                <w:color w:val="000000"/>
                <w:lang w:bidi="hi-IN"/>
              </w:rPr>
            </w:pPr>
            <w:r w:rsidRPr="00474A72">
              <w:rPr>
                <w:rFonts w:eastAsia="Calibri"/>
                <w:b/>
                <w:bCs/>
              </w:rPr>
              <w:t>BVG</w:t>
            </w:r>
            <w:r w:rsidR="00381AA7" w:rsidRPr="00474A72">
              <w:rPr>
                <w:rFonts w:eastAsia="Calibri"/>
                <w:b/>
                <w:bCs/>
              </w:rPr>
              <w:t xml:space="preserve"> 2</w:t>
            </w:r>
            <w:r w:rsidRPr="00474A72">
              <w:rPr>
                <w:rFonts w:eastAsia="Calibri"/>
                <w:b/>
                <w:bCs/>
              </w:rPr>
              <w:t>0</w:t>
            </w:r>
            <w:r w:rsidR="00381AA7" w:rsidRPr="00474A72">
              <w:rPr>
                <w:rFonts w:eastAsia="Calibri"/>
                <w:b/>
                <w:bCs/>
              </w:rPr>
              <w:t>2</w:t>
            </w:r>
            <w:r w:rsidRPr="00474A72">
              <w:rPr>
                <w:rFonts w:eastAsia="Calibri"/>
                <w:b/>
                <w:bCs/>
              </w:rPr>
              <w:t>A</w:t>
            </w:r>
          </w:p>
        </w:tc>
        <w:tc>
          <w:tcPr>
            <w:tcW w:w="6660" w:type="dxa"/>
            <w:shd w:val="clear" w:color="auto" w:fill="auto"/>
            <w:hideMark/>
          </w:tcPr>
          <w:p w:rsidR="00802016" w:rsidRPr="00474A72" w:rsidRDefault="00381AA7" w:rsidP="00DA1797">
            <w:pPr>
              <w:jc w:val="center"/>
              <w:rPr>
                <w:b/>
                <w:color w:val="000000"/>
                <w:lang w:bidi="hi-IN"/>
              </w:rPr>
            </w:pPr>
            <w:r w:rsidRPr="00474A72">
              <w:rPr>
                <w:b/>
              </w:rPr>
              <w:t>Art &amp; Aesthetics</w:t>
            </w:r>
          </w:p>
        </w:tc>
        <w:tc>
          <w:tcPr>
            <w:tcW w:w="1142" w:type="dxa"/>
            <w:shd w:val="clear" w:color="auto" w:fill="auto"/>
            <w:hideMark/>
          </w:tcPr>
          <w:p w:rsidR="00802016" w:rsidRPr="00474A72" w:rsidRDefault="00802016" w:rsidP="00DA1797">
            <w:pPr>
              <w:jc w:val="center"/>
              <w:rPr>
                <w:b/>
                <w:color w:val="000000"/>
                <w:lang w:bidi="hi-IN"/>
              </w:rPr>
            </w:pPr>
            <w:r w:rsidRPr="00474A72">
              <w:rPr>
                <w:rFonts w:eastAsia="Calibri"/>
                <w:b/>
                <w:color w:val="000000"/>
              </w:rPr>
              <w:t>3-0-0[3]</w:t>
            </w:r>
          </w:p>
        </w:tc>
      </w:tr>
    </w:tbl>
    <w:p w:rsidR="00802016" w:rsidRPr="00474A72" w:rsidRDefault="00802016" w:rsidP="00802016">
      <w:pPr>
        <w:pStyle w:val="NoSpacing"/>
        <w:jc w:val="both"/>
        <w:rPr>
          <w:rFonts w:ascii="Times New Roman" w:hAnsi="Times New Roman" w:cs="Times New Roman"/>
          <w:sz w:val="24"/>
          <w:szCs w:val="24"/>
        </w:rPr>
      </w:pPr>
    </w:p>
    <w:p w:rsidR="00EB7B5D" w:rsidRPr="00474A72" w:rsidRDefault="00EB7B5D" w:rsidP="003D058F">
      <w:pPr>
        <w:jc w:val="both"/>
        <w:rPr>
          <w:rFonts w:eastAsia="Calibri"/>
          <w:b/>
        </w:rPr>
      </w:pPr>
      <w:r w:rsidRPr="00474A72">
        <w:rPr>
          <w:rFonts w:eastAsia="Calibri"/>
          <w:b/>
        </w:rPr>
        <w:t>Objective</w:t>
      </w:r>
    </w:p>
    <w:p w:rsidR="00EB7B5D" w:rsidRPr="00474A72" w:rsidRDefault="00474A72" w:rsidP="00A231A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Pr>
          <w:rFonts w:eastAsia="Calibri"/>
        </w:rPr>
        <w:t xml:space="preserve">Student will be able to </w:t>
      </w:r>
      <w:r w:rsidR="00EB7B5D" w:rsidRPr="00474A72">
        <w:rPr>
          <w:rFonts w:eastAsia="Calibri"/>
        </w:rPr>
        <w:t xml:space="preserve"> understand first-hand experience and from imagination, and to select their own ideas to use in their work</w:t>
      </w:r>
    </w:p>
    <w:p w:rsidR="00EB7B5D" w:rsidRPr="00474A72" w:rsidRDefault="00EB7B5D" w:rsidP="00A231A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To develop creativity and imagination through a range of complex activities.</w:t>
      </w:r>
    </w:p>
    <w:p w:rsidR="00EB7B5D" w:rsidRPr="00474A72" w:rsidRDefault="00EB7B5D" w:rsidP="00A231A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To increase their critical awareness of the roles and purposes of art and design in different times and cultures.</w:t>
      </w:r>
    </w:p>
    <w:p w:rsidR="00EB7B5D" w:rsidRPr="00474A72" w:rsidRDefault="00EB7B5D" w:rsidP="00A231A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To develop increasing confidence in the use of visual and tactile elements and materials.</w:t>
      </w:r>
    </w:p>
    <w:p w:rsidR="00EB7B5D" w:rsidRPr="00474A72" w:rsidRDefault="00EB7B5D" w:rsidP="00A231A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To appreciation of the visual arts and a knowledge of artists, craftspeople and designers.</w:t>
      </w:r>
    </w:p>
    <w:p w:rsidR="00EB7B5D" w:rsidRPr="00474A72" w:rsidRDefault="00EB7B5D" w:rsidP="00A231A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Learn about the various types of artworks.</w:t>
      </w:r>
    </w:p>
    <w:p w:rsidR="00EB7B5D" w:rsidRPr="00474A72" w:rsidRDefault="00EB7B5D" w:rsidP="00A231A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 xml:space="preserve">Gain an understanding of </w:t>
      </w:r>
      <w:r w:rsidR="00474A72" w:rsidRPr="00474A72">
        <w:rPr>
          <w:rFonts w:eastAsia="Calibri"/>
        </w:rPr>
        <w:t>the</w:t>
      </w:r>
      <w:r w:rsidR="00474A72">
        <w:rPr>
          <w:rFonts w:eastAsia="Calibri"/>
        </w:rPr>
        <w:t xml:space="preserve">ir </w:t>
      </w:r>
      <w:r w:rsidRPr="00474A72">
        <w:rPr>
          <w:rFonts w:eastAsia="Calibri"/>
        </w:rPr>
        <w:t>own personal aesthetics and the aesthetics of others’ through discussion and writing.</w:t>
      </w:r>
    </w:p>
    <w:p w:rsidR="00EB7B5D" w:rsidRPr="00474A72" w:rsidRDefault="00EB7B5D" w:rsidP="00A231A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Learn arts-specific vocabulary frequently used in aesthetic dialogues.</w:t>
      </w:r>
    </w:p>
    <w:p w:rsidR="00EB7B5D" w:rsidRPr="00474A72" w:rsidRDefault="00EB7B5D" w:rsidP="003D058F">
      <w:pPr>
        <w:pStyle w:val="NoSpacing"/>
        <w:jc w:val="both"/>
        <w:rPr>
          <w:rFonts w:ascii="Times New Roman" w:hAnsi="Times New Roman" w:cs="Times New Roman"/>
          <w:b/>
          <w:bCs/>
          <w:sz w:val="24"/>
          <w:szCs w:val="24"/>
        </w:rPr>
      </w:pPr>
    </w:p>
    <w:tbl>
      <w:tblPr>
        <w:tblStyle w:val="TableGrid"/>
        <w:tblW w:w="0" w:type="auto"/>
        <w:tblLook w:val="04A0"/>
      </w:tblPr>
      <w:tblGrid>
        <w:gridCol w:w="959"/>
        <w:gridCol w:w="8617"/>
      </w:tblGrid>
      <w:tr w:rsidR="004D1C58" w:rsidRPr="00474A72" w:rsidTr="004D1C58">
        <w:tc>
          <w:tcPr>
            <w:tcW w:w="959" w:type="dxa"/>
          </w:tcPr>
          <w:p w:rsidR="004D1C58" w:rsidRPr="00474A72" w:rsidRDefault="004D1C58" w:rsidP="004D1C58">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617" w:type="dxa"/>
          </w:tcPr>
          <w:p w:rsidR="004D1C58" w:rsidRPr="00474A72" w:rsidRDefault="004D1C58" w:rsidP="004D1C58">
            <w:pPr>
              <w:pStyle w:val="NoSpacing"/>
              <w:jc w:val="both"/>
              <w:rPr>
                <w:rFonts w:ascii="Times New Roman" w:hAnsi="Times New Roman" w:cs="Times New Roman"/>
                <w:sz w:val="24"/>
                <w:szCs w:val="24"/>
              </w:rPr>
            </w:pPr>
            <w:r w:rsidRPr="00474A72">
              <w:rPr>
                <w:rFonts w:ascii="Times New Roman" w:hAnsi="Times New Roman" w:cs="Times New Roman"/>
                <w:sz w:val="24"/>
                <w:szCs w:val="24"/>
              </w:rPr>
              <w:t>Introduce the various aesthetic approaches to art: Representation, Expressionist, Hedonist, Formalist, Institutionalism, etc. What makes this a work of art?  How does your view of this work differ from that of others?  (If necessary, have students create a two circle Venn diagram comparing their own aesthetic belief to one of the philosophical aesthetic approaches.) How is your view of this work similar to others? What influences our opinions and choices when it comes to making aesthetic choices?</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4D1C58" w:rsidRPr="00474A72" w:rsidTr="004D1C58">
        <w:tc>
          <w:tcPr>
            <w:tcW w:w="959" w:type="dxa"/>
          </w:tcPr>
          <w:p w:rsidR="004D1C58" w:rsidRPr="00474A72" w:rsidRDefault="004D1C58" w:rsidP="004D1C58">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2</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617" w:type="dxa"/>
          </w:tcPr>
          <w:p w:rsidR="004D1C58" w:rsidRPr="00474A72" w:rsidRDefault="004D1C58" w:rsidP="004D1C58">
            <w:pPr>
              <w:pStyle w:val="NoSpacing"/>
              <w:jc w:val="both"/>
              <w:rPr>
                <w:rFonts w:ascii="Times New Roman" w:hAnsi="Times New Roman" w:cs="Times New Roman"/>
                <w:sz w:val="24"/>
                <w:szCs w:val="24"/>
              </w:rPr>
            </w:pPr>
            <w:r w:rsidRPr="00474A72">
              <w:rPr>
                <w:rFonts w:ascii="Times New Roman" w:hAnsi="Times New Roman" w:cs="Times New Roman"/>
                <w:sz w:val="24"/>
                <w:szCs w:val="24"/>
              </w:rPr>
              <w:t>Cognitive development associated with the shift from an oral to a literate culture, the artistic status of poetry. Creates a personal theory of aesthetics based on existing aesthetic approaches. An ability to communicate ideas through art specific vocabulary.</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4D1C58" w:rsidRPr="00474A72" w:rsidTr="004D1C58">
        <w:tc>
          <w:tcPr>
            <w:tcW w:w="959" w:type="dxa"/>
          </w:tcPr>
          <w:p w:rsidR="004D1C58" w:rsidRPr="00474A72" w:rsidRDefault="004D1C58" w:rsidP="004D1C58">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3</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617" w:type="dxa"/>
          </w:tcPr>
          <w:p w:rsidR="004D1C58" w:rsidRPr="00474A72" w:rsidRDefault="004D1C58" w:rsidP="004D1C58">
            <w:pPr>
              <w:pStyle w:val="NoSpacing"/>
              <w:jc w:val="both"/>
              <w:rPr>
                <w:rFonts w:ascii="Times New Roman" w:hAnsi="Times New Roman" w:cs="Times New Roman"/>
                <w:sz w:val="24"/>
                <w:szCs w:val="24"/>
              </w:rPr>
            </w:pPr>
            <w:r w:rsidRPr="00474A72">
              <w:rPr>
                <w:rFonts w:ascii="Times New Roman" w:hAnsi="Times New Roman" w:cs="Times New Roman"/>
                <w:sz w:val="24"/>
                <w:szCs w:val="24"/>
              </w:rPr>
              <w:t>Three basic qualities in every true work of art and design- skill, originality &amp; aesthetic quality. In the process skill and originality can be recognized much easily while aesthetic evaluation becomes quite critical. The evolution of western&amp; Indian aesthetics.</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4D1C58" w:rsidRPr="00474A72" w:rsidTr="004D1C58">
        <w:tc>
          <w:tcPr>
            <w:tcW w:w="959" w:type="dxa"/>
          </w:tcPr>
          <w:p w:rsidR="004D1C58" w:rsidRPr="00474A72" w:rsidRDefault="004D1C58" w:rsidP="004D1C58">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4</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617" w:type="dxa"/>
          </w:tcPr>
          <w:p w:rsidR="004D1C58" w:rsidRPr="00474A72" w:rsidRDefault="00474A72" w:rsidP="004D1C58">
            <w:pPr>
              <w:pStyle w:val="NoSpacing"/>
              <w:jc w:val="both"/>
              <w:rPr>
                <w:rFonts w:ascii="Times New Roman" w:hAnsi="Times New Roman" w:cs="Times New Roman"/>
                <w:sz w:val="24"/>
                <w:szCs w:val="24"/>
              </w:rPr>
            </w:pPr>
            <w:r w:rsidRPr="00474A72">
              <w:rPr>
                <w:rFonts w:ascii="Times New Roman" w:hAnsi="Times New Roman" w:cs="Times New Roman"/>
                <w:sz w:val="24"/>
                <w:szCs w:val="24"/>
              </w:rPr>
              <w:t xml:space="preserve">Concept of Indian aesthetics, </w:t>
            </w:r>
            <w:r>
              <w:rPr>
                <w:rFonts w:ascii="Times New Roman" w:hAnsi="Times New Roman" w:cs="Times New Roman"/>
                <w:sz w:val="24"/>
                <w:szCs w:val="24"/>
              </w:rPr>
              <w:t>N</w:t>
            </w:r>
            <w:r w:rsidRPr="00474A72">
              <w:rPr>
                <w:rFonts w:ascii="Times New Roman" w:hAnsi="Times New Roman" w:cs="Times New Roman"/>
                <w:sz w:val="24"/>
                <w:szCs w:val="24"/>
              </w:rPr>
              <w:t>ātyaśāstra</w:t>
            </w:r>
            <w:r w:rsidR="004D1C58" w:rsidRPr="00474A72">
              <w:rPr>
                <w:rFonts w:ascii="Times New Roman" w:hAnsi="Times New Roman" w:cs="Times New Roman"/>
                <w:sz w:val="24"/>
                <w:szCs w:val="24"/>
              </w:rPr>
              <w:t>:  Origin, Concept Structure and Design, myths, symbols, metaphors, iconography, etc. Dhavani theory; Anandavardhana, Abhinavgupta concept of rasa.</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4D1C58" w:rsidRPr="00474A72" w:rsidTr="004D1C58">
        <w:tc>
          <w:tcPr>
            <w:tcW w:w="959" w:type="dxa"/>
          </w:tcPr>
          <w:p w:rsidR="004D1C58" w:rsidRPr="00474A72" w:rsidRDefault="004D1C58" w:rsidP="004D1C58">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5</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617" w:type="dxa"/>
          </w:tcPr>
          <w:p w:rsidR="004D1C58" w:rsidRPr="00474A72" w:rsidRDefault="004D1C58" w:rsidP="004D1C58">
            <w:pPr>
              <w:pStyle w:val="NoSpacing"/>
              <w:jc w:val="both"/>
              <w:rPr>
                <w:rFonts w:ascii="Times New Roman" w:hAnsi="Times New Roman" w:cs="Times New Roman"/>
                <w:sz w:val="24"/>
                <w:szCs w:val="24"/>
              </w:rPr>
            </w:pPr>
            <w:r w:rsidRPr="00474A72">
              <w:rPr>
                <w:rFonts w:ascii="Times New Roman" w:hAnsi="Times New Roman" w:cs="Times New Roman"/>
                <w:sz w:val="24"/>
                <w:szCs w:val="24"/>
              </w:rPr>
              <w:t>Plato– Art and society, Plotinus—The metaphysics of beauty, Hume— A distinctive aesthetic sense, Kant—The nature of aesthetic judgment Hegel Does art progress? Tolstoy—Art as emotional communication, Art as a form of Experience Danto—Can anything be a work of art? Is graffiti art?</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bl>
    <w:p w:rsidR="00EB7B5D" w:rsidRPr="00474A72" w:rsidRDefault="00EB7B5D" w:rsidP="003D058F">
      <w:pPr>
        <w:pStyle w:val="NoSpacing"/>
        <w:jc w:val="both"/>
        <w:rPr>
          <w:rFonts w:ascii="Times New Roman" w:hAnsi="Times New Roman" w:cs="Times New Roman"/>
          <w:b/>
          <w:bCs/>
          <w:sz w:val="24"/>
          <w:szCs w:val="24"/>
        </w:rPr>
      </w:pPr>
    </w:p>
    <w:p w:rsidR="004D1C58" w:rsidRPr="00474A72" w:rsidRDefault="004D1C58" w:rsidP="003D058F">
      <w:pPr>
        <w:ind w:left="450"/>
        <w:jc w:val="both"/>
        <w:rPr>
          <w:rFonts w:eastAsia="Calibri"/>
          <w:b/>
          <w:color w:val="000000"/>
        </w:rPr>
      </w:pPr>
    </w:p>
    <w:p w:rsidR="004D1C58" w:rsidRDefault="004D1C58" w:rsidP="003D058F">
      <w:pPr>
        <w:ind w:left="450"/>
        <w:jc w:val="both"/>
        <w:rPr>
          <w:rFonts w:eastAsia="Calibri"/>
          <w:b/>
          <w:color w:val="000000"/>
        </w:rPr>
      </w:pPr>
    </w:p>
    <w:p w:rsidR="00474A72" w:rsidRPr="00474A72" w:rsidRDefault="00474A72" w:rsidP="003D058F">
      <w:pPr>
        <w:ind w:left="450"/>
        <w:jc w:val="both"/>
        <w:rPr>
          <w:rFonts w:eastAsia="Calibri"/>
          <w:b/>
          <w:color w:val="000000"/>
        </w:rPr>
      </w:pPr>
    </w:p>
    <w:p w:rsidR="00EB7B5D" w:rsidRPr="00474A72" w:rsidRDefault="00EB7B5D" w:rsidP="003D058F">
      <w:pPr>
        <w:ind w:left="450"/>
        <w:jc w:val="both"/>
        <w:rPr>
          <w:rFonts w:eastAsia="Calibri"/>
          <w:b/>
          <w:color w:val="000000"/>
        </w:rPr>
      </w:pPr>
      <w:r w:rsidRPr="00474A72">
        <w:rPr>
          <w:rFonts w:eastAsia="Calibri"/>
          <w:b/>
          <w:color w:val="000000"/>
        </w:rPr>
        <w:t>Course Outcome (CO):</w:t>
      </w:r>
    </w:p>
    <w:p w:rsidR="00EB7B5D" w:rsidRPr="00474A72" w:rsidRDefault="00EB7B5D" w:rsidP="003D058F">
      <w:pPr>
        <w:ind w:left="450"/>
        <w:jc w:val="both"/>
        <w:rPr>
          <w:rFonts w:eastAsia="Calibri"/>
          <w:color w:val="000000"/>
        </w:rPr>
      </w:pPr>
      <w:r w:rsidRPr="00474A72">
        <w:rPr>
          <w:rFonts w:eastAsia="Calibri"/>
          <w:color w:val="000000"/>
        </w:rPr>
        <w:t>At the end of this course students will have:</w:t>
      </w:r>
    </w:p>
    <w:p w:rsidR="00EB7B5D" w:rsidRPr="00474A72" w:rsidRDefault="00EB7B5D" w:rsidP="003D058F">
      <w:pPr>
        <w:ind w:left="993" w:hanging="543"/>
        <w:jc w:val="both"/>
        <w:rPr>
          <w:rFonts w:eastAsia="Calibri"/>
          <w:color w:val="000000"/>
        </w:rPr>
      </w:pPr>
      <w:r w:rsidRPr="00474A72">
        <w:rPr>
          <w:rFonts w:eastAsia="Calibri"/>
          <w:color w:val="000000"/>
        </w:rPr>
        <w:t xml:space="preserve">CO1: </w:t>
      </w:r>
      <w:r w:rsidR="00474A72" w:rsidRPr="00474A72">
        <w:rPr>
          <w:rFonts w:eastAsia="Calibri"/>
          <w:color w:val="000000"/>
        </w:rPr>
        <w:t xml:space="preserve">An ability to </w:t>
      </w:r>
      <w:r w:rsidRPr="00474A72">
        <w:rPr>
          <w:rFonts w:eastAsia="Calibri"/>
          <w:color w:val="000000"/>
        </w:rPr>
        <w:t xml:space="preserve">Understand the evolution of aesthetics throughout history and contemporary aesthetics. </w:t>
      </w:r>
    </w:p>
    <w:p w:rsidR="00EB7B5D" w:rsidRPr="00474A72" w:rsidRDefault="00EB7B5D" w:rsidP="003D058F">
      <w:pPr>
        <w:ind w:left="993" w:hanging="543"/>
        <w:jc w:val="both"/>
        <w:rPr>
          <w:rFonts w:eastAsia="Calibri"/>
          <w:color w:val="000000"/>
        </w:rPr>
      </w:pPr>
      <w:r w:rsidRPr="00474A72">
        <w:rPr>
          <w:rFonts w:eastAsia="Calibri"/>
          <w:color w:val="000000"/>
        </w:rPr>
        <w:t>CO2: An ability to discuss and critically reflect over central modernist and post-modernist theory and art-criticism</w:t>
      </w:r>
    </w:p>
    <w:p w:rsidR="00EB7B5D" w:rsidRPr="00474A72" w:rsidRDefault="00EB7B5D" w:rsidP="003D058F">
      <w:pPr>
        <w:ind w:left="993" w:hanging="853"/>
        <w:jc w:val="both"/>
        <w:rPr>
          <w:rFonts w:eastAsia="Calibri"/>
          <w:color w:val="000000"/>
          <w:shd w:val="clear" w:color="auto" w:fill="FFFFFF"/>
        </w:rPr>
      </w:pPr>
      <w:r w:rsidRPr="00474A72">
        <w:rPr>
          <w:rFonts w:eastAsia="Calibri"/>
          <w:color w:val="000000"/>
          <w:shd w:val="clear" w:color="auto" w:fill="FFFFFF"/>
        </w:rPr>
        <w:t xml:space="preserve">     CO3: An ability </w:t>
      </w:r>
      <w:r w:rsidRPr="00474A72">
        <w:rPr>
          <w:rFonts w:eastAsia="Calibri"/>
          <w:color w:val="000000"/>
        </w:rPr>
        <w:t>to critically relate modern aesthetic phenomena to a contemporary modern culture and society.</w:t>
      </w:r>
    </w:p>
    <w:p w:rsidR="00FF3C7F" w:rsidRPr="00474A72" w:rsidRDefault="00EB7B5D" w:rsidP="003D058F">
      <w:pPr>
        <w:pStyle w:val="NoSpacing"/>
        <w:ind w:firstLine="140"/>
        <w:jc w:val="both"/>
        <w:rPr>
          <w:rFonts w:ascii="Times New Roman" w:hAnsi="Times New Roman" w:cs="Times New Roman"/>
          <w:sz w:val="24"/>
          <w:szCs w:val="24"/>
        </w:rPr>
      </w:pPr>
      <w:r w:rsidRPr="00474A72">
        <w:rPr>
          <w:rFonts w:ascii="Times New Roman" w:hAnsi="Times New Roman" w:cs="Times New Roman"/>
          <w:sz w:val="24"/>
          <w:szCs w:val="24"/>
        </w:rPr>
        <w:t>CO4: An ability to understand Central modernist and pos</w:t>
      </w:r>
      <w:r w:rsidR="00FF3C7F" w:rsidRPr="00474A72">
        <w:rPr>
          <w:rFonts w:ascii="Times New Roman" w:hAnsi="Times New Roman" w:cs="Times New Roman"/>
          <w:sz w:val="24"/>
          <w:szCs w:val="24"/>
        </w:rPr>
        <w:t xml:space="preserve">t-modernist aesthetic theories.    </w:t>
      </w:r>
    </w:p>
    <w:p w:rsidR="00FF3C7F" w:rsidRPr="00474A72" w:rsidRDefault="00EB7B5D" w:rsidP="003D058F">
      <w:pPr>
        <w:pStyle w:val="NoSpacing"/>
        <w:ind w:firstLine="140"/>
        <w:jc w:val="both"/>
        <w:rPr>
          <w:rFonts w:ascii="Times New Roman" w:hAnsi="Times New Roman" w:cs="Times New Roman"/>
          <w:sz w:val="24"/>
          <w:szCs w:val="24"/>
        </w:rPr>
      </w:pPr>
      <w:r w:rsidRPr="00474A72">
        <w:rPr>
          <w:rFonts w:ascii="Times New Roman" w:hAnsi="Times New Roman" w:cs="Times New Roman"/>
          <w:sz w:val="24"/>
          <w:szCs w:val="24"/>
        </w:rPr>
        <w:t>with central problems and aspects within the modern and contemporary field of art</w:t>
      </w:r>
    </w:p>
    <w:p w:rsidR="00EB7B5D" w:rsidRPr="00474A72" w:rsidRDefault="00EB7B5D" w:rsidP="003D058F">
      <w:pPr>
        <w:pStyle w:val="NoSpacing"/>
        <w:ind w:firstLine="140"/>
        <w:jc w:val="both"/>
        <w:rPr>
          <w:rFonts w:ascii="Times New Roman" w:hAnsi="Times New Roman" w:cs="Times New Roman"/>
          <w:sz w:val="24"/>
          <w:szCs w:val="24"/>
        </w:rPr>
      </w:pPr>
      <w:r w:rsidRPr="00474A72">
        <w:rPr>
          <w:rFonts w:ascii="Times New Roman" w:hAnsi="Times New Roman" w:cs="Times New Roman"/>
          <w:sz w:val="24"/>
          <w:szCs w:val="24"/>
        </w:rPr>
        <w:t>a</w:t>
      </w:r>
      <w:r w:rsidR="00FF3C7F" w:rsidRPr="00474A72">
        <w:rPr>
          <w:rFonts w:ascii="Times New Roman" w:hAnsi="Times New Roman" w:cs="Times New Roman"/>
          <w:sz w:val="24"/>
          <w:szCs w:val="24"/>
        </w:rPr>
        <w:t>nd</w:t>
      </w:r>
      <w:r w:rsidRPr="00474A72">
        <w:rPr>
          <w:rFonts w:ascii="Times New Roman" w:hAnsi="Times New Roman" w:cs="Times New Roman"/>
          <w:sz w:val="24"/>
          <w:szCs w:val="24"/>
        </w:rPr>
        <w:t>aesthetics.</w:t>
      </w:r>
    </w:p>
    <w:p w:rsidR="00BC4D70" w:rsidRPr="00474A72" w:rsidRDefault="00BC4D70" w:rsidP="003D058F">
      <w:pPr>
        <w:pStyle w:val="NoSpacing"/>
        <w:ind w:firstLine="140"/>
        <w:jc w:val="both"/>
        <w:rPr>
          <w:rFonts w:ascii="Times New Roman" w:hAnsi="Times New Roman" w:cs="Times New Roman"/>
          <w:b/>
          <w:bCs/>
          <w:sz w:val="24"/>
          <w:szCs w:val="24"/>
        </w:rPr>
      </w:pPr>
    </w:p>
    <w:p w:rsidR="00BC4D70" w:rsidRPr="00474A72" w:rsidRDefault="00BC4D70" w:rsidP="00BC4D70">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BC4D70" w:rsidRPr="00474A72" w:rsidTr="00DA1797">
        <w:tc>
          <w:tcPr>
            <w:tcW w:w="1110" w:type="dxa"/>
          </w:tcPr>
          <w:p w:rsidR="00BC4D70" w:rsidRPr="00474A72" w:rsidRDefault="00BC4D70"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BC4D70" w:rsidRPr="00474A72" w:rsidRDefault="00BC4D70"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BC4D70" w:rsidRPr="00474A72" w:rsidRDefault="00BC4D70" w:rsidP="00DA1797">
            <w:pPr>
              <w:autoSpaceDE w:val="0"/>
              <w:autoSpaceDN w:val="0"/>
              <w:adjustRightInd w:val="0"/>
              <w:jc w:val="center"/>
              <w:rPr>
                <w:rFonts w:eastAsia="Calibri"/>
                <w:lang w:bidi="hi-IN"/>
              </w:rPr>
            </w:pPr>
            <w:r w:rsidRPr="00474A72">
              <w:rPr>
                <w:rFonts w:eastAsia="Calibri"/>
                <w:lang w:bidi="hi-IN"/>
              </w:rPr>
              <w:t>Program Specific Outcome</w:t>
            </w:r>
          </w:p>
        </w:tc>
      </w:tr>
      <w:tr w:rsidR="00BC4D70" w:rsidRPr="00474A72" w:rsidTr="00DA1797">
        <w:tc>
          <w:tcPr>
            <w:tcW w:w="1110" w:type="dxa"/>
          </w:tcPr>
          <w:p w:rsidR="00BC4D70" w:rsidRPr="00474A72" w:rsidRDefault="00BC4D70" w:rsidP="00DA1797">
            <w:pPr>
              <w:autoSpaceDE w:val="0"/>
              <w:autoSpaceDN w:val="0"/>
              <w:adjustRightInd w:val="0"/>
              <w:jc w:val="both"/>
              <w:rPr>
                <w:rFonts w:eastAsia="Calibri"/>
                <w:lang w:bidi="hi-IN"/>
              </w:rPr>
            </w:pPr>
          </w:p>
        </w:tc>
        <w:tc>
          <w:tcPr>
            <w:tcW w:w="884"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PSO3</w:t>
            </w:r>
          </w:p>
        </w:tc>
      </w:tr>
      <w:tr w:rsidR="00BC4D70" w:rsidRPr="00474A72" w:rsidTr="00DA1797">
        <w:tc>
          <w:tcPr>
            <w:tcW w:w="1110"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BC4D70" w:rsidRPr="00474A72" w:rsidRDefault="00F0115E" w:rsidP="00DA1797">
            <w:pPr>
              <w:autoSpaceDE w:val="0"/>
              <w:autoSpaceDN w:val="0"/>
              <w:adjustRightInd w:val="0"/>
              <w:jc w:val="both"/>
              <w:rPr>
                <w:rFonts w:eastAsia="Calibri"/>
                <w:lang w:bidi="hi-IN"/>
              </w:rPr>
            </w:pPr>
            <w:r>
              <w:rPr>
                <w:rFonts w:eastAsia="Calibri"/>
                <w:lang w:bidi="hi-IN"/>
              </w:rPr>
              <w:t>H</w:t>
            </w:r>
          </w:p>
        </w:tc>
        <w:tc>
          <w:tcPr>
            <w:tcW w:w="883" w:type="dxa"/>
          </w:tcPr>
          <w:p w:rsidR="00BC4D70" w:rsidRPr="00474A72" w:rsidRDefault="00F0115E" w:rsidP="00DA1797">
            <w:pPr>
              <w:autoSpaceDE w:val="0"/>
              <w:autoSpaceDN w:val="0"/>
              <w:adjustRightInd w:val="0"/>
              <w:jc w:val="both"/>
              <w:rPr>
                <w:rFonts w:eastAsia="Calibri"/>
                <w:lang w:bidi="hi-IN"/>
              </w:rPr>
            </w:pPr>
            <w:r>
              <w:rPr>
                <w:rFonts w:eastAsia="Calibri"/>
                <w:lang w:bidi="hi-IN"/>
              </w:rPr>
              <w:t>M</w:t>
            </w:r>
          </w:p>
        </w:tc>
        <w:tc>
          <w:tcPr>
            <w:tcW w:w="884" w:type="dxa"/>
          </w:tcPr>
          <w:p w:rsidR="00BC4D70" w:rsidRPr="00474A72" w:rsidRDefault="00BC4D70" w:rsidP="00DA1797">
            <w:pPr>
              <w:autoSpaceDE w:val="0"/>
              <w:autoSpaceDN w:val="0"/>
              <w:adjustRightInd w:val="0"/>
              <w:jc w:val="both"/>
              <w:rPr>
                <w:rFonts w:eastAsia="Calibri"/>
                <w:lang w:bidi="hi-IN"/>
              </w:rPr>
            </w:pPr>
          </w:p>
        </w:tc>
        <w:tc>
          <w:tcPr>
            <w:tcW w:w="885" w:type="dxa"/>
          </w:tcPr>
          <w:p w:rsidR="00BC4D70" w:rsidRPr="00474A72" w:rsidRDefault="00F0115E" w:rsidP="00DA1797">
            <w:pPr>
              <w:autoSpaceDE w:val="0"/>
              <w:autoSpaceDN w:val="0"/>
              <w:adjustRightInd w:val="0"/>
              <w:jc w:val="both"/>
              <w:rPr>
                <w:rFonts w:eastAsia="Calibri"/>
                <w:lang w:bidi="hi-IN"/>
              </w:rPr>
            </w:pPr>
            <w:r>
              <w:rPr>
                <w:rFonts w:eastAsia="Calibri"/>
                <w:lang w:bidi="hi-IN"/>
              </w:rPr>
              <w:t>H</w:t>
            </w:r>
          </w:p>
        </w:tc>
        <w:tc>
          <w:tcPr>
            <w:tcW w:w="885" w:type="dxa"/>
          </w:tcPr>
          <w:p w:rsidR="00BC4D70" w:rsidRPr="00474A72" w:rsidRDefault="00BC4D70" w:rsidP="00DA1797">
            <w:pPr>
              <w:autoSpaceDE w:val="0"/>
              <w:autoSpaceDN w:val="0"/>
              <w:adjustRightInd w:val="0"/>
              <w:jc w:val="both"/>
              <w:rPr>
                <w:rFonts w:eastAsia="Calibri"/>
                <w:lang w:bidi="hi-IN"/>
              </w:rPr>
            </w:pPr>
          </w:p>
        </w:tc>
        <w:tc>
          <w:tcPr>
            <w:tcW w:w="799" w:type="dxa"/>
          </w:tcPr>
          <w:p w:rsidR="00BC4D70" w:rsidRPr="00474A72" w:rsidRDefault="00BC4D70" w:rsidP="00DA1797">
            <w:pPr>
              <w:autoSpaceDE w:val="0"/>
              <w:autoSpaceDN w:val="0"/>
              <w:adjustRightInd w:val="0"/>
              <w:jc w:val="both"/>
              <w:rPr>
                <w:rFonts w:eastAsia="Calibri"/>
                <w:lang w:bidi="hi-IN"/>
              </w:rPr>
            </w:pPr>
          </w:p>
        </w:tc>
        <w:tc>
          <w:tcPr>
            <w:tcW w:w="885" w:type="dxa"/>
          </w:tcPr>
          <w:p w:rsidR="00BC4D70" w:rsidRPr="00474A72" w:rsidRDefault="00BC4D70" w:rsidP="00DA1797">
            <w:pPr>
              <w:autoSpaceDE w:val="0"/>
              <w:autoSpaceDN w:val="0"/>
              <w:adjustRightInd w:val="0"/>
              <w:jc w:val="both"/>
              <w:rPr>
                <w:rFonts w:eastAsia="Calibri"/>
                <w:lang w:bidi="hi-IN"/>
              </w:rPr>
            </w:pPr>
          </w:p>
        </w:tc>
        <w:tc>
          <w:tcPr>
            <w:tcW w:w="787" w:type="dxa"/>
          </w:tcPr>
          <w:p w:rsidR="00BC4D70" w:rsidRPr="00474A72" w:rsidRDefault="00F0115E" w:rsidP="00DA1797">
            <w:pPr>
              <w:autoSpaceDE w:val="0"/>
              <w:autoSpaceDN w:val="0"/>
              <w:adjustRightInd w:val="0"/>
              <w:jc w:val="both"/>
              <w:rPr>
                <w:rFonts w:eastAsia="Calibri"/>
                <w:lang w:bidi="hi-IN"/>
              </w:rPr>
            </w:pPr>
            <w:r>
              <w:rPr>
                <w:rFonts w:eastAsia="Calibri"/>
                <w:lang w:bidi="hi-IN"/>
              </w:rPr>
              <w:t>H</w:t>
            </w:r>
          </w:p>
        </w:tc>
        <w:tc>
          <w:tcPr>
            <w:tcW w:w="787" w:type="dxa"/>
          </w:tcPr>
          <w:p w:rsidR="00BC4D70" w:rsidRPr="00474A72" w:rsidRDefault="00F0115E" w:rsidP="00DA1797">
            <w:pPr>
              <w:autoSpaceDE w:val="0"/>
              <w:autoSpaceDN w:val="0"/>
              <w:adjustRightInd w:val="0"/>
              <w:jc w:val="both"/>
              <w:rPr>
                <w:rFonts w:eastAsia="Calibri"/>
                <w:lang w:bidi="hi-IN"/>
              </w:rPr>
            </w:pPr>
            <w:r>
              <w:rPr>
                <w:rFonts w:eastAsia="Calibri"/>
                <w:lang w:bidi="hi-IN"/>
              </w:rPr>
              <w:t>M</w:t>
            </w:r>
          </w:p>
        </w:tc>
        <w:tc>
          <w:tcPr>
            <w:tcW w:w="787" w:type="dxa"/>
          </w:tcPr>
          <w:p w:rsidR="00BC4D70" w:rsidRPr="00474A72" w:rsidRDefault="00BC4D70" w:rsidP="00DA1797">
            <w:pPr>
              <w:autoSpaceDE w:val="0"/>
              <w:autoSpaceDN w:val="0"/>
              <w:adjustRightInd w:val="0"/>
              <w:jc w:val="both"/>
              <w:rPr>
                <w:rFonts w:eastAsia="Calibri"/>
                <w:lang w:bidi="hi-IN"/>
              </w:rPr>
            </w:pPr>
          </w:p>
        </w:tc>
      </w:tr>
      <w:tr w:rsidR="00BC4D70" w:rsidRPr="00474A72" w:rsidTr="00DA1797">
        <w:tc>
          <w:tcPr>
            <w:tcW w:w="1110"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BC4D70" w:rsidRPr="00474A72" w:rsidRDefault="00F0115E" w:rsidP="00DA1797">
            <w:pPr>
              <w:autoSpaceDE w:val="0"/>
              <w:autoSpaceDN w:val="0"/>
              <w:adjustRightInd w:val="0"/>
              <w:jc w:val="both"/>
              <w:rPr>
                <w:rFonts w:eastAsia="Calibri"/>
                <w:lang w:bidi="hi-IN"/>
              </w:rPr>
            </w:pPr>
            <w:r>
              <w:rPr>
                <w:rFonts w:eastAsia="Calibri"/>
                <w:lang w:bidi="hi-IN"/>
              </w:rPr>
              <w:t>H</w:t>
            </w:r>
          </w:p>
        </w:tc>
        <w:tc>
          <w:tcPr>
            <w:tcW w:w="883" w:type="dxa"/>
          </w:tcPr>
          <w:p w:rsidR="00BC4D70" w:rsidRPr="00474A72" w:rsidRDefault="00BC4D70" w:rsidP="00DA1797">
            <w:pPr>
              <w:autoSpaceDE w:val="0"/>
              <w:autoSpaceDN w:val="0"/>
              <w:adjustRightInd w:val="0"/>
              <w:jc w:val="both"/>
              <w:rPr>
                <w:rFonts w:eastAsia="Calibri"/>
                <w:lang w:bidi="hi-IN"/>
              </w:rPr>
            </w:pPr>
          </w:p>
        </w:tc>
        <w:tc>
          <w:tcPr>
            <w:tcW w:w="884" w:type="dxa"/>
          </w:tcPr>
          <w:p w:rsidR="00BC4D70" w:rsidRPr="00474A72" w:rsidRDefault="00BC4D70" w:rsidP="00DA1797">
            <w:pPr>
              <w:autoSpaceDE w:val="0"/>
              <w:autoSpaceDN w:val="0"/>
              <w:adjustRightInd w:val="0"/>
              <w:jc w:val="both"/>
              <w:rPr>
                <w:rFonts w:eastAsia="Calibri"/>
                <w:lang w:bidi="hi-IN"/>
              </w:rPr>
            </w:pPr>
          </w:p>
        </w:tc>
        <w:tc>
          <w:tcPr>
            <w:tcW w:w="885" w:type="dxa"/>
          </w:tcPr>
          <w:p w:rsidR="00BC4D70" w:rsidRPr="00474A72" w:rsidRDefault="00F0115E" w:rsidP="00DA1797">
            <w:pPr>
              <w:autoSpaceDE w:val="0"/>
              <w:autoSpaceDN w:val="0"/>
              <w:adjustRightInd w:val="0"/>
              <w:jc w:val="both"/>
              <w:rPr>
                <w:rFonts w:eastAsia="Calibri"/>
                <w:lang w:bidi="hi-IN"/>
              </w:rPr>
            </w:pPr>
            <w:r>
              <w:rPr>
                <w:rFonts w:eastAsia="Calibri"/>
                <w:lang w:bidi="hi-IN"/>
              </w:rPr>
              <w:t>M</w:t>
            </w:r>
          </w:p>
        </w:tc>
        <w:tc>
          <w:tcPr>
            <w:tcW w:w="885" w:type="dxa"/>
          </w:tcPr>
          <w:p w:rsidR="00BC4D70" w:rsidRPr="00474A72" w:rsidRDefault="00BC4D70" w:rsidP="00DA1797">
            <w:pPr>
              <w:autoSpaceDE w:val="0"/>
              <w:autoSpaceDN w:val="0"/>
              <w:adjustRightInd w:val="0"/>
              <w:jc w:val="both"/>
              <w:rPr>
                <w:rFonts w:eastAsia="Calibri"/>
                <w:lang w:bidi="hi-IN"/>
              </w:rPr>
            </w:pPr>
          </w:p>
        </w:tc>
        <w:tc>
          <w:tcPr>
            <w:tcW w:w="799" w:type="dxa"/>
          </w:tcPr>
          <w:p w:rsidR="00BC4D70" w:rsidRPr="00474A72" w:rsidRDefault="00BC4D70" w:rsidP="00DA1797">
            <w:pPr>
              <w:autoSpaceDE w:val="0"/>
              <w:autoSpaceDN w:val="0"/>
              <w:adjustRightInd w:val="0"/>
              <w:jc w:val="both"/>
              <w:rPr>
                <w:rFonts w:eastAsia="Calibri"/>
                <w:lang w:bidi="hi-IN"/>
              </w:rPr>
            </w:pPr>
          </w:p>
        </w:tc>
        <w:tc>
          <w:tcPr>
            <w:tcW w:w="885" w:type="dxa"/>
          </w:tcPr>
          <w:p w:rsidR="00BC4D70" w:rsidRPr="00474A72" w:rsidRDefault="00BC4D70" w:rsidP="00DA1797">
            <w:pPr>
              <w:autoSpaceDE w:val="0"/>
              <w:autoSpaceDN w:val="0"/>
              <w:adjustRightInd w:val="0"/>
              <w:jc w:val="both"/>
              <w:rPr>
                <w:rFonts w:eastAsia="Calibri"/>
                <w:lang w:bidi="hi-IN"/>
              </w:rPr>
            </w:pPr>
          </w:p>
        </w:tc>
        <w:tc>
          <w:tcPr>
            <w:tcW w:w="787" w:type="dxa"/>
          </w:tcPr>
          <w:p w:rsidR="00BC4D70" w:rsidRPr="00474A72" w:rsidRDefault="00BC4D70" w:rsidP="00DA1797">
            <w:pPr>
              <w:autoSpaceDE w:val="0"/>
              <w:autoSpaceDN w:val="0"/>
              <w:adjustRightInd w:val="0"/>
              <w:jc w:val="both"/>
              <w:rPr>
                <w:rFonts w:eastAsia="Calibri"/>
                <w:lang w:bidi="hi-IN"/>
              </w:rPr>
            </w:pPr>
          </w:p>
        </w:tc>
        <w:tc>
          <w:tcPr>
            <w:tcW w:w="787" w:type="dxa"/>
          </w:tcPr>
          <w:p w:rsidR="00BC4D70" w:rsidRPr="00474A72" w:rsidRDefault="00F0115E" w:rsidP="00DA1797">
            <w:pPr>
              <w:autoSpaceDE w:val="0"/>
              <w:autoSpaceDN w:val="0"/>
              <w:adjustRightInd w:val="0"/>
              <w:jc w:val="both"/>
              <w:rPr>
                <w:rFonts w:eastAsia="Calibri"/>
                <w:lang w:bidi="hi-IN"/>
              </w:rPr>
            </w:pPr>
            <w:r>
              <w:rPr>
                <w:rFonts w:eastAsia="Calibri"/>
                <w:lang w:bidi="hi-IN"/>
              </w:rPr>
              <w:t>H</w:t>
            </w:r>
          </w:p>
        </w:tc>
        <w:tc>
          <w:tcPr>
            <w:tcW w:w="787" w:type="dxa"/>
          </w:tcPr>
          <w:p w:rsidR="00BC4D70" w:rsidRPr="00474A72" w:rsidRDefault="00F0115E" w:rsidP="00DA1797">
            <w:pPr>
              <w:autoSpaceDE w:val="0"/>
              <w:autoSpaceDN w:val="0"/>
              <w:adjustRightInd w:val="0"/>
              <w:jc w:val="both"/>
              <w:rPr>
                <w:rFonts w:eastAsia="Calibri"/>
                <w:lang w:bidi="hi-IN"/>
              </w:rPr>
            </w:pPr>
            <w:r>
              <w:rPr>
                <w:rFonts w:eastAsia="Calibri"/>
                <w:lang w:bidi="hi-IN"/>
              </w:rPr>
              <w:t>H</w:t>
            </w:r>
          </w:p>
        </w:tc>
      </w:tr>
      <w:tr w:rsidR="00BC4D70" w:rsidRPr="00474A72" w:rsidTr="00DA1797">
        <w:tc>
          <w:tcPr>
            <w:tcW w:w="1110"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BC4D70" w:rsidRPr="00474A72" w:rsidRDefault="00F0115E" w:rsidP="00DA1797">
            <w:pPr>
              <w:autoSpaceDE w:val="0"/>
              <w:autoSpaceDN w:val="0"/>
              <w:adjustRightInd w:val="0"/>
              <w:jc w:val="both"/>
              <w:rPr>
                <w:rFonts w:eastAsia="Calibri"/>
                <w:lang w:bidi="hi-IN"/>
              </w:rPr>
            </w:pPr>
            <w:r>
              <w:rPr>
                <w:rFonts w:eastAsia="Calibri"/>
                <w:lang w:bidi="hi-IN"/>
              </w:rPr>
              <w:t>H</w:t>
            </w:r>
          </w:p>
        </w:tc>
        <w:tc>
          <w:tcPr>
            <w:tcW w:w="883" w:type="dxa"/>
          </w:tcPr>
          <w:p w:rsidR="00BC4D70" w:rsidRPr="00474A72" w:rsidRDefault="00BC4D70" w:rsidP="00DA1797">
            <w:pPr>
              <w:autoSpaceDE w:val="0"/>
              <w:autoSpaceDN w:val="0"/>
              <w:adjustRightInd w:val="0"/>
              <w:jc w:val="both"/>
              <w:rPr>
                <w:rFonts w:eastAsia="Calibri"/>
                <w:lang w:bidi="hi-IN"/>
              </w:rPr>
            </w:pPr>
          </w:p>
        </w:tc>
        <w:tc>
          <w:tcPr>
            <w:tcW w:w="884" w:type="dxa"/>
          </w:tcPr>
          <w:p w:rsidR="00BC4D70" w:rsidRPr="00474A72" w:rsidRDefault="00F0115E" w:rsidP="00DA1797">
            <w:pPr>
              <w:autoSpaceDE w:val="0"/>
              <w:autoSpaceDN w:val="0"/>
              <w:adjustRightInd w:val="0"/>
              <w:jc w:val="both"/>
              <w:rPr>
                <w:rFonts w:eastAsia="Calibri"/>
                <w:lang w:bidi="hi-IN"/>
              </w:rPr>
            </w:pPr>
            <w:r>
              <w:rPr>
                <w:rFonts w:eastAsia="Calibri"/>
                <w:lang w:bidi="hi-IN"/>
              </w:rPr>
              <w:t>H</w:t>
            </w:r>
          </w:p>
        </w:tc>
        <w:tc>
          <w:tcPr>
            <w:tcW w:w="885" w:type="dxa"/>
          </w:tcPr>
          <w:p w:rsidR="00BC4D70" w:rsidRPr="00474A72" w:rsidRDefault="00F0115E" w:rsidP="00DA1797">
            <w:pPr>
              <w:autoSpaceDE w:val="0"/>
              <w:autoSpaceDN w:val="0"/>
              <w:adjustRightInd w:val="0"/>
              <w:jc w:val="both"/>
              <w:rPr>
                <w:rFonts w:eastAsia="Calibri"/>
                <w:lang w:bidi="hi-IN"/>
              </w:rPr>
            </w:pPr>
            <w:r>
              <w:rPr>
                <w:rFonts w:eastAsia="Calibri"/>
                <w:lang w:bidi="hi-IN"/>
              </w:rPr>
              <w:t>M</w:t>
            </w:r>
          </w:p>
        </w:tc>
        <w:tc>
          <w:tcPr>
            <w:tcW w:w="885" w:type="dxa"/>
          </w:tcPr>
          <w:p w:rsidR="00BC4D70" w:rsidRPr="00474A72" w:rsidRDefault="00BC4D70" w:rsidP="00DA1797">
            <w:pPr>
              <w:autoSpaceDE w:val="0"/>
              <w:autoSpaceDN w:val="0"/>
              <w:adjustRightInd w:val="0"/>
              <w:jc w:val="both"/>
              <w:rPr>
                <w:rFonts w:eastAsia="Calibri"/>
                <w:lang w:bidi="hi-IN"/>
              </w:rPr>
            </w:pPr>
          </w:p>
        </w:tc>
        <w:tc>
          <w:tcPr>
            <w:tcW w:w="799" w:type="dxa"/>
          </w:tcPr>
          <w:p w:rsidR="00BC4D70" w:rsidRPr="00474A72" w:rsidRDefault="00BC4D70" w:rsidP="00DA1797">
            <w:pPr>
              <w:autoSpaceDE w:val="0"/>
              <w:autoSpaceDN w:val="0"/>
              <w:adjustRightInd w:val="0"/>
              <w:jc w:val="both"/>
              <w:rPr>
                <w:rFonts w:eastAsia="Calibri"/>
                <w:lang w:bidi="hi-IN"/>
              </w:rPr>
            </w:pPr>
          </w:p>
        </w:tc>
        <w:tc>
          <w:tcPr>
            <w:tcW w:w="885" w:type="dxa"/>
          </w:tcPr>
          <w:p w:rsidR="00BC4D70" w:rsidRPr="00474A72" w:rsidRDefault="00BC4D70" w:rsidP="00DA1797">
            <w:pPr>
              <w:autoSpaceDE w:val="0"/>
              <w:autoSpaceDN w:val="0"/>
              <w:adjustRightInd w:val="0"/>
              <w:jc w:val="both"/>
              <w:rPr>
                <w:rFonts w:eastAsia="Calibri"/>
                <w:lang w:bidi="hi-IN"/>
              </w:rPr>
            </w:pPr>
          </w:p>
        </w:tc>
        <w:tc>
          <w:tcPr>
            <w:tcW w:w="787" w:type="dxa"/>
          </w:tcPr>
          <w:p w:rsidR="00BC4D70" w:rsidRPr="00474A72" w:rsidRDefault="00F0115E" w:rsidP="00DA1797">
            <w:pPr>
              <w:autoSpaceDE w:val="0"/>
              <w:autoSpaceDN w:val="0"/>
              <w:adjustRightInd w:val="0"/>
              <w:jc w:val="both"/>
              <w:rPr>
                <w:rFonts w:eastAsia="Calibri"/>
                <w:lang w:bidi="hi-IN"/>
              </w:rPr>
            </w:pPr>
            <w:r>
              <w:rPr>
                <w:rFonts w:eastAsia="Calibri"/>
                <w:lang w:bidi="hi-IN"/>
              </w:rPr>
              <w:t>M</w:t>
            </w:r>
          </w:p>
        </w:tc>
        <w:tc>
          <w:tcPr>
            <w:tcW w:w="787" w:type="dxa"/>
          </w:tcPr>
          <w:p w:rsidR="00BC4D70" w:rsidRPr="00474A72" w:rsidRDefault="00BC4D70" w:rsidP="00DA1797">
            <w:pPr>
              <w:autoSpaceDE w:val="0"/>
              <w:autoSpaceDN w:val="0"/>
              <w:adjustRightInd w:val="0"/>
              <w:jc w:val="both"/>
              <w:rPr>
                <w:rFonts w:eastAsia="Calibri"/>
                <w:lang w:bidi="hi-IN"/>
              </w:rPr>
            </w:pPr>
          </w:p>
        </w:tc>
        <w:tc>
          <w:tcPr>
            <w:tcW w:w="787" w:type="dxa"/>
          </w:tcPr>
          <w:p w:rsidR="00BC4D70" w:rsidRPr="00474A72" w:rsidRDefault="00F0115E" w:rsidP="00DA1797">
            <w:pPr>
              <w:autoSpaceDE w:val="0"/>
              <w:autoSpaceDN w:val="0"/>
              <w:adjustRightInd w:val="0"/>
              <w:jc w:val="both"/>
              <w:rPr>
                <w:rFonts w:eastAsia="Calibri"/>
                <w:lang w:bidi="hi-IN"/>
              </w:rPr>
            </w:pPr>
            <w:r>
              <w:rPr>
                <w:rFonts w:eastAsia="Calibri"/>
                <w:lang w:bidi="hi-IN"/>
              </w:rPr>
              <w:t>H</w:t>
            </w:r>
          </w:p>
        </w:tc>
      </w:tr>
      <w:tr w:rsidR="00BC4D70" w:rsidRPr="00474A72" w:rsidTr="00DA1797">
        <w:tc>
          <w:tcPr>
            <w:tcW w:w="1110" w:type="dxa"/>
          </w:tcPr>
          <w:p w:rsidR="00BC4D70" w:rsidRPr="00474A72" w:rsidRDefault="00BC4D70"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BC4D70" w:rsidRPr="00474A72" w:rsidRDefault="00BC4D70" w:rsidP="00DA1797">
            <w:pPr>
              <w:autoSpaceDE w:val="0"/>
              <w:autoSpaceDN w:val="0"/>
              <w:adjustRightInd w:val="0"/>
              <w:jc w:val="both"/>
              <w:rPr>
                <w:rFonts w:eastAsia="Calibri"/>
                <w:lang w:bidi="hi-IN"/>
              </w:rPr>
            </w:pPr>
          </w:p>
        </w:tc>
        <w:tc>
          <w:tcPr>
            <w:tcW w:w="883" w:type="dxa"/>
          </w:tcPr>
          <w:p w:rsidR="00BC4D70" w:rsidRPr="00474A72" w:rsidRDefault="00F0115E" w:rsidP="00DA1797">
            <w:pPr>
              <w:autoSpaceDE w:val="0"/>
              <w:autoSpaceDN w:val="0"/>
              <w:adjustRightInd w:val="0"/>
              <w:jc w:val="both"/>
              <w:rPr>
                <w:rFonts w:eastAsia="Calibri"/>
                <w:lang w:bidi="hi-IN"/>
              </w:rPr>
            </w:pPr>
            <w:r>
              <w:rPr>
                <w:rFonts w:eastAsia="Calibri"/>
                <w:lang w:bidi="hi-IN"/>
              </w:rPr>
              <w:t>H</w:t>
            </w:r>
          </w:p>
        </w:tc>
        <w:tc>
          <w:tcPr>
            <w:tcW w:w="884" w:type="dxa"/>
          </w:tcPr>
          <w:p w:rsidR="00BC4D70" w:rsidRPr="00474A72" w:rsidRDefault="00F0115E" w:rsidP="00DA1797">
            <w:pPr>
              <w:autoSpaceDE w:val="0"/>
              <w:autoSpaceDN w:val="0"/>
              <w:adjustRightInd w:val="0"/>
              <w:jc w:val="both"/>
              <w:rPr>
                <w:rFonts w:eastAsia="Calibri"/>
                <w:lang w:bidi="hi-IN"/>
              </w:rPr>
            </w:pPr>
            <w:r>
              <w:rPr>
                <w:rFonts w:eastAsia="Calibri"/>
                <w:lang w:bidi="hi-IN"/>
              </w:rPr>
              <w:t>H</w:t>
            </w:r>
          </w:p>
        </w:tc>
        <w:tc>
          <w:tcPr>
            <w:tcW w:w="885" w:type="dxa"/>
          </w:tcPr>
          <w:p w:rsidR="00BC4D70" w:rsidRPr="00474A72" w:rsidRDefault="00BC4D70" w:rsidP="00DA1797">
            <w:pPr>
              <w:autoSpaceDE w:val="0"/>
              <w:autoSpaceDN w:val="0"/>
              <w:adjustRightInd w:val="0"/>
              <w:jc w:val="both"/>
              <w:rPr>
                <w:rFonts w:eastAsia="Calibri"/>
                <w:lang w:bidi="hi-IN"/>
              </w:rPr>
            </w:pPr>
          </w:p>
        </w:tc>
        <w:tc>
          <w:tcPr>
            <w:tcW w:w="885" w:type="dxa"/>
          </w:tcPr>
          <w:p w:rsidR="00BC4D70" w:rsidRPr="00474A72" w:rsidRDefault="00BC4D70" w:rsidP="00DA1797">
            <w:pPr>
              <w:autoSpaceDE w:val="0"/>
              <w:autoSpaceDN w:val="0"/>
              <w:adjustRightInd w:val="0"/>
              <w:jc w:val="both"/>
              <w:rPr>
                <w:rFonts w:eastAsia="Calibri"/>
                <w:lang w:bidi="hi-IN"/>
              </w:rPr>
            </w:pPr>
          </w:p>
        </w:tc>
        <w:tc>
          <w:tcPr>
            <w:tcW w:w="799" w:type="dxa"/>
          </w:tcPr>
          <w:p w:rsidR="00BC4D70" w:rsidRPr="00474A72" w:rsidRDefault="00BC4D70" w:rsidP="00DA1797">
            <w:pPr>
              <w:autoSpaceDE w:val="0"/>
              <w:autoSpaceDN w:val="0"/>
              <w:adjustRightInd w:val="0"/>
              <w:jc w:val="both"/>
              <w:rPr>
                <w:rFonts w:eastAsia="Calibri"/>
                <w:lang w:bidi="hi-IN"/>
              </w:rPr>
            </w:pPr>
          </w:p>
        </w:tc>
        <w:tc>
          <w:tcPr>
            <w:tcW w:w="885" w:type="dxa"/>
          </w:tcPr>
          <w:p w:rsidR="00BC4D70" w:rsidRPr="00474A72" w:rsidRDefault="00BC4D70" w:rsidP="00DA1797">
            <w:pPr>
              <w:autoSpaceDE w:val="0"/>
              <w:autoSpaceDN w:val="0"/>
              <w:adjustRightInd w:val="0"/>
              <w:jc w:val="both"/>
              <w:rPr>
                <w:rFonts w:eastAsia="Calibri"/>
                <w:lang w:bidi="hi-IN"/>
              </w:rPr>
            </w:pPr>
          </w:p>
        </w:tc>
        <w:tc>
          <w:tcPr>
            <w:tcW w:w="787" w:type="dxa"/>
          </w:tcPr>
          <w:p w:rsidR="00BC4D70" w:rsidRPr="00474A72" w:rsidRDefault="00BC4D70" w:rsidP="00DA1797">
            <w:pPr>
              <w:autoSpaceDE w:val="0"/>
              <w:autoSpaceDN w:val="0"/>
              <w:adjustRightInd w:val="0"/>
              <w:jc w:val="both"/>
              <w:rPr>
                <w:rFonts w:eastAsia="Calibri"/>
                <w:lang w:bidi="hi-IN"/>
              </w:rPr>
            </w:pPr>
          </w:p>
        </w:tc>
        <w:tc>
          <w:tcPr>
            <w:tcW w:w="787" w:type="dxa"/>
          </w:tcPr>
          <w:p w:rsidR="00BC4D70" w:rsidRPr="00474A72" w:rsidRDefault="00BC4D70" w:rsidP="00DA1797">
            <w:pPr>
              <w:autoSpaceDE w:val="0"/>
              <w:autoSpaceDN w:val="0"/>
              <w:adjustRightInd w:val="0"/>
              <w:jc w:val="both"/>
              <w:rPr>
                <w:rFonts w:eastAsia="Calibri"/>
                <w:lang w:bidi="hi-IN"/>
              </w:rPr>
            </w:pPr>
          </w:p>
        </w:tc>
        <w:tc>
          <w:tcPr>
            <w:tcW w:w="787" w:type="dxa"/>
          </w:tcPr>
          <w:p w:rsidR="00BC4D70" w:rsidRPr="00474A72" w:rsidRDefault="00F0115E" w:rsidP="00DA1797">
            <w:pPr>
              <w:autoSpaceDE w:val="0"/>
              <w:autoSpaceDN w:val="0"/>
              <w:adjustRightInd w:val="0"/>
              <w:jc w:val="both"/>
              <w:rPr>
                <w:rFonts w:eastAsia="Calibri"/>
                <w:lang w:bidi="hi-IN"/>
              </w:rPr>
            </w:pPr>
            <w:r>
              <w:rPr>
                <w:rFonts w:eastAsia="Calibri"/>
                <w:lang w:bidi="hi-IN"/>
              </w:rPr>
              <w:t>M</w:t>
            </w:r>
          </w:p>
        </w:tc>
      </w:tr>
    </w:tbl>
    <w:p w:rsidR="00BC4D70" w:rsidRPr="00474A72" w:rsidRDefault="00BC4D70" w:rsidP="00BC4D70">
      <w:pPr>
        <w:autoSpaceDE w:val="0"/>
        <w:autoSpaceDN w:val="0"/>
        <w:adjustRightInd w:val="0"/>
        <w:jc w:val="both"/>
        <w:rPr>
          <w:rFonts w:eastAsia="Calibri"/>
          <w:color w:val="FF0000"/>
          <w:lang w:bidi="hi-IN"/>
        </w:rPr>
      </w:pPr>
    </w:p>
    <w:p w:rsidR="00BC4D70" w:rsidRPr="00474A72" w:rsidRDefault="00BC4D70" w:rsidP="00BC4D70">
      <w:pPr>
        <w:autoSpaceDE w:val="0"/>
        <w:autoSpaceDN w:val="0"/>
        <w:adjustRightInd w:val="0"/>
        <w:jc w:val="both"/>
      </w:pPr>
      <w:r w:rsidRPr="00474A72">
        <w:t>H = Highly Related; M = Medium L = Low</w:t>
      </w:r>
    </w:p>
    <w:p w:rsidR="00BC4D70" w:rsidRPr="00474A72" w:rsidRDefault="00BC4D70" w:rsidP="00BC4D70">
      <w:pPr>
        <w:autoSpaceDE w:val="0"/>
        <w:autoSpaceDN w:val="0"/>
        <w:adjustRightInd w:val="0"/>
        <w:jc w:val="both"/>
      </w:pPr>
    </w:p>
    <w:p w:rsidR="00BC4D70" w:rsidRPr="00474A72" w:rsidRDefault="00BC4D70" w:rsidP="00BC4D70">
      <w:pPr>
        <w:ind w:left="9"/>
        <w:jc w:val="both"/>
      </w:pPr>
      <w:r w:rsidRPr="00474A72">
        <w:rPr>
          <w:b/>
        </w:rPr>
        <w:t>Reference Books</w:t>
      </w:r>
    </w:p>
    <w:p w:rsidR="00E36EFC" w:rsidRPr="00F76B30" w:rsidRDefault="00F76B30" w:rsidP="003D058F">
      <w:pPr>
        <w:pStyle w:val="NoSpacing"/>
        <w:jc w:val="both"/>
        <w:rPr>
          <w:rFonts w:ascii="Times New Roman" w:hAnsi="Times New Roman" w:cs="Times New Roman"/>
          <w:bCs/>
          <w:sz w:val="24"/>
          <w:szCs w:val="24"/>
        </w:rPr>
      </w:pPr>
      <w:r>
        <w:rPr>
          <w:rFonts w:ascii="Times New Roman" w:hAnsi="Times New Roman" w:cs="Times New Roman"/>
          <w:bCs/>
          <w:sz w:val="24"/>
          <w:szCs w:val="24"/>
        </w:rPr>
        <w:t>1. Ways of Seeing, by John Berger</w:t>
      </w:r>
    </w:p>
    <w:p w:rsidR="00DA6E62" w:rsidRPr="00F76B30" w:rsidRDefault="00B7026A" w:rsidP="003D058F">
      <w:pPr>
        <w:pStyle w:val="NoSpacing"/>
        <w:jc w:val="both"/>
        <w:rPr>
          <w:rFonts w:ascii="Times New Roman" w:hAnsi="Times New Roman" w:cs="Times New Roman"/>
          <w:bCs/>
          <w:sz w:val="24"/>
          <w:szCs w:val="24"/>
        </w:rPr>
      </w:pPr>
      <w:r>
        <w:rPr>
          <w:rFonts w:ascii="Times New Roman" w:hAnsi="Times New Roman" w:cs="Times New Roman"/>
          <w:bCs/>
          <w:sz w:val="24"/>
          <w:szCs w:val="24"/>
        </w:rPr>
        <w:t>2. History of Beauty, Umberto Eco</w:t>
      </w:r>
    </w:p>
    <w:p w:rsidR="00DA6E62" w:rsidRPr="00B7026A" w:rsidRDefault="00B7026A" w:rsidP="003D058F">
      <w:pPr>
        <w:pStyle w:val="NoSpacing"/>
        <w:jc w:val="both"/>
        <w:rPr>
          <w:rFonts w:ascii="Times New Roman" w:hAnsi="Times New Roman" w:cs="Times New Roman"/>
          <w:bCs/>
          <w:sz w:val="24"/>
          <w:szCs w:val="24"/>
        </w:rPr>
      </w:pPr>
      <w:r>
        <w:rPr>
          <w:rFonts w:ascii="Times New Roman" w:hAnsi="Times New Roman" w:cs="Times New Roman"/>
          <w:bCs/>
          <w:sz w:val="24"/>
          <w:szCs w:val="24"/>
        </w:rPr>
        <w:t>3. History of Indian and Indonesian Art, by A.k. Coomaraswamy</w:t>
      </w:r>
    </w:p>
    <w:p w:rsidR="00DA6E62" w:rsidRPr="00B7026A" w:rsidRDefault="00B7026A" w:rsidP="003D058F">
      <w:pPr>
        <w:pStyle w:val="NoSpacing"/>
        <w:jc w:val="both"/>
        <w:rPr>
          <w:rFonts w:ascii="Times New Roman" w:hAnsi="Times New Roman" w:cs="Times New Roman"/>
          <w:bCs/>
          <w:sz w:val="24"/>
          <w:szCs w:val="24"/>
        </w:rPr>
      </w:pPr>
      <w:r w:rsidRPr="00B7026A">
        <w:rPr>
          <w:rFonts w:ascii="Times New Roman" w:hAnsi="Times New Roman" w:cs="Times New Roman"/>
          <w:bCs/>
          <w:sz w:val="24"/>
          <w:szCs w:val="24"/>
        </w:rPr>
        <w:t xml:space="preserve">4. </w:t>
      </w:r>
      <w:r>
        <w:rPr>
          <w:rFonts w:ascii="Times New Roman" w:hAnsi="Times New Roman" w:cs="Times New Roman"/>
          <w:bCs/>
          <w:sz w:val="24"/>
          <w:szCs w:val="24"/>
        </w:rPr>
        <w:t>The Art of India, by S. Kramrisch</w:t>
      </w:r>
    </w:p>
    <w:p w:rsidR="00DA6E62" w:rsidRPr="00B7026A" w:rsidRDefault="00B7026A" w:rsidP="003D058F">
      <w:pPr>
        <w:pStyle w:val="NoSpacing"/>
        <w:jc w:val="both"/>
        <w:rPr>
          <w:rFonts w:ascii="Times New Roman" w:hAnsi="Times New Roman" w:cs="Times New Roman"/>
          <w:bCs/>
          <w:sz w:val="24"/>
          <w:szCs w:val="24"/>
        </w:rPr>
      </w:pPr>
      <w:r>
        <w:rPr>
          <w:rFonts w:ascii="Times New Roman" w:hAnsi="Times New Roman" w:cs="Times New Roman"/>
          <w:bCs/>
          <w:sz w:val="24"/>
          <w:szCs w:val="24"/>
        </w:rPr>
        <w:t>5. ART- A history of Painting, Sculpture &amp; Architecture, by Frederick Hartt</w:t>
      </w:r>
    </w:p>
    <w:p w:rsidR="00DA6E62" w:rsidRPr="00474A72" w:rsidRDefault="00DA6E62" w:rsidP="003D058F">
      <w:pPr>
        <w:pStyle w:val="NoSpacing"/>
        <w:jc w:val="both"/>
        <w:rPr>
          <w:rFonts w:ascii="Times New Roman" w:hAnsi="Times New Roman" w:cs="Times New Roman"/>
          <w:b/>
          <w:bCs/>
          <w:sz w:val="24"/>
          <w:szCs w:val="24"/>
        </w:rPr>
      </w:pPr>
    </w:p>
    <w:p w:rsidR="00DA6E62" w:rsidRPr="00474A72" w:rsidRDefault="00DA6E62" w:rsidP="003D058F">
      <w:pPr>
        <w:pStyle w:val="NoSpacing"/>
        <w:jc w:val="both"/>
        <w:rPr>
          <w:rFonts w:ascii="Times New Roman" w:hAnsi="Times New Roman" w:cs="Times New Roman"/>
          <w:b/>
          <w:bCs/>
          <w:sz w:val="24"/>
          <w:szCs w:val="24"/>
        </w:rPr>
      </w:pPr>
    </w:p>
    <w:p w:rsidR="00DA6E62" w:rsidRPr="00474A72" w:rsidRDefault="00DA6E62" w:rsidP="003D058F">
      <w:pPr>
        <w:pStyle w:val="NoSpacing"/>
        <w:jc w:val="both"/>
        <w:rPr>
          <w:rFonts w:ascii="Times New Roman" w:hAnsi="Times New Roman" w:cs="Times New Roman"/>
          <w:b/>
          <w:bCs/>
          <w:sz w:val="24"/>
          <w:szCs w:val="24"/>
        </w:rPr>
      </w:pPr>
    </w:p>
    <w:p w:rsidR="00DA6E62" w:rsidRPr="00474A72" w:rsidRDefault="00DA6E62" w:rsidP="003D058F">
      <w:pPr>
        <w:pStyle w:val="NoSpacing"/>
        <w:jc w:val="both"/>
        <w:rPr>
          <w:rFonts w:ascii="Times New Roman" w:hAnsi="Times New Roman" w:cs="Times New Roman"/>
          <w:b/>
          <w:bCs/>
          <w:sz w:val="24"/>
          <w:szCs w:val="24"/>
        </w:rPr>
      </w:pPr>
    </w:p>
    <w:p w:rsidR="00DA6E62" w:rsidRPr="00474A72" w:rsidRDefault="00DA6E62" w:rsidP="003D058F">
      <w:pPr>
        <w:pStyle w:val="NoSpacing"/>
        <w:jc w:val="both"/>
        <w:rPr>
          <w:rFonts w:ascii="Times New Roman" w:hAnsi="Times New Roman" w:cs="Times New Roman"/>
          <w:b/>
          <w:bCs/>
          <w:sz w:val="24"/>
          <w:szCs w:val="24"/>
        </w:rPr>
      </w:pPr>
    </w:p>
    <w:p w:rsidR="00DA6E62" w:rsidRPr="00474A72" w:rsidRDefault="00DA6E62" w:rsidP="003D058F">
      <w:pPr>
        <w:pStyle w:val="NoSpacing"/>
        <w:jc w:val="both"/>
        <w:rPr>
          <w:rFonts w:ascii="Times New Roman" w:hAnsi="Times New Roman" w:cs="Times New Roman"/>
          <w:b/>
          <w:bCs/>
          <w:sz w:val="24"/>
          <w:szCs w:val="24"/>
        </w:rPr>
      </w:pPr>
    </w:p>
    <w:p w:rsidR="00DA6E62" w:rsidRPr="00474A72" w:rsidRDefault="00DA6E62" w:rsidP="003D058F">
      <w:pPr>
        <w:pStyle w:val="NoSpacing"/>
        <w:jc w:val="both"/>
        <w:rPr>
          <w:rFonts w:ascii="Times New Roman" w:hAnsi="Times New Roman" w:cs="Times New Roman"/>
          <w:b/>
          <w:bCs/>
          <w:sz w:val="24"/>
          <w:szCs w:val="24"/>
        </w:rPr>
      </w:pPr>
    </w:p>
    <w:p w:rsidR="00DA6E62" w:rsidRPr="00474A72" w:rsidRDefault="00DA6E62" w:rsidP="003D058F">
      <w:pPr>
        <w:pStyle w:val="NoSpacing"/>
        <w:jc w:val="both"/>
        <w:rPr>
          <w:rFonts w:ascii="Times New Roman" w:hAnsi="Times New Roman" w:cs="Times New Roman"/>
          <w:b/>
          <w:bCs/>
          <w:sz w:val="24"/>
          <w:szCs w:val="24"/>
        </w:rPr>
      </w:pPr>
    </w:p>
    <w:p w:rsidR="00DA6E62" w:rsidRPr="00474A72" w:rsidRDefault="00DA6E62" w:rsidP="003D058F">
      <w:pPr>
        <w:pStyle w:val="NoSpacing"/>
        <w:jc w:val="both"/>
        <w:rPr>
          <w:rFonts w:ascii="Times New Roman" w:hAnsi="Times New Roman" w:cs="Times New Roman"/>
          <w:b/>
          <w:bCs/>
          <w:sz w:val="24"/>
          <w:szCs w:val="24"/>
        </w:rPr>
      </w:pPr>
    </w:p>
    <w:p w:rsidR="00DA6E62" w:rsidRPr="00474A72" w:rsidRDefault="00DA6E62" w:rsidP="003D058F">
      <w:pPr>
        <w:pStyle w:val="NoSpacing"/>
        <w:jc w:val="both"/>
        <w:rPr>
          <w:rFonts w:ascii="Times New Roman" w:hAnsi="Times New Roman" w:cs="Times New Roman"/>
          <w:b/>
          <w:bCs/>
          <w:sz w:val="24"/>
          <w:szCs w:val="24"/>
        </w:rPr>
      </w:pPr>
    </w:p>
    <w:p w:rsidR="00DA6E62" w:rsidRDefault="00DA6E62" w:rsidP="003D058F">
      <w:pPr>
        <w:pStyle w:val="NoSpacing"/>
        <w:jc w:val="both"/>
        <w:rPr>
          <w:rFonts w:ascii="Times New Roman" w:hAnsi="Times New Roman" w:cs="Times New Roman"/>
          <w:b/>
          <w:bCs/>
          <w:sz w:val="24"/>
          <w:szCs w:val="24"/>
        </w:rPr>
      </w:pPr>
    </w:p>
    <w:p w:rsidR="00474A72" w:rsidRDefault="00474A72" w:rsidP="003D058F">
      <w:pPr>
        <w:pStyle w:val="NoSpacing"/>
        <w:jc w:val="both"/>
        <w:rPr>
          <w:rFonts w:ascii="Times New Roman" w:hAnsi="Times New Roman" w:cs="Times New Roman"/>
          <w:b/>
          <w:bCs/>
          <w:sz w:val="24"/>
          <w:szCs w:val="24"/>
        </w:rPr>
      </w:pPr>
    </w:p>
    <w:p w:rsidR="00474A72" w:rsidRPr="00474A72" w:rsidRDefault="00474A72" w:rsidP="003D058F">
      <w:pPr>
        <w:pStyle w:val="NoSpacing"/>
        <w:jc w:val="both"/>
        <w:rPr>
          <w:rFonts w:ascii="Times New Roman" w:hAnsi="Times New Roman" w:cs="Times New Roman"/>
          <w:b/>
          <w:bCs/>
          <w:sz w:val="24"/>
          <w:szCs w:val="24"/>
        </w:rPr>
      </w:pPr>
    </w:p>
    <w:p w:rsidR="00DA6E62" w:rsidRPr="00474A72" w:rsidRDefault="00DA6E62" w:rsidP="003D058F">
      <w:pPr>
        <w:pStyle w:val="NoSpacing"/>
        <w:jc w:val="both"/>
        <w:rPr>
          <w:rFonts w:ascii="Times New Roman" w:hAnsi="Times New Roman" w:cs="Times New Roman"/>
          <w:b/>
          <w:bCs/>
          <w:sz w:val="24"/>
          <w:szCs w:val="24"/>
        </w:rPr>
      </w:pPr>
    </w:p>
    <w:p w:rsidR="00DA6E62" w:rsidRPr="00474A72" w:rsidRDefault="00DA6E62" w:rsidP="003D058F">
      <w:pPr>
        <w:pStyle w:val="NoSpacing"/>
        <w:jc w:val="both"/>
        <w:rPr>
          <w:rFonts w:ascii="Times New Roman" w:hAnsi="Times New Roman" w:cs="Times New Roman"/>
          <w:b/>
          <w:bCs/>
          <w:sz w:val="24"/>
          <w:szCs w:val="24"/>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381AA7" w:rsidRPr="00474A72" w:rsidTr="00DA1797">
        <w:trPr>
          <w:trHeight w:val="293"/>
        </w:trPr>
        <w:tc>
          <w:tcPr>
            <w:tcW w:w="1637" w:type="dxa"/>
            <w:shd w:val="clear" w:color="auto" w:fill="auto"/>
            <w:hideMark/>
          </w:tcPr>
          <w:p w:rsidR="00381AA7" w:rsidRPr="00474A72" w:rsidRDefault="00381AA7" w:rsidP="00381AA7">
            <w:pPr>
              <w:jc w:val="center"/>
              <w:rPr>
                <w:b/>
                <w:bCs/>
                <w:color w:val="000000"/>
                <w:lang w:bidi="hi-IN"/>
              </w:rPr>
            </w:pPr>
            <w:r w:rsidRPr="00474A72">
              <w:rPr>
                <w:rFonts w:eastAsia="Calibri"/>
                <w:b/>
                <w:bCs/>
              </w:rPr>
              <w:t>BVG 203A</w:t>
            </w:r>
          </w:p>
        </w:tc>
        <w:tc>
          <w:tcPr>
            <w:tcW w:w="6660" w:type="dxa"/>
            <w:shd w:val="clear" w:color="auto" w:fill="auto"/>
            <w:hideMark/>
          </w:tcPr>
          <w:p w:rsidR="00381AA7" w:rsidRPr="00474A72" w:rsidRDefault="00381AA7" w:rsidP="00DA1797">
            <w:pPr>
              <w:jc w:val="center"/>
              <w:rPr>
                <w:b/>
                <w:color w:val="000000"/>
                <w:lang w:bidi="hi-IN"/>
              </w:rPr>
            </w:pPr>
            <w:r w:rsidRPr="00474A72">
              <w:rPr>
                <w:b/>
              </w:rPr>
              <w:t>Rendering Techniques</w:t>
            </w:r>
          </w:p>
        </w:tc>
        <w:tc>
          <w:tcPr>
            <w:tcW w:w="1142" w:type="dxa"/>
            <w:shd w:val="clear" w:color="auto" w:fill="auto"/>
            <w:hideMark/>
          </w:tcPr>
          <w:p w:rsidR="00381AA7" w:rsidRPr="00474A72" w:rsidRDefault="00381AA7" w:rsidP="00381AA7">
            <w:pPr>
              <w:jc w:val="center"/>
              <w:rPr>
                <w:b/>
                <w:color w:val="000000"/>
                <w:lang w:bidi="hi-IN"/>
              </w:rPr>
            </w:pPr>
            <w:r w:rsidRPr="00474A72">
              <w:rPr>
                <w:rFonts w:eastAsia="Calibri"/>
                <w:b/>
                <w:color w:val="000000"/>
              </w:rPr>
              <w:t>0-8-0[4]</w:t>
            </w:r>
          </w:p>
        </w:tc>
      </w:tr>
    </w:tbl>
    <w:p w:rsidR="00E36EFC" w:rsidRPr="00474A72" w:rsidRDefault="00E36EFC" w:rsidP="003D058F">
      <w:pPr>
        <w:pStyle w:val="NoSpacing"/>
        <w:jc w:val="both"/>
        <w:rPr>
          <w:rFonts w:ascii="Times New Roman" w:hAnsi="Times New Roman" w:cs="Times New Roman"/>
          <w:b/>
          <w:bCs/>
          <w:sz w:val="24"/>
          <w:szCs w:val="24"/>
        </w:rPr>
      </w:pPr>
    </w:p>
    <w:p w:rsidR="00FF3C7F" w:rsidRPr="00474A72" w:rsidRDefault="00FF3C7F" w:rsidP="003D058F">
      <w:pPr>
        <w:jc w:val="both"/>
        <w:rPr>
          <w:rFonts w:eastAsia="Calibri"/>
          <w:b/>
        </w:rPr>
      </w:pPr>
      <w:r w:rsidRPr="00474A72">
        <w:rPr>
          <w:rFonts w:eastAsia="Calibri"/>
          <w:b/>
        </w:rPr>
        <w:t>Objective</w:t>
      </w:r>
    </w:p>
    <w:p w:rsidR="00FF3C7F" w:rsidRPr="00474A72" w:rsidRDefault="00474A72" w:rsidP="00A231A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222222"/>
        </w:rPr>
      </w:pPr>
      <w:r>
        <w:rPr>
          <w:rFonts w:eastAsia="Calibri"/>
          <w:color w:val="222222"/>
        </w:rPr>
        <w:t xml:space="preserve"> Student will be able to </w:t>
      </w:r>
      <w:r w:rsidRPr="00474A72">
        <w:rPr>
          <w:rFonts w:eastAsia="Calibri"/>
          <w:color w:val="222222"/>
        </w:rPr>
        <w:t>understand</w:t>
      </w:r>
      <w:r w:rsidR="00FF3C7F" w:rsidRPr="00474A72">
        <w:rPr>
          <w:rFonts w:eastAsia="Calibri"/>
          <w:color w:val="222222"/>
        </w:rPr>
        <w:t xml:space="preserve"> the perceptual and cognitive processes associated with the evolution of the human mind and its essential relationship to Rendering as an art form.</w:t>
      </w:r>
    </w:p>
    <w:p w:rsidR="00FF3C7F" w:rsidRPr="00474A72" w:rsidRDefault="00FF3C7F" w:rsidP="00A231A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222222"/>
        </w:rPr>
      </w:pPr>
      <w:r w:rsidRPr="00474A72">
        <w:rPr>
          <w:rFonts w:eastAsia="Calibri"/>
          <w:color w:val="222222"/>
        </w:rPr>
        <w:t>Ability to Compare and contrast different uses of Rendering in art.</w:t>
      </w:r>
    </w:p>
    <w:p w:rsidR="00FF3C7F" w:rsidRPr="00474A72" w:rsidRDefault="00FF3C7F" w:rsidP="00A231A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color w:val="222222"/>
        </w:rPr>
        <w:t>Show a fundamental proficiency in the current technology and understanding of the materials, methods and techniques.</w:t>
      </w:r>
    </w:p>
    <w:p w:rsidR="00FF3C7F" w:rsidRPr="00474A72" w:rsidRDefault="00474A72" w:rsidP="00A231A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Pr>
          <w:rFonts w:eastAsia="Calibri"/>
          <w:color w:val="222222"/>
        </w:rPr>
        <w:t xml:space="preserve"> To </w:t>
      </w:r>
      <w:r w:rsidRPr="00474A72">
        <w:rPr>
          <w:rFonts w:eastAsia="Calibri"/>
          <w:color w:val="222222"/>
        </w:rPr>
        <w:t>develop</w:t>
      </w:r>
      <w:r w:rsidR="00FF3C7F" w:rsidRPr="00474A72">
        <w:rPr>
          <w:rFonts w:eastAsia="Calibri"/>
          <w:color w:val="222222"/>
        </w:rPr>
        <w:t xml:space="preserve"> a portfolio that enables the graduate to showcase his/her abilities while reflecting the individual personality of the designer. </w:t>
      </w:r>
    </w:p>
    <w:p w:rsidR="00FF3C7F" w:rsidRPr="00474A72" w:rsidRDefault="00FF3C7F" w:rsidP="003D058F">
      <w:pPr>
        <w:pStyle w:val="NoSpacing"/>
        <w:jc w:val="both"/>
        <w:rPr>
          <w:rFonts w:ascii="Times New Roman" w:hAnsi="Times New Roman" w:cs="Times New Roman"/>
          <w:b/>
          <w:bCs/>
          <w:sz w:val="24"/>
          <w:szCs w:val="24"/>
        </w:rPr>
      </w:pPr>
    </w:p>
    <w:tbl>
      <w:tblPr>
        <w:tblStyle w:val="TableGrid"/>
        <w:tblW w:w="0" w:type="auto"/>
        <w:tblLook w:val="04A0"/>
      </w:tblPr>
      <w:tblGrid>
        <w:gridCol w:w="1101"/>
        <w:gridCol w:w="8475"/>
      </w:tblGrid>
      <w:tr w:rsidR="004D1C58" w:rsidRPr="00474A72" w:rsidTr="004D1C58">
        <w:tc>
          <w:tcPr>
            <w:tcW w:w="1101" w:type="dxa"/>
          </w:tcPr>
          <w:p w:rsidR="004D1C58" w:rsidRPr="00474A72" w:rsidRDefault="004D1C58" w:rsidP="004D1C58">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4D1C58" w:rsidRPr="00474A72" w:rsidRDefault="004D1C58" w:rsidP="004D1C58">
            <w:pPr>
              <w:pStyle w:val="NoSpacing"/>
              <w:jc w:val="both"/>
              <w:rPr>
                <w:rFonts w:ascii="Times New Roman" w:hAnsi="Times New Roman" w:cs="Times New Roman"/>
                <w:sz w:val="24"/>
                <w:szCs w:val="24"/>
              </w:rPr>
            </w:pPr>
            <w:r w:rsidRPr="00474A72">
              <w:rPr>
                <w:rFonts w:ascii="Times New Roman" w:hAnsi="Times New Roman" w:cs="Times New Roman"/>
                <w:sz w:val="24"/>
                <w:szCs w:val="24"/>
              </w:rPr>
              <w:t>Introduce drawing Shading Techniques - geometric figures Accent Lines. Power lines and adding elements i.e. dramatic sky, flowers, landscaping.</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4D1C58" w:rsidRPr="00474A72" w:rsidTr="004D1C58">
        <w:tc>
          <w:tcPr>
            <w:tcW w:w="1101" w:type="dxa"/>
          </w:tcPr>
          <w:p w:rsidR="004D1C58" w:rsidRPr="00474A72" w:rsidRDefault="004D1C58" w:rsidP="004D1C58">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2</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4D1C58" w:rsidRPr="00474A72" w:rsidRDefault="004D1C58" w:rsidP="004D1C58">
            <w:pPr>
              <w:pStyle w:val="NoSpacing"/>
              <w:jc w:val="both"/>
              <w:rPr>
                <w:rFonts w:ascii="Times New Roman" w:hAnsi="Times New Roman" w:cs="Times New Roman"/>
                <w:sz w:val="24"/>
                <w:szCs w:val="24"/>
              </w:rPr>
            </w:pPr>
            <w:r w:rsidRPr="00474A72">
              <w:rPr>
                <w:rFonts w:ascii="Times New Roman" w:hAnsi="Times New Roman" w:cs="Times New Roman"/>
                <w:sz w:val="24"/>
                <w:szCs w:val="24"/>
              </w:rPr>
              <w:t>Rendering in pen and ink, or colored pencil, in marker &amp; stipple.</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4D1C58" w:rsidRPr="00474A72" w:rsidTr="004D1C58">
        <w:tc>
          <w:tcPr>
            <w:tcW w:w="1101" w:type="dxa"/>
          </w:tcPr>
          <w:p w:rsidR="004D1C58" w:rsidRPr="00474A72" w:rsidRDefault="004D1C58" w:rsidP="004D1C58">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3</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4D1C58" w:rsidRPr="00474A72" w:rsidRDefault="004D1C58" w:rsidP="004D1C58">
            <w:pPr>
              <w:pStyle w:val="NoSpacing"/>
              <w:jc w:val="both"/>
              <w:rPr>
                <w:rFonts w:ascii="Times New Roman" w:hAnsi="Times New Roman" w:cs="Times New Roman"/>
                <w:sz w:val="24"/>
                <w:szCs w:val="24"/>
              </w:rPr>
            </w:pPr>
            <w:r w:rsidRPr="00474A72">
              <w:rPr>
                <w:rFonts w:ascii="Times New Roman" w:hAnsi="Times New Roman" w:cs="Times New Roman"/>
                <w:sz w:val="24"/>
                <w:szCs w:val="24"/>
              </w:rPr>
              <w:t>The art of Ink Line Drawings, Sepia Washes using ink, graphite, chalk, charcoal, or crayon.</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4D1C58" w:rsidRPr="00474A72" w:rsidTr="004D1C58">
        <w:tc>
          <w:tcPr>
            <w:tcW w:w="1101" w:type="dxa"/>
          </w:tcPr>
          <w:p w:rsidR="004D1C58" w:rsidRPr="00474A72" w:rsidRDefault="004D1C58" w:rsidP="004D1C58">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4</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4D1C58" w:rsidRPr="00474A72" w:rsidRDefault="004D1C58" w:rsidP="004D1C58">
            <w:pPr>
              <w:pStyle w:val="NoSpacing"/>
              <w:jc w:val="both"/>
              <w:rPr>
                <w:rFonts w:ascii="Times New Roman" w:hAnsi="Times New Roman" w:cs="Times New Roman"/>
                <w:sz w:val="24"/>
                <w:szCs w:val="24"/>
              </w:rPr>
            </w:pPr>
            <w:r w:rsidRPr="00474A72">
              <w:rPr>
                <w:rFonts w:ascii="Times New Roman" w:hAnsi="Times New Roman" w:cs="Times New Roman"/>
                <w:sz w:val="24"/>
                <w:szCs w:val="24"/>
              </w:rPr>
              <w:t>Patch Pattern Rendering Technique, Blending Rendering Technique and Monochrome Rendering Technique.</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4D1C58" w:rsidRPr="00474A72" w:rsidTr="004D1C58">
        <w:tc>
          <w:tcPr>
            <w:tcW w:w="1101" w:type="dxa"/>
          </w:tcPr>
          <w:p w:rsidR="004D1C58" w:rsidRPr="00474A72" w:rsidRDefault="004D1C58" w:rsidP="004D1C58">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5</w:t>
            </w:r>
          </w:p>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4D1C58" w:rsidRPr="00474A72" w:rsidRDefault="004D1C58"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474A72">
              <w:rPr>
                <w:rFonts w:ascii="Times New Roman" w:hAnsi="Times New Roman" w:cs="Times New Roman"/>
                <w:sz w:val="24"/>
                <w:szCs w:val="24"/>
                <w:shd w:val="clear" w:color="auto" w:fill="FFFFFF"/>
              </w:rPr>
              <w:t>Isometric Drawings, Multiple Orthographic Views, Perspective Projections, Depth Cueing, Depth Clipping, Illumination and Transparency and Reflection.</w:t>
            </w:r>
          </w:p>
        </w:tc>
      </w:tr>
    </w:tbl>
    <w:p w:rsidR="00FF3C7F" w:rsidRPr="00474A72" w:rsidRDefault="00FF3C7F" w:rsidP="003D058F">
      <w:pPr>
        <w:pStyle w:val="NoSpacing"/>
        <w:jc w:val="both"/>
        <w:rPr>
          <w:rFonts w:ascii="Times New Roman" w:hAnsi="Times New Roman" w:cs="Times New Roman"/>
          <w:b/>
          <w:bCs/>
          <w:sz w:val="24"/>
          <w:szCs w:val="24"/>
        </w:rPr>
      </w:pPr>
    </w:p>
    <w:p w:rsidR="00E36EFC" w:rsidRPr="00474A72" w:rsidRDefault="00E36EFC" w:rsidP="003D058F">
      <w:pPr>
        <w:pStyle w:val="NoSpacing"/>
        <w:jc w:val="both"/>
        <w:rPr>
          <w:rFonts w:ascii="Times New Roman" w:hAnsi="Times New Roman" w:cs="Times New Roman"/>
          <w:sz w:val="24"/>
          <w:szCs w:val="24"/>
        </w:rPr>
      </w:pPr>
    </w:p>
    <w:p w:rsidR="00FF3C7F" w:rsidRPr="00474A72" w:rsidRDefault="00FF3C7F" w:rsidP="003D058F">
      <w:pPr>
        <w:jc w:val="both"/>
        <w:rPr>
          <w:rFonts w:eastAsia="Calibri"/>
          <w:b/>
        </w:rPr>
      </w:pPr>
      <w:r w:rsidRPr="00474A72">
        <w:rPr>
          <w:rFonts w:eastAsia="Calibri"/>
          <w:b/>
        </w:rPr>
        <w:t>Course Outcome (CO):</w:t>
      </w:r>
    </w:p>
    <w:p w:rsidR="00FF3C7F" w:rsidRPr="00474A72" w:rsidRDefault="00FF3C7F" w:rsidP="003D058F">
      <w:pPr>
        <w:jc w:val="both"/>
        <w:rPr>
          <w:rFonts w:eastAsia="Calibri"/>
          <w:shd w:val="clear" w:color="auto" w:fill="FFFFFF"/>
        </w:rPr>
      </w:pPr>
      <w:r w:rsidRPr="00474A72">
        <w:rPr>
          <w:rFonts w:eastAsia="Calibri"/>
          <w:shd w:val="clear" w:color="auto" w:fill="FFFFFF"/>
        </w:rPr>
        <w:t>At the end of this course students will have:</w:t>
      </w:r>
    </w:p>
    <w:p w:rsidR="00FF3C7F" w:rsidRPr="00474A72" w:rsidRDefault="00FF3C7F" w:rsidP="003D058F">
      <w:pPr>
        <w:jc w:val="both"/>
        <w:rPr>
          <w:rFonts w:eastAsia="Calibri"/>
          <w:shd w:val="clear" w:color="auto" w:fill="FFFFFF"/>
        </w:rPr>
      </w:pPr>
      <w:r w:rsidRPr="00474A72">
        <w:rPr>
          <w:rFonts w:eastAsia="Calibri"/>
          <w:b/>
          <w:shd w:val="clear" w:color="auto" w:fill="FFFFFF"/>
        </w:rPr>
        <w:t xml:space="preserve">CO1: </w:t>
      </w:r>
      <w:r w:rsidR="00474A72">
        <w:rPr>
          <w:rFonts w:eastAsia="Calibri"/>
          <w:shd w:val="clear" w:color="auto" w:fill="FFFFFF"/>
        </w:rPr>
        <w:t xml:space="preserve">An ability to </w:t>
      </w:r>
      <w:r w:rsidRPr="00474A72">
        <w:rPr>
          <w:rFonts w:eastAsia="Calibri"/>
          <w:shd w:val="clear" w:color="auto" w:fill="FFFFFF"/>
        </w:rPr>
        <w:t>Gain a broad-based knowledge and understanding of art and its histories.</w:t>
      </w:r>
    </w:p>
    <w:p w:rsidR="00FF3C7F" w:rsidRPr="00474A72" w:rsidRDefault="00FF3C7F" w:rsidP="003D058F">
      <w:pPr>
        <w:tabs>
          <w:tab w:val="left" w:pos="720"/>
        </w:tabs>
        <w:jc w:val="both"/>
        <w:rPr>
          <w:rFonts w:eastAsia="Calibri"/>
          <w:shd w:val="clear" w:color="auto" w:fill="FFFFFF"/>
        </w:rPr>
      </w:pPr>
      <w:r w:rsidRPr="00474A72">
        <w:rPr>
          <w:rFonts w:eastAsia="Calibri"/>
          <w:b/>
          <w:shd w:val="clear" w:color="auto" w:fill="FFFFFF"/>
        </w:rPr>
        <w:t>CO2 :</w:t>
      </w:r>
      <w:r w:rsidR="00474A72">
        <w:rPr>
          <w:rFonts w:eastAsia="Calibri"/>
          <w:shd w:val="clear" w:color="auto" w:fill="FFFFFF"/>
        </w:rPr>
        <w:t xml:space="preserve">An ability to </w:t>
      </w:r>
      <w:r w:rsidRPr="00474A72">
        <w:rPr>
          <w:rFonts w:eastAsia="Calibri"/>
          <w:shd w:val="clear" w:color="auto" w:fill="FFFFFF"/>
        </w:rPr>
        <w:t>Develop your understanding of the production, circulation, and interpretation of visual culture in specific historical contexts.</w:t>
      </w:r>
    </w:p>
    <w:p w:rsidR="00FF3C7F" w:rsidRPr="00474A72" w:rsidRDefault="00FF3C7F" w:rsidP="003D058F">
      <w:pPr>
        <w:tabs>
          <w:tab w:val="left" w:pos="720"/>
        </w:tabs>
        <w:jc w:val="both"/>
        <w:rPr>
          <w:rFonts w:eastAsia="Calibri"/>
          <w:shd w:val="clear" w:color="auto" w:fill="FFFFFF"/>
        </w:rPr>
      </w:pPr>
      <w:r w:rsidRPr="00474A72">
        <w:rPr>
          <w:rFonts w:eastAsia="Calibri"/>
          <w:b/>
          <w:shd w:val="clear" w:color="auto" w:fill="FFFFFF"/>
        </w:rPr>
        <w:t>CO3 :</w:t>
      </w:r>
      <w:r w:rsidR="00474A72">
        <w:rPr>
          <w:rFonts w:eastAsia="Calibri"/>
          <w:shd w:val="clear" w:color="auto" w:fill="FFFFFF"/>
        </w:rPr>
        <w:t xml:space="preserve">An ability to </w:t>
      </w:r>
      <w:r w:rsidRPr="00474A72">
        <w:rPr>
          <w:rFonts w:eastAsia="Calibri"/>
          <w:shd w:val="clear" w:color="auto" w:fill="FFFFFF"/>
        </w:rPr>
        <w:t>Gain awareness of the role of the visual arts within different cultures and societies, both Western and non-Western.</w:t>
      </w:r>
    </w:p>
    <w:p w:rsidR="00FF3C7F" w:rsidRPr="00474A72" w:rsidRDefault="00FF3C7F" w:rsidP="003D058F">
      <w:pPr>
        <w:tabs>
          <w:tab w:val="left" w:pos="720"/>
        </w:tabs>
        <w:jc w:val="both"/>
        <w:rPr>
          <w:rFonts w:eastAsia="Calibri"/>
          <w:shd w:val="clear" w:color="auto" w:fill="FFFFFF"/>
        </w:rPr>
      </w:pPr>
      <w:r w:rsidRPr="00474A72">
        <w:rPr>
          <w:rFonts w:eastAsia="Calibri"/>
          <w:b/>
          <w:shd w:val="clear" w:color="auto" w:fill="FFFFFF"/>
        </w:rPr>
        <w:t>CO4 :</w:t>
      </w:r>
      <w:r w:rsidR="00474A72">
        <w:rPr>
          <w:rFonts w:eastAsia="Calibri"/>
          <w:shd w:val="clear" w:color="auto" w:fill="FFFFFF"/>
        </w:rPr>
        <w:t xml:space="preserve">An ability to </w:t>
      </w:r>
      <w:r w:rsidRPr="00474A72">
        <w:rPr>
          <w:rFonts w:eastAsia="Calibri"/>
          <w:shd w:val="clear" w:color="auto" w:fill="FFFFFF"/>
        </w:rPr>
        <w:t>Gain awareness of the role of museums and galleries in the production and reproduction of cultural values.</w:t>
      </w:r>
    </w:p>
    <w:p w:rsidR="00E36EFC" w:rsidRPr="00474A72" w:rsidRDefault="00E36EFC" w:rsidP="003D058F">
      <w:pPr>
        <w:pStyle w:val="NoSpacing"/>
        <w:jc w:val="both"/>
        <w:rPr>
          <w:rFonts w:ascii="Times New Roman" w:hAnsi="Times New Roman" w:cs="Times New Roman"/>
          <w:b/>
          <w:bCs/>
          <w:sz w:val="24"/>
          <w:szCs w:val="24"/>
        </w:rPr>
      </w:pPr>
    </w:p>
    <w:p w:rsidR="00E36EFC" w:rsidRDefault="00E36EFC" w:rsidP="003D058F">
      <w:pPr>
        <w:pStyle w:val="NoSpacing"/>
        <w:jc w:val="both"/>
        <w:rPr>
          <w:rFonts w:ascii="Times New Roman" w:hAnsi="Times New Roman" w:cs="Times New Roman"/>
          <w:b/>
          <w:bCs/>
          <w:sz w:val="24"/>
          <w:szCs w:val="24"/>
        </w:rPr>
      </w:pPr>
    </w:p>
    <w:p w:rsidR="00E7390B" w:rsidRDefault="00E7390B" w:rsidP="003D058F">
      <w:pPr>
        <w:pStyle w:val="NoSpacing"/>
        <w:jc w:val="both"/>
        <w:rPr>
          <w:rFonts w:ascii="Times New Roman" w:hAnsi="Times New Roman" w:cs="Times New Roman"/>
          <w:b/>
          <w:bCs/>
          <w:sz w:val="24"/>
          <w:szCs w:val="24"/>
        </w:rPr>
      </w:pPr>
    </w:p>
    <w:p w:rsidR="00E7390B" w:rsidRDefault="00E7390B" w:rsidP="003D058F">
      <w:pPr>
        <w:pStyle w:val="NoSpacing"/>
        <w:jc w:val="both"/>
        <w:rPr>
          <w:rFonts w:ascii="Times New Roman" w:hAnsi="Times New Roman" w:cs="Times New Roman"/>
          <w:b/>
          <w:bCs/>
          <w:sz w:val="24"/>
          <w:szCs w:val="24"/>
        </w:rPr>
      </w:pPr>
    </w:p>
    <w:p w:rsidR="00E7390B" w:rsidRDefault="00E7390B" w:rsidP="003D058F">
      <w:pPr>
        <w:pStyle w:val="NoSpacing"/>
        <w:jc w:val="both"/>
        <w:rPr>
          <w:rFonts w:ascii="Times New Roman" w:hAnsi="Times New Roman" w:cs="Times New Roman"/>
          <w:b/>
          <w:bCs/>
          <w:sz w:val="24"/>
          <w:szCs w:val="24"/>
        </w:rPr>
      </w:pPr>
    </w:p>
    <w:p w:rsidR="00E7390B" w:rsidRDefault="00E7390B" w:rsidP="003D058F">
      <w:pPr>
        <w:pStyle w:val="NoSpacing"/>
        <w:jc w:val="both"/>
        <w:rPr>
          <w:rFonts w:ascii="Times New Roman" w:hAnsi="Times New Roman" w:cs="Times New Roman"/>
          <w:b/>
          <w:bCs/>
          <w:sz w:val="24"/>
          <w:szCs w:val="24"/>
        </w:rPr>
      </w:pPr>
    </w:p>
    <w:p w:rsidR="00E7390B" w:rsidRPr="00474A72" w:rsidRDefault="00E7390B" w:rsidP="003D058F">
      <w:pPr>
        <w:pStyle w:val="NoSpacing"/>
        <w:jc w:val="both"/>
        <w:rPr>
          <w:rFonts w:ascii="Times New Roman" w:hAnsi="Times New Roman" w:cs="Times New Roman"/>
          <w:b/>
          <w:bCs/>
          <w:sz w:val="24"/>
          <w:szCs w:val="24"/>
        </w:rPr>
      </w:pPr>
    </w:p>
    <w:p w:rsidR="00DA6E62" w:rsidRPr="00474A72" w:rsidRDefault="00DA6E62" w:rsidP="00DA6E62">
      <w:pPr>
        <w:autoSpaceDE w:val="0"/>
        <w:autoSpaceDN w:val="0"/>
        <w:adjustRightInd w:val="0"/>
        <w:rPr>
          <w:rFonts w:eastAsia="Calibri"/>
        </w:rPr>
      </w:pPr>
      <w:r w:rsidRPr="00474A72">
        <w:rPr>
          <w:rFonts w:eastAsia="Calibri"/>
          <w:b/>
          <w:bCs/>
        </w:rPr>
        <w:lastRenderedPageBreak/>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DA6E62" w:rsidRPr="00474A72" w:rsidRDefault="00DA6E62" w:rsidP="00DA6E62">
      <w:pPr>
        <w:ind w:left="9"/>
        <w:jc w:val="both"/>
        <w:rPr>
          <w:b/>
        </w:rPr>
      </w:pPr>
      <w:r w:rsidRPr="00474A72">
        <w:rPr>
          <w:b/>
        </w:rPr>
        <w:t>Reference Books</w:t>
      </w:r>
    </w:p>
    <w:p w:rsidR="00922E82" w:rsidRDefault="00922E82" w:rsidP="00922E82">
      <w:pPr>
        <w:pStyle w:val="Default"/>
      </w:pPr>
    </w:p>
    <w:p w:rsidR="00922E82" w:rsidRPr="00922E82" w:rsidRDefault="00922E82" w:rsidP="00922E82">
      <w:pPr>
        <w:pStyle w:val="Default"/>
        <w:spacing w:after="59"/>
      </w:pPr>
      <w:r>
        <w:rPr>
          <w:iCs/>
        </w:rPr>
        <w:t xml:space="preserve">1. </w:t>
      </w:r>
      <w:r w:rsidRPr="00922E82">
        <w:rPr>
          <w:iCs/>
        </w:rPr>
        <w:t xml:space="preserve">Principles of Form and Design by Wucius Wong John Wiley &amp; Sons, New York </w:t>
      </w:r>
    </w:p>
    <w:p w:rsidR="00922E82" w:rsidRPr="00922E82" w:rsidRDefault="00922E82" w:rsidP="00922E82">
      <w:pPr>
        <w:pStyle w:val="Default"/>
      </w:pPr>
      <w:r w:rsidRPr="00922E82">
        <w:rPr>
          <w:iCs/>
        </w:rPr>
        <w:t xml:space="preserve">2. Principles </w:t>
      </w:r>
      <w:r>
        <w:rPr>
          <w:iCs/>
        </w:rPr>
        <w:t>of Color Design by Wucius Wong.</w:t>
      </w:r>
    </w:p>
    <w:p w:rsidR="00922E82" w:rsidRDefault="00922E82" w:rsidP="00922E82">
      <w:pPr>
        <w:pStyle w:val="Default"/>
      </w:pPr>
      <w:r w:rsidRPr="00922E82">
        <w:rPr>
          <w:iCs/>
        </w:rPr>
        <w:t>3. Principles of Two-Dimensional Design, Wucius Wong</w:t>
      </w:r>
      <w:r>
        <w:rPr>
          <w:iCs/>
        </w:rPr>
        <w:t>.</w:t>
      </w:r>
    </w:p>
    <w:p w:rsidR="00922E82" w:rsidRPr="00922E82" w:rsidRDefault="00922E82" w:rsidP="00922E82">
      <w:pPr>
        <w:pStyle w:val="Default"/>
        <w:rPr>
          <w:sz w:val="20"/>
          <w:szCs w:val="20"/>
        </w:rPr>
      </w:pPr>
      <w:r w:rsidRPr="00922E82">
        <w:rPr>
          <w:iCs/>
          <w:szCs w:val="20"/>
        </w:rPr>
        <w:t>4. Action Anatomy by Takashi Iijima</w:t>
      </w:r>
      <w:r>
        <w:rPr>
          <w:iCs/>
          <w:szCs w:val="20"/>
        </w:rPr>
        <w:t>.</w:t>
      </w:r>
    </w:p>
    <w:p w:rsidR="004D1C58" w:rsidRPr="00294623" w:rsidRDefault="00922E82" w:rsidP="00DA6E62">
      <w:pPr>
        <w:ind w:left="9"/>
        <w:jc w:val="both"/>
      </w:pPr>
      <w:r>
        <w:t>5. The World of my illustrations by Ravi Paranjpe</w:t>
      </w:r>
    </w:p>
    <w:p w:rsidR="004D1C58" w:rsidRDefault="004D1C58"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p w:rsidR="00E7390B" w:rsidRDefault="00E7390B" w:rsidP="00DA6E62">
      <w:pPr>
        <w:ind w:left="9"/>
        <w:jc w:val="both"/>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4D1C58" w:rsidRPr="00474A72" w:rsidTr="00443933">
        <w:trPr>
          <w:trHeight w:val="293"/>
        </w:trPr>
        <w:tc>
          <w:tcPr>
            <w:tcW w:w="1637" w:type="dxa"/>
            <w:shd w:val="clear" w:color="auto" w:fill="auto"/>
            <w:hideMark/>
          </w:tcPr>
          <w:p w:rsidR="004D1C58" w:rsidRPr="00474A72" w:rsidRDefault="004D1C58" w:rsidP="004D1C58">
            <w:pPr>
              <w:jc w:val="center"/>
              <w:rPr>
                <w:b/>
                <w:bCs/>
                <w:color w:val="000000"/>
                <w:lang w:bidi="hi-IN"/>
              </w:rPr>
            </w:pPr>
            <w:r w:rsidRPr="00474A72">
              <w:rPr>
                <w:rFonts w:eastAsia="Calibri"/>
                <w:b/>
                <w:bCs/>
              </w:rPr>
              <w:lastRenderedPageBreak/>
              <w:t>BVG 204A</w:t>
            </w:r>
          </w:p>
        </w:tc>
        <w:tc>
          <w:tcPr>
            <w:tcW w:w="6660" w:type="dxa"/>
            <w:shd w:val="clear" w:color="auto" w:fill="auto"/>
            <w:hideMark/>
          </w:tcPr>
          <w:p w:rsidR="004D1C58" w:rsidRPr="00474A72" w:rsidRDefault="004D1C58" w:rsidP="004D1C58">
            <w:pPr>
              <w:jc w:val="center"/>
              <w:rPr>
                <w:b/>
                <w:color w:val="000000"/>
                <w:lang w:bidi="hi-IN"/>
              </w:rPr>
            </w:pPr>
            <w:r w:rsidRPr="00474A72">
              <w:rPr>
                <w:b/>
              </w:rPr>
              <w:t xml:space="preserve">Graphic Print </w:t>
            </w:r>
          </w:p>
        </w:tc>
        <w:tc>
          <w:tcPr>
            <w:tcW w:w="1142" w:type="dxa"/>
            <w:shd w:val="clear" w:color="auto" w:fill="auto"/>
            <w:hideMark/>
          </w:tcPr>
          <w:p w:rsidR="004D1C58" w:rsidRPr="00474A72" w:rsidRDefault="004D1C58" w:rsidP="004D1C58">
            <w:pPr>
              <w:jc w:val="center"/>
              <w:rPr>
                <w:b/>
                <w:color w:val="000000"/>
                <w:lang w:bidi="hi-IN"/>
              </w:rPr>
            </w:pPr>
            <w:r w:rsidRPr="00474A72">
              <w:rPr>
                <w:rFonts w:eastAsia="Calibri"/>
                <w:b/>
                <w:color w:val="000000"/>
              </w:rPr>
              <w:t>0-6-0[3]</w:t>
            </w:r>
          </w:p>
        </w:tc>
      </w:tr>
    </w:tbl>
    <w:p w:rsidR="00E36EFC" w:rsidRPr="00474A72" w:rsidRDefault="00E36EFC" w:rsidP="003D058F">
      <w:pPr>
        <w:pStyle w:val="NoSpacing"/>
        <w:jc w:val="both"/>
        <w:rPr>
          <w:rFonts w:ascii="Times New Roman" w:hAnsi="Times New Roman" w:cs="Times New Roman"/>
          <w:b/>
          <w:bCs/>
          <w:sz w:val="24"/>
          <w:szCs w:val="24"/>
        </w:rPr>
      </w:pPr>
    </w:p>
    <w:p w:rsidR="00094C07" w:rsidRPr="00474A72" w:rsidRDefault="00094C07" w:rsidP="003D058F">
      <w:pPr>
        <w:jc w:val="both"/>
        <w:rPr>
          <w:rFonts w:eastAsia="Calibri"/>
          <w:b/>
        </w:rPr>
      </w:pPr>
      <w:r w:rsidRPr="00474A72">
        <w:rPr>
          <w:rFonts w:eastAsia="Calibri"/>
          <w:b/>
        </w:rPr>
        <w:t>Objective</w:t>
      </w:r>
    </w:p>
    <w:p w:rsidR="00094C07" w:rsidRPr="00474A72" w:rsidRDefault="0064663E" w:rsidP="00A231A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Pr>
          <w:rFonts w:eastAsia="Calibri"/>
        </w:rPr>
        <w:t xml:space="preserve">Student will be able to </w:t>
      </w:r>
      <w:r w:rsidR="00094C07" w:rsidRPr="00474A72">
        <w:rPr>
          <w:rFonts w:eastAsia="Calibri"/>
        </w:rPr>
        <w:t>Exercise and demonstrate use and mastery of the elements of design</w:t>
      </w:r>
    </w:p>
    <w:p w:rsidR="00094C07" w:rsidRPr="00474A72" w:rsidRDefault="00094C07" w:rsidP="00A231A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Use materials, tools and processes from a variety of media (printmaking)</w:t>
      </w:r>
    </w:p>
    <w:p w:rsidR="00094C07" w:rsidRPr="00474A72" w:rsidRDefault="00094C07" w:rsidP="00A231A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Handle materials effectively</w:t>
      </w:r>
      <w:r w:rsidR="0064663E">
        <w:rPr>
          <w:rFonts w:eastAsia="Calibri"/>
        </w:rPr>
        <w:t>.</w:t>
      </w:r>
    </w:p>
    <w:p w:rsidR="00094C07" w:rsidRPr="00474A72" w:rsidRDefault="00094C07" w:rsidP="003D058F">
      <w:pPr>
        <w:pStyle w:val="NoSpacing"/>
        <w:jc w:val="both"/>
        <w:rPr>
          <w:rFonts w:ascii="Times New Roman" w:hAnsi="Times New Roman" w:cs="Times New Roman"/>
          <w:b/>
          <w:bCs/>
          <w:sz w:val="24"/>
          <w:szCs w:val="24"/>
        </w:rPr>
      </w:pPr>
    </w:p>
    <w:tbl>
      <w:tblPr>
        <w:tblStyle w:val="TableGrid"/>
        <w:tblW w:w="0" w:type="auto"/>
        <w:tblLook w:val="04A0"/>
      </w:tblPr>
      <w:tblGrid>
        <w:gridCol w:w="1101"/>
        <w:gridCol w:w="8475"/>
      </w:tblGrid>
      <w:tr w:rsidR="008E6E02" w:rsidRPr="00474A72" w:rsidTr="008E6E02">
        <w:tc>
          <w:tcPr>
            <w:tcW w:w="1101" w:type="dxa"/>
          </w:tcPr>
          <w:p w:rsidR="008E6E02" w:rsidRPr="00474A72" w:rsidRDefault="008E6E02" w:rsidP="008E6E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8E6E02" w:rsidRPr="00474A72" w:rsidRDefault="008E6E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8E6E02" w:rsidRPr="00474A72" w:rsidRDefault="008E6E02" w:rsidP="008E6E02">
            <w:pPr>
              <w:pStyle w:val="NoSpacing"/>
              <w:jc w:val="both"/>
              <w:rPr>
                <w:rFonts w:ascii="Times New Roman" w:hAnsi="Times New Roman" w:cs="Times New Roman"/>
                <w:sz w:val="24"/>
                <w:szCs w:val="24"/>
              </w:rPr>
            </w:pPr>
            <w:r w:rsidRPr="00474A72">
              <w:rPr>
                <w:rFonts w:ascii="Times New Roman" w:hAnsi="Times New Roman" w:cs="Times New Roman"/>
                <w:sz w:val="24"/>
                <w:szCs w:val="24"/>
              </w:rPr>
              <w:t>Introduction: Relief printmaking is a form of printmaking in which the image to be printed is raised from the surface. This creates a surface similar to a stamp and is sometimes referred to as "block printing".</w:t>
            </w:r>
          </w:p>
          <w:p w:rsidR="008E6E02" w:rsidRPr="00474A72" w:rsidRDefault="008E6E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8E6E02" w:rsidRPr="00474A72" w:rsidTr="008E6E02">
        <w:tc>
          <w:tcPr>
            <w:tcW w:w="1101" w:type="dxa"/>
          </w:tcPr>
          <w:p w:rsidR="008E6E02" w:rsidRPr="00474A72" w:rsidRDefault="008E6E02" w:rsidP="008E6E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2</w:t>
            </w:r>
          </w:p>
          <w:p w:rsidR="008E6E02" w:rsidRPr="00474A72" w:rsidRDefault="008E6E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8E6E02" w:rsidRPr="00474A72" w:rsidRDefault="008E6E02" w:rsidP="008E6E02">
            <w:pPr>
              <w:pStyle w:val="NoSpacing"/>
              <w:jc w:val="both"/>
              <w:rPr>
                <w:rFonts w:ascii="Times New Roman" w:hAnsi="Times New Roman" w:cs="Times New Roman"/>
                <w:sz w:val="24"/>
                <w:szCs w:val="24"/>
              </w:rPr>
            </w:pPr>
            <w:r w:rsidRPr="00474A72">
              <w:rPr>
                <w:rFonts w:ascii="Times New Roman" w:hAnsi="Times New Roman" w:cs="Times New Roman"/>
                <w:sz w:val="24"/>
                <w:szCs w:val="24"/>
              </w:rPr>
              <w:t>Linoleum cut and wood cut.  Beginning printmakers -.Calligraphy, Linoleum allows the printmaker (student) to easily carve curved lines and is able to accept impressions from sharp objects. Lay outing &amp; drawing.</w:t>
            </w:r>
          </w:p>
          <w:p w:rsidR="008E6E02" w:rsidRPr="00474A72" w:rsidRDefault="008E6E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8E6E02" w:rsidRPr="00474A72" w:rsidTr="008E6E02">
        <w:tc>
          <w:tcPr>
            <w:tcW w:w="1101" w:type="dxa"/>
          </w:tcPr>
          <w:p w:rsidR="008E6E02" w:rsidRPr="00474A72" w:rsidRDefault="008E6E02" w:rsidP="008E6E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3</w:t>
            </w:r>
          </w:p>
          <w:p w:rsidR="008E6E02" w:rsidRPr="00474A72" w:rsidRDefault="008E6E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8E6E02" w:rsidRPr="00474A72" w:rsidRDefault="008E6E02" w:rsidP="008E6E02">
            <w:pPr>
              <w:pStyle w:val="NoSpacing"/>
              <w:jc w:val="both"/>
              <w:rPr>
                <w:rFonts w:ascii="Times New Roman" w:hAnsi="Times New Roman" w:cs="Times New Roman"/>
                <w:sz w:val="24"/>
                <w:szCs w:val="24"/>
              </w:rPr>
            </w:pPr>
            <w:r w:rsidRPr="00474A72">
              <w:rPr>
                <w:rFonts w:ascii="Times New Roman" w:hAnsi="Times New Roman" w:cs="Times New Roman"/>
                <w:sz w:val="24"/>
                <w:szCs w:val="24"/>
              </w:rPr>
              <w:t>A pointed tool, such as pen or pencil, is used to trace the lines of the drawing, forcing the soft graphite on the back of the drawing on to the linoleum surface. Material (Calligraphy / linoleum, wood, or rubber).</w:t>
            </w:r>
          </w:p>
          <w:p w:rsidR="008E6E02" w:rsidRPr="00474A72" w:rsidRDefault="008E6E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8E6E02" w:rsidRPr="00474A72" w:rsidTr="008E6E02">
        <w:tc>
          <w:tcPr>
            <w:tcW w:w="1101" w:type="dxa"/>
          </w:tcPr>
          <w:p w:rsidR="008E6E02" w:rsidRPr="00474A72" w:rsidRDefault="008E6E02" w:rsidP="008E6E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4</w:t>
            </w:r>
          </w:p>
          <w:p w:rsidR="008E6E02" w:rsidRPr="00474A72" w:rsidRDefault="008E6E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8E6E02" w:rsidRPr="00474A72" w:rsidRDefault="008E6E02" w:rsidP="008E6E02">
            <w:pPr>
              <w:pStyle w:val="NoSpacing"/>
              <w:jc w:val="both"/>
              <w:rPr>
                <w:rFonts w:ascii="Times New Roman" w:hAnsi="Times New Roman" w:cs="Times New Roman"/>
                <w:sz w:val="24"/>
                <w:szCs w:val="24"/>
              </w:rPr>
            </w:pPr>
            <w:r w:rsidRPr="00474A72">
              <w:rPr>
                <w:rFonts w:ascii="Times New Roman" w:hAnsi="Times New Roman" w:cs="Times New Roman"/>
                <w:sz w:val="24"/>
                <w:szCs w:val="24"/>
              </w:rPr>
              <w:t>Creating a relief print. Handling tools a variety of blades called gouges. Each gouge is designed to remove linoleum at different widths. Smaller gouges remove less material, but are more precise. Larger gouges remove more of the material, but are far less precise.</w:t>
            </w:r>
          </w:p>
          <w:p w:rsidR="008E6E02" w:rsidRPr="00474A72" w:rsidRDefault="008E6E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8E6E02" w:rsidRPr="00474A72" w:rsidTr="008E6E02">
        <w:tc>
          <w:tcPr>
            <w:tcW w:w="1101" w:type="dxa"/>
          </w:tcPr>
          <w:p w:rsidR="008E6E02" w:rsidRPr="00474A72" w:rsidRDefault="008E6E02" w:rsidP="008E6E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5</w:t>
            </w:r>
          </w:p>
          <w:p w:rsidR="008E6E02" w:rsidRPr="00474A72" w:rsidRDefault="008E6E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8E6E02" w:rsidRPr="00474A72" w:rsidRDefault="008E6E02" w:rsidP="008E6E02">
            <w:pPr>
              <w:pStyle w:val="NoSpacing"/>
              <w:jc w:val="both"/>
              <w:rPr>
                <w:rFonts w:ascii="Times New Roman" w:hAnsi="Times New Roman" w:cs="Times New Roman"/>
                <w:sz w:val="24"/>
                <w:szCs w:val="24"/>
              </w:rPr>
            </w:pPr>
            <w:r w:rsidRPr="00474A72">
              <w:rPr>
                <w:rFonts w:ascii="Times New Roman" w:hAnsi="Times New Roman" w:cs="Times New Roman"/>
                <w:sz w:val="24"/>
                <w:szCs w:val="24"/>
              </w:rPr>
              <w:t>Inking</w:t>
            </w:r>
            <w:r w:rsidRPr="00474A72">
              <w:rPr>
                <w:rFonts w:ascii="Times New Roman" w:hAnsi="Times New Roman" w:cs="Times New Roman"/>
                <w:sz w:val="24"/>
                <w:szCs w:val="24"/>
              </w:rPr>
              <w:tab/>
              <w:t>process is demonstrated. Tray, ink, and brayer aroused. Over-inked or under-inked, or uneven inking solutions during the burnishing process.</w:t>
            </w:r>
          </w:p>
          <w:p w:rsidR="008E6E02" w:rsidRPr="00474A72" w:rsidRDefault="008E6E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bl>
    <w:p w:rsidR="00094C07" w:rsidRPr="00474A72" w:rsidRDefault="00094C07" w:rsidP="003D058F">
      <w:pPr>
        <w:pStyle w:val="NoSpacing"/>
        <w:jc w:val="both"/>
        <w:rPr>
          <w:rFonts w:ascii="Times New Roman" w:hAnsi="Times New Roman" w:cs="Times New Roman"/>
          <w:b/>
          <w:bCs/>
          <w:sz w:val="24"/>
          <w:szCs w:val="24"/>
        </w:rPr>
      </w:pPr>
    </w:p>
    <w:p w:rsidR="00094C07" w:rsidRPr="00474A72" w:rsidRDefault="00094C07" w:rsidP="003D058F">
      <w:pPr>
        <w:jc w:val="both"/>
        <w:rPr>
          <w:rFonts w:eastAsia="Calibri"/>
          <w:b/>
        </w:rPr>
      </w:pPr>
      <w:r w:rsidRPr="00474A72">
        <w:rPr>
          <w:rFonts w:eastAsia="Calibri"/>
          <w:b/>
        </w:rPr>
        <w:t>Course Outcome (CO):</w:t>
      </w:r>
    </w:p>
    <w:p w:rsidR="00094C07" w:rsidRPr="00474A72" w:rsidRDefault="00094C07" w:rsidP="003D058F">
      <w:pPr>
        <w:jc w:val="both"/>
        <w:rPr>
          <w:rFonts w:eastAsia="Calibri"/>
          <w:shd w:val="clear" w:color="auto" w:fill="FFFFFF"/>
        </w:rPr>
      </w:pPr>
    </w:p>
    <w:p w:rsidR="00094C07" w:rsidRPr="00474A72" w:rsidRDefault="00094C07" w:rsidP="003D058F">
      <w:pPr>
        <w:ind w:right="-613"/>
        <w:jc w:val="both"/>
        <w:rPr>
          <w:rFonts w:eastAsia="Calibri"/>
          <w:shd w:val="clear" w:color="auto" w:fill="FFFFFF"/>
        </w:rPr>
      </w:pPr>
      <w:r w:rsidRPr="00474A72">
        <w:rPr>
          <w:rFonts w:eastAsia="Calibri"/>
          <w:shd w:val="clear" w:color="auto" w:fill="FFFFFF"/>
        </w:rPr>
        <w:t>At the end of this course students will have:</w:t>
      </w:r>
    </w:p>
    <w:p w:rsidR="00094C07" w:rsidRPr="00474A72" w:rsidRDefault="00094C07" w:rsidP="003D058F">
      <w:pPr>
        <w:ind w:right="-613"/>
        <w:jc w:val="both"/>
        <w:rPr>
          <w:rFonts w:eastAsia="Calibri"/>
          <w:shd w:val="clear" w:color="auto" w:fill="FFFFFF"/>
        </w:rPr>
      </w:pPr>
      <w:r w:rsidRPr="00474A72">
        <w:rPr>
          <w:rFonts w:eastAsia="Calibri"/>
        </w:rPr>
        <w:t>CO1: An ability to create professional Graphics and illustrations, and graphic prints.</w:t>
      </w:r>
    </w:p>
    <w:p w:rsidR="00094C07" w:rsidRPr="00474A72" w:rsidRDefault="00094C07" w:rsidP="003D058F">
      <w:pPr>
        <w:ind w:right="-613"/>
        <w:jc w:val="both"/>
        <w:rPr>
          <w:rFonts w:eastAsia="Calibri"/>
        </w:rPr>
      </w:pPr>
      <w:r w:rsidRPr="00474A72">
        <w:rPr>
          <w:rFonts w:eastAsia="Calibri"/>
        </w:rPr>
        <w:t xml:space="preserve">CO2: </w:t>
      </w:r>
      <w:r w:rsidR="0064663E" w:rsidRPr="00474A72">
        <w:rPr>
          <w:rFonts w:eastAsia="Calibri"/>
        </w:rPr>
        <w:t>ability</w:t>
      </w:r>
      <w:r w:rsidRPr="00474A72">
        <w:rPr>
          <w:rFonts w:eastAsia="Calibri"/>
        </w:rPr>
        <w:t xml:space="preserve"> to Transforming objects, </w:t>
      </w:r>
      <w:r w:rsidR="008E6E02" w:rsidRPr="00474A72">
        <w:rPr>
          <w:rFonts w:eastAsia="Calibri"/>
        </w:rPr>
        <w:t>Drawing,</w:t>
      </w:r>
      <w:r w:rsidRPr="00474A72">
        <w:rPr>
          <w:rFonts w:eastAsia="Calibri"/>
        </w:rPr>
        <w:t xml:space="preserve"> Working with Tools and Materials </w:t>
      </w:r>
      <w:r w:rsidR="008E6E02" w:rsidRPr="00474A72">
        <w:rPr>
          <w:rFonts w:eastAsia="Calibri"/>
        </w:rPr>
        <w:t xml:space="preserve">i.e. </w:t>
      </w:r>
      <w:r w:rsidRPr="00474A72">
        <w:rPr>
          <w:rFonts w:eastAsia="Calibri"/>
        </w:rPr>
        <w:t xml:space="preserve">Lino and Wood. </w:t>
      </w:r>
    </w:p>
    <w:p w:rsidR="0064663E" w:rsidRDefault="00094C07" w:rsidP="0064663E">
      <w:pPr>
        <w:ind w:right="-613"/>
        <w:jc w:val="both"/>
        <w:rPr>
          <w:rFonts w:eastAsia="Calibri"/>
        </w:rPr>
      </w:pPr>
      <w:r w:rsidRPr="00474A72">
        <w:rPr>
          <w:rFonts w:eastAsia="Calibri"/>
        </w:rPr>
        <w:t xml:space="preserve">CO3: </w:t>
      </w:r>
      <w:r w:rsidR="00474A72" w:rsidRPr="00474A72">
        <w:rPr>
          <w:rFonts w:eastAsia="Calibri"/>
        </w:rPr>
        <w:t xml:space="preserve">An ability to </w:t>
      </w:r>
      <w:r w:rsidRPr="00474A72">
        <w:rPr>
          <w:rFonts w:eastAsia="Calibri"/>
        </w:rPr>
        <w:t>Recognize and evaluate basic elements of design (color, line, form, texture, rhythm, etc.)</w:t>
      </w:r>
    </w:p>
    <w:p w:rsidR="00E36EFC" w:rsidRPr="00474A72" w:rsidRDefault="00094C07" w:rsidP="0064663E">
      <w:pPr>
        <w:ind w:right="-613"/>
        <w:jc w:val="both"/>
        <w:rPr>
          <w:b/>
          <w:bCs/>
        </w:rPr>
      </w:pPr>
      <w:r w:rsidRPr="00474A72">
        <w:t xml:space="preserve">CO4: </w:t>
      </w:r>
      <w:r w:rsidR="00474A72" w:rsidRPr="00474A72">
        <w:rPr>
          <w:rFonts w:eastAsia="Calibri"/>
        </w:rPr>
        <w:t xml:space="preserve">An ability to </w:t>
      </w:r>
      <w:r w:rsidR="0064663E" w:rsidRPr="00474A72">
        <w:t>acquire</w:t>
      </w:r>
      <w:r w:rsidRPr="00474A72">
        <w:t xml:space="preserve"> a working vocabulary associated with the analysis and interpretation of works and architecture.</w:t>
      </w:r>
    </w:p>
    <w:p w:rsidR="00E36EFC" w:rsidRPr="00474A72" w:rsidRDefault="00E36EFC" w:rsidP="003D058F">
      <w:pPr>
        <w:pStyle w:val="NoSpacing"/>
        <w:jc w:val="both"/>
        <w:rPr>
          <w:rFonts w:ascii="Times New Roman" w:hAnsi="Times New Roman" w:cs="Times New Roman"/>
          <w:b/>
          <w:bCs/>
          <w:sz w:val="24"/>
          <w:szCs w:val="24"/>
        </w:rPr>
      </w:pPr>
    </w:p>
    <w:p w:rsidR="001D3175" w:rsidRDefault="001D3175" w:rsidP="00DA6E62">
      <w:pPr>
        <w:autoSpaceDE w:val="0"/>
        <w:autoSpaceDN w:val="0"/>
        <w:adjustRightInd w:val="0"/>
        <w:rPr>
          <w:rFonts w:eastAsia="Calibri"/>
          <w:b/>
          <w:bCs/>
        </w:rPr>
      </w:pPr>
    </w:p>
    <w:p w:rsidR="001D3175" w:rsidRDefault="001D3175" w:rsidP="00DA6E62">
      <w:pPr>
        <w:autoSpaceDE w:val="0"/>
        <w:autoSpaceDN w:val="0"/>
        <w:adjustRightInd w:val="0"/>
        <w:rPr>
          <w:rFonts w:eastAsia="Calibri"/>
          <w:b/>
          <w:bCs/>
        </w:rPr>
      </w:pPr>
    </w:p>
    <w:p w:rsidR="001D3175" w:rsidRDefault="001D3175" w:rsidP="00DA6E62">
      <w:pPr>
        <w:autoSpaceDE w:val="0"/>
        <w:autoSpaceDN w:val="0"/>
        <w:adjustRightInd w:val="0"/>
        <w:rPr>
          <w:rFonts w:eastAsia="Calibri"/>
          <w:b/>
          <w:bCs/>
        </w:rPr>
      </w:pPr>
    </w:p>
    <w:p w:rsidR="001D3175" w:rsidRDefault="001D3175" w:rsidP="00DA6E62">
      <w:pPr>
        <w:autoSpaceDE w:val="0"/>
        <w:autoSpaceDN w:val="0"/>
        <w:adjustRightInd w:val="0"/>
        <w:rPr>
          <w:rFonts w:eastAsia="Calibri"/>
          <w:b/>
          <w:bCs/>
        </w:rPr>
      </w:pPr>
    </w:p>
    <w:p w:rsidR="001D3175" w:rsidRDefault="001D3175" w:rsidP="00DA6E62">
      <w:pPr>
        <w:autoSpaceDE w:val="0"/>
        <w:autoSpaceDN w:val="0"/>
        <w:adjustRightInd w:val="0"/>
        <w:rPr>
          <w:rFonts w:eastAsia="Calibri"/>
          <w:b/>
          <w:bCs/>
        </w:rPr>
      </w:pPr>
    </w:p>
    <w:p w:rsidR="001D3175" w:rsidRDefault="001D3175" w:rsidP="00DA6E62">
      <w:pPr>
        <w:autoSpaceDE w:val="0"/>
        <w:autoSpaceDN w:val="0"/>
        <w:adjustRightInd w:val="0"/>
        <w:rPr>
          <w:rFonts w:eastAsia="Calibri"/>
          <w:b/>
          <w:bCs/>
        </w:rPr>
      </w:pPr>
    </w:p>
    <w:p w:rsidR="001D3175" w:rsidRDefault="001D3175" w:rsidP="00DA6E62">
      <w:pPr>
        <w:autoSpaceDE w:val="0"/>
        <w:autoSpaceDN w:val="0"/>
        <w:adjustRightInd w:val="0"/>
        <w:rPr>
          <w:rFonts w:eastAsia="Calibri"/>
          <w:b/>
          <w:bCs/>
        </w:rPr>
      </w:pPr>
    </w:p>
    <w:p w:rsidR="001D3175" w:rsidRDefault="001D3175" w:rsidP="00DA6E62">
      <w:pPr>
        <w:autoSpaceDE w:val="0"/>
        <w:autoSpaceDN w:val="0"/>
        <w:adjustRightInd w:val="0"/>
        <w:rPr>
          <w:rFonts w:eastAsia="Calibri"/>
          <w:b/>
          <w:bCs/>
        </w:rPr>
      </w:pPr>
    </w:p>
    <w:p w:rsidR="00DA6E62" w:rsidRPr="00474A72" w:rsidRDefault="00DA6E62" w:rsidP="00DA6E62">
      <w:pPr>
        <w:autoSpaceDE w:val="0"/>
        <w:autoSpaceDN w:val="0"/>
        <w:adjustRightInd w:val="0"/>
        <w:rPr>
          <w:rFonts w:eastAsia="Calibri"/>
        </w:rPr>
      </w:pPr>
      <w:r w:rsidRPr="00474A72">
        <w:rPr>
          <w:rFonts w:eastAsia="Calibri"/>
          <w:b/>
          <w:bCs/>
        </w:rPr>
        <w:lastRenderedPageBreak/>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L</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L</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L</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L</w:t>
            </w: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DA6E62" w:rsidRPr="00474A72" w:rsidRDefault="00DA6E62" w:rsidP="00DA6E62">
      <w:pPr>
        <w:ind w:left="9"/>
        <w:jc w:val="both"/>
      </w:pPr>
      <w:r w:rsidRPr="00474A72">
        <w:rPr>
          <w:b/>
        </w:rPr>
        <w:t>Reference Books</w:t>
      </w:r>
    </w:p>
    <w:p w:rsidR="00E36EFC" w:rsidRPr="00922E82" w:rsidRDefault="00922E82" w:rsidP="003D058F">
      <w:pPr>
        <w:pStyle w:val="NoSpacing"/>
        <w:jc w:val="both"/>
        <w:rPr>
          <w:rFonts w:ascii="Times New Roman" w:hAnsi="Times New Roman" w:cs="Times New Roman"/>
          <w:bCs/>
          <w:sz w:val="24"/>
          <w:szCs w:val="24"/>
        </w:rPr>
      </w:pPr>
      <w:r w:rsidRPr="00922E82">
        <w:rPr>
          <w:rFonts w:ascii="Times New Roman" w:hAnsi="Times New Roman" w:cs="Times New Roman"/>
          <w:bCs/>
          <w:sz w:val="24"/>
          <w:szCs w:val="24"/>
        </w:rPr>
        <w:t>1.</w:t>
      </w:r>
      <w:r>
        <w:rPr>
          <w:rFonts w:ascii="Times New Roman" w:hAnsi="Times New Roman" w:cs="Times New Roman"/>
          <w:bCs/>
          <w:sz w:val="24"/>
          <w:szCs w:val="24"/>
        </w:rPr>
        <w:t xml:space="preserve"> The Print Making ideas book </w:t>
      </w:r>
      <w:r w:rsidR="005A2C13">
        <w:rPr>
          <w:rFonts w:ascii="Times New Roman" w:hAnsi="Times New Roman" w:cs="Times New Roman"/>
          <w:bCs/>
          <w:sz w:val="24"/>
          <w:szCs w:val="24"/>
        </w:rPr>
        <w:t>Frances Stanfield, LuryMcGeown</w:t>
      </w:r>
    </w:p>
    <w:p w:rsidR="009E3162" w:rsidRDefault="005A2C13" w:rsidP="009E3162">
      <w:pPr>
        <w:pStyle w:val="NoSpacing"/>
        <w:jc w:val="both"/>
        <w:rPr>
          <w:rFonts w:ascii="Times New Roman" w:hAnsi="Times New Roman" w:cs="Times New Roman"/>
          <w:bCs/>
          <w:sz w:val="24"/>
          <w:szCs w:val="24"/>
        </w:rPr>
      </w:pPr>
      <w:r w:rsidRPr="005A2C13">
        <w:rPr>
          <w:rFonts w:ascii="Times New Roman" w:hAnsi="Times New Roman" w:cs="Times New Roman"/>
          <w:bCs/>
          <w:sz w:val="24"/>
          <w:szCs w:val="24"/>
        </w:rPr>
        <w:t xml:space="preserve">2. </w:t>
      </w:r>
      <w:r>
        <w:rPr>
          <w:rFonts w:ascii="Times New Roman" w:hAnsi="Times New Roman" w:cs="Times New Roman"/>
          <w:bCs/>
          <w:sz w:val="24"/>
          <w:szCs w:val="24"/>
        </w:rPr>
        <w:t>Print Matters – Modern Print making by Sylvie Coney</w:t>
      </w:r>
    </w:p>
    <w:p w:rsidR="00E36EFC" w:rsidRPr="009E3162" w:rsidRDefault="005A2C13" w:rsidP="003D058F">
      <w:pPr>
        <w:pStyle w:val="NoSpacing"/>
        <w:jc w:val="both"/>
        <w:rPr>
          <w:rFonts w:ascii="Times New Roman" w:hAnsi="Times New Roman" w:cs="Times New Roman"/>
          <w:bCs/>
          <w:sz w:val="24"/>
          <w:szCs w:val="24"/>
        </w:rPr>
      </w:pPr>
      <w:r w:rsidRPr="005A2C13">
        <w:rPr>
          <w:rFonts w:ascii="Times New Roman" w:hAnsi="Times New Roman" w:cs="Times New Roman"/>
          <w:bCs/>
          <w:sz w:val="24"/>
          <w:szCs w:val="24"/>
        </w:rPr>
        <w:t>3</w:t>
      </w:r>
      <w:r w:rsidRPr="009E3162">
        <w:rPr>
          <w:rFonts w:ascii="Times New Roman" w:hAnsi="Times New Roman" w:cs="Times New Roman"/>
          <w:bCs/>
          <w:color w:val="auto"/>
          <w:sz w:val="24"/>
          <w:szCs w:val="24"/>
        </w:rPr>
        <w:t xml:space="preserve">. </w:t>
      </w:r>
      <w:r w:rsidR="009E3162" w:rsidRPr="009E3162">
        <w:rPr>
          <w:rStyle w:val="book-title"/>
          <w:rFonts w:ascii="Times New Roman" w:hAnsi="Times New Roman" w:cs="Times New Roman"/>
          <w:color w:val="auto"/>
          <w:sz w:val="24"/>
          <w:szCs w:val="24"/>
        </w:rPr>
        <w:t>Perspectives on Contemporary Printmaking: Critical Writing Since 1986</w:t>
      </w:r>
      <w:r w:rsidR="009E3162">
        <w:rPr>
          <w:rFonts w:ascii="Times New Roman" w:hAnsi="Times New Roman" w:cs="Times New Roman"/>
          <w:bCs/>
          <w:sz w:val="24"/>
          <w:szCs w:val="24"/>
        </w:rPr>
        <w:t xml:space="preserve"> by </w:t>
      </w:r>
      <w:r w:rsidR="009E3162" w:rsidRPr="009E3162">
        <w:rPr>
          <w:rFonts w:ascii="Times New Roman" w:hAnsi="Times New Roman" w:cs="Times New Roman"/>
          <w:bCs/>
          <w:color w:val="auto"/>
          <w:sz w:val="24"/>
          <w:szCs w:val="24"/>
        </w:rPr>
        <w:t>Ruth Ple</w:t>
      </w:r>
      <w:r w:rsidR="00684D9A" w:rsidRPr="009E3162">
        <w:rPr>
          <w:rFonts w:ascii="Times New Roman" w:hAnsi="Times New Roman" w:cs="Times New Roman"/>
          <w:bCs/>
          <w:color w:val="auto"/>
          <w:sz w:val="24"/>
          <w:szCs w:val="24"/>
        </w:rPr>
        <w:t>zerMontada</w:t>
      </w:r>
    </w:p>
    <w:p w:rsidR="00E36EFC" w:rsidRDefault="00E36EFC"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p w:rsidR="00523E15" w:rsidRDefault="00523E15" w:rsidP="003D058F">
      <w:pPr>
        <w:pStyle w:val="NoSpacing"/>
        <w:jc w:val="both"/>
        <w:rPr>
          <w:rFonts w:ascii="Times New Roman" w:hAnsi="Times New Roman" w:cs="Times New Roman"/>
          <w:bCs/>
          <w:color w:val="auto"/>
          <w:sz w:val="24"/>
          <w:szCs w:val="24"/>
        </w:rPr>
      </w:pPr>
    </w:p>
    <w:tbl>
      <w:tblPr>
        <w:tblStyle w:val="TableGrid"/>
        <w:tblW w:w="0" w:type="auto"/>
        <w:tblLook w:val="04A0"/>
      </w:tblPr>
      <w:tblGrid>
        <w:gridCol w:w="1270"/>
        <w:gridCol w:w="6923"/>
        <w:gridCol w:w="1383"/>
      </w:tblGrid>
      <w:tr w:rsidR="008E6E02" w:rsidRPr="00474A72" w:rsidTr="00890165">
        <w:tc>
          <w:tcPr>
            <w:tcW w:w="1270" w:type="dxa"/>
          </w:tcPr>
          <w:p w:rsidR="008E6E02" w:rsidRPr="00474A72" w:rsidRDefault="00890165" w:rsidP="008901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Calibri"/>
                <w:b/>
                <w:bCs/>
                <w:iCs/>
                <w:lang w:bidi="hi-IN"/>
              </w:rPr>
            </w:pPr>
            <w:r w:rsidRPr="00474A72">
              <w:rPr>
                <w:b/>
                <w:bCs/>
              </w:rPr>
              <w:lastRenderedPageBreak/>
              <w:t>BVG205A</w:t>
            </w:r>
          </w:p>
        </w:tc>
        <w:tc>
          <w:tcPr>
            <w:tcW w:w="6923" w:type="dxa"/>
          </w:tcPr>
          <w:p w:rsidR="008E6E02" w:rsidRPr="00474A72" w:rsidRDefault="00890165" w:rsidP="008901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Calibri"/>
                <w:b/>
                <w:bCs/>
                <w:iCs/>
                <w:lang w:bidi="hi-IN"/>
              </w:rPr>
            </w:pPr>
            <w:r w:rsidRPr="00474A72">
              <w:rPr>
                <w:rFonts w:eastAsia="Calibri"/>
                <w:b/>
                <w:bCs/>
                <w:iCs/>
                <w:lang w:bidi="hi-IN"/>
              </w:rPr>
              <w:t>Computer Graphic I</w:t>
            </w:r>
          </w:p>
        </w:tc>
        <w:tc>
          <w:tcPr>
            <w:tcW w:w="1383" w:type="dxa"/>
          </w:tcPr>
          <w:p w:rsidR="008E6E02" w:rsidRPr="00474A72" w:rsidRDefault="00890165" w:rsidP="009641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b/>
                <w:bCs/>
                <w:iCs/>
                <w:lang w:bidi="hi-IN"/>
              </w:rPr>
            </w:pPr>
            <w:r w:rsidRPr="00474A72">
              <w:rPr>
                <w:rFonts w:eastAsia="Calibri"/>
                <w:b/>
                <w:color w:val="000000"/>
              </w:rPr>
              <w:t>0-</w:t>
            </w:r>
            <w:r w:rsidR="009641F5">
              <w:rPr>
                <w:rFonts w:eastAsia="Calibri"/>
                <w:b/>
                <w:color w:val="000000"/>
              </w:rPr>
              <w:t>8</w:t>
            </w:r>
            <w:r w:rsidRPr="00474A72">
              <w:rPr>
                <w:rFonts w:eastAsia="Calibri"/>
                <w:b/>
                <w:color w:val="000000"/>
              </w:rPr>
              <w:t>-0[</w:t>
            </w:r>
            <w:r w:rsidR="009641F5">
              <w:rPr>
                <w:rFonts w:eastAsia="Calibri"/>
                <w:b/>
                <w:color w:val="000000"/>
              </w:rPr>
              <w:t>4</w:t>
            </w:r>
            <w:r w:rsidRPr="00474A72">
              <w:rPr>
                <w:rFonts w:eastAsia="Calibri"/>
                <w:b/>
                <w:color w:val="000000"/>
              </w:rPr>
              <w:t>]</w:t>
            </w:r>
          </w:p>
        </w:tc>
      </w:tr>
    </w:tbl>
    <w:p w:rsidR="00331D24" w:rsidRPr="00474A72" w:rsidRDefault="00331D24" w:rsidP="003D058F">
      <w:pPr>
        <w:autoSpaceDE w:val="0"/>
        <w:autoSpaceDN w:val="0"/>
        <w:adjustRightInd w:val="0"/>
        <w:jc w:val="both"/>
        <w:rPr>
          <w:rFonts w:eastAsia="Calibri"/>
          <w:b/>
          <w:bCs/>
          <w:iCs/>
          <w:lang w:bidi="hi-IN"/>
        </w:rPr>
      </w:pPr>
    </w:p>
    <w:p w:rsidR="00331D24" w:rsidRPr="00474A72" w:rsidRDefault="00331D24" w:rsidP="003D058F">
      <w:pPr>
        <w:autoSpaceDE w:val="0"/>
        <w:autoSpaceDN w:val="0"/>
        <w:adjustRightInd w:val="0"/>
        <w:jc w:val="both"/>
        <w:rPr>
          <w:rFonts w:eastAsia="Calibri"/>
        </w:rPr>
      </w:pPr>
      <w:r w:rsidRPr="00474A72">
        <w:rPr>
          <w:rFonts w:eastAsia="Calibri"/>
          <w:b/>
          <w:bCs/>
          <w:iCs/>
          <w:lang w:bidi="hi-IN"/>
        </w:rPr>
        <w:t>Objective</w:t>
      </w:r>
    </w:p>
    <w:p w:rsidR="00331D24" w:rsidRPr="00474A72" w:rsidRDefault="00331D24" w:rsidP="00A231A8">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474A72">
        <w:rPr>
          <w:rFonts w:ascii="Times New Roman" w:hAnsi="Times New Roman"/>
          <w:sz w:val="24"/>
          <w:szCs w:val="24"/>
        </w:rPr>
        <w:t xml:space="preserve">Corel draw is a graphic design software </w:t>
      </w:r>
      <w:r w:rsidR="00890165" w:rsidRPr="00474A72">
        <w:rPr>
          <w:rFonts w:ascii="Times New Roman" w:hAnsi="Times New Roman"/>
          <w:sz w:val="24"/>
          <w:szCs w:val="24"/>
        </w:rPr>
        <w:t>coral</w:t>
      </w:r>
      <w:r w:rsidRPr="00474A72">
        <w:rPr>
          <w:rFonts w:ascii="Times New Roman" w:hAnsi="Times New Roman"/>
          <w:sz w:val="24"/>
          <w:szCs w:val="24"/>
        </w:rPr>
        <w:t xml:space="preserve"> draw enables users to create professional Illustrations for newsletters, brochures logos and web graphics.</w:t>
      </w:r>
    </w:p>
    <w:p w:rsidR="00331D24" w:rsidRPr="00474A72" w:rsidRDefault="00331D24" w:rsidP="00A231A8">
      <w:pPr>
        <w:pStyle w:val="ListParagraph"/>
        <w:numPr>
          <w:ilvl w:val="0"/>
          <w:numId w:val="15"/>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Provides training about illustration program that can be used for print, multimedia, and online graphics. Whether you plan to design or illustrate multimedia artwork illustrator offers all the tools needed to produce professional and quality results for even a beginner.</w:t>
      </w:r>
    </w:p>
    <w:p w:rsidR="00331D24" w:rsidRPr="00474A72" w:rsidRDefault="00331D24" w:rsidP="00A231A8">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474A72">
        <w:rPr>
          <w:rFonts w:ascii="Times New Roman" w:hAnsi="Times New Roman"/>
          <w:sz w:val="24"/>
          <w:szCs w:val="24"/>
        </w:rPr>
        <w:t>Photoshop provides hands-on with creative image designing techniques. Photoshop is the leading digital image editing application for the internet, print, and other new media disciplines.</w:t>
      </w:r>
    </w:p>
    <w:p w:rsidR="00E36EFC" w:rsidRPr="00474A72" w:rsidRDefault="00331D24" w:rsidP="00A231A8">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474A72">
        <w:rPr>
          <w:rFonts w:ascii="Times New Roman" w:hAnsi="Times New Roman"/>
          <w:sz w:val="24"/>
          <w:szCs w:val="24"/>
        </w:rPr>
        <w:t>Important tool for graphic artists, print designers, visual communicators, and other regular peoples.</w:t>
      </w:r>
    </w:p>
    <w:tbl>
      <w:tblPr>
        <w:tblStyle w:val="TableGrid"/>
        <w:tblW w:w="0" w:type="auto"/>
        <w:tblLook w:val="04A0"/>
      </w:tblPr>
      <w:tblGrid>
        <w:gridCol w:w="1242"/>
        <w:gridCol w:w="8334"/>
      </w:tblGrid>
      <w:tr w:rsidR="00890165" w:rsidRPr="00474A72" w:rsidTr="00890165">
        <w:tc>
          <w:tcPr>
            <w:tcW w:w="1242" w:type="dxa"/>
          </w:tcPr>
          <w:p w:rsidR="00890165" w:rsidRPr="00474A72" w:rsidRDefault="00890165" w:rsidP="00890165">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890165" w:rsidRPr="00474A72" w:rsidRDefault="00890165"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890165" w:rsidRPr="00474A72" w:rsidRDefault="00890165" w:rsidP="0064663E">
            <w:pPr>
              <w:pStyle w:val="NoSpacing"/>
              <w:jc w:val="both"/>
              <w:rPr>
                <w:rFonts w:ascii="Times New Roman" w:hAnsi="Times New Roman" w:cs="Times New Roman"/>
                <w:b/>
                <w:bCs/>
                <w:sz w:val="24"/>
                <w:szCs w:val="24"/>
              </w:rPr>
            </w:pPr>
            <w:r w:rsidRPr="00474A72">
              <w:rPr>
                <w:rFonts w:ascii="Times New Roman" w:hAnsi="Times New Roman" w:cs="Times New Roman"/>
                <w:spacing w:val="6"/>
                <w:sz w:val="24"/>
                <w:szCs w:val="24"/>
              </w:rPr>
              <w:t>Introduction of Raster and vector Software’show they used in different scenario of digital platform. Introduction of software’s and user interface.</w:t>
            </w:r>
          </w:p>
        </w:tc>
      </w:tr>
      <w:tr w:rsidR="00890165" w:rsidRPr="00474A72" w:rsidTr="00890165">
        <w:tc>
          <w:tcPr>
            <w:tcW w:w="1242" w:type="dxa"/>
          </w:tcPr>
          <w:p w:rsidR="00890165" w:rsidRPr="00474A72" w:rsidRDefault="00890165" w:rsidP="00890165">
            <w:pPr>
              <w:pStyle w:val="NoSpacing"/>
              <w:jc w:val="both"/>
              <w:rPr>
                <w:rFonts w:ascii="Times New Roman" w:hAnsi="Times New Roman" w:cs="Times New Roman"/>
                <w:b/>
                <w:bCs/>
                <w:sz w:val="24"/>
                <w:szCs w:val="24"/>
              </w:rPr>
            </w:pPr>
            <w:r w:rsidRPr="00474A72">
              <w:rPr>
                <w:rFonts w:ascii="Times New Roman" w:hAnsi="Times New Roman" w:cs="Times New Roman"/>
                <w:b/>
                <w:bCs/>
                <w:spacing w:val="6"/>
                <w:sz w:val="24"/>
                <w:szCs w:val="24"/>
              </w:rPr>
              <w:t>Unit 2</w:t>
            </w:r>
          </w:p>
          <w:p w:rsidR="00890165" w:rsidRPr="00474A72" w:rsidRDefault="00890165"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890165" w:rsidRPr="00474A72" w:rsidRDefault="00890165" w:rsidP="0064663E">
            <w:pPr>
              <w:pStyle w:val="NoSpacing"/>
              <w:jc w:val="both"/>
              <w:rPr>
                <w:rFonts w:ascii="Times New Roman" w:hAnsi="Times New Roman" w:cs="Times New Roman"/>
                <w:b/>
                <w:bCs/>
                <w:sz w:val="24"/>
                <w:szCs w:val="24"/>
              </w:rPr>
            </w:pPr>
            <w:r w:rsidRPr="00474A72">
              <w:rPr>
                <w:rFonts w:ascii="Times New Roman" w:hAnsi="Times New Roman" w:cs="Times New Roman"/>
                <w:spacing w:val="16"/>
                <w:sz w:val="24"/>
                <w:szCs w:val="24"/>
              </w:rPr>
              <w:t>Making sketches in Photoshop, customize the workspace, create projects, Basic tools settings and brush options, Color theory and light painting, Selection tools and cropping images, Image manipulation process pipeline. Raster vs. Vector.</w:t>
            </w:r>
          </w:p>
        </w:tc>
      </w:tr>
      <w:tr w:rsidR="00890165" w:rsidRPr="00474A72" w:rsidTr="00890165">
        <w:tc>
          <w:tcPr>
            <w:tcW w:w="1242" w:type="dxa"/>
          </w:tcPr>
          <w:p w:rsidR="00890165" w:rsidRPr="00474A72" w:rsidRDefault="00890165" w:rsidP="00890165">
            <w:pPr>
              <w:pStyle w:val="NoSpacing"/>
              <w:jc w:val="both"/>
              <w:rPr>
                <w:rFonts w:ascii="Times New Roman" w:hAnsi="Times New Roman" w:cs="Times New Roman"/>
                <w:b/>
                <w:bCs/>
                <w:sz w:val="24"/>
                <w:szCs w:val="24"/>
              </w:rPr>
            </w:pPr>
            <w:r w:rsidRPr="00474A72">
              <w:rPr>
                <w:rFonts w:ascii="Times New Roman" w:hAnsi="Times New Roman" w:cs="Times New Roman"/>
                <w:b/>
                <w:bCs/>
                <w:spacing w:val="16"/>
                <w:sz w:val="24"/>
                <w:szCs w:val="24"/>
              </w:rPr>
              <w:t>Unit 3</w:t>
            </w:r>
          </w:p>
          <w:p w:rsidR="00890165" w:rsidRPr="00474A72" w:rsidRDefault="00890165"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890165" w:rsidRPr="00474A72" w:rsidRDefault="00890165" w:rsidP="00890165">
            <w:pPr>
              <w:pStyle w:val="NoSpacing"/>
              <w:jc w:val="both"/>
              <w:rPr>
                <w:rFonts w:ascii="Times New Roman" w:hAnsi="Times New Roman" w:cs="Times New Roman"/>
                <w:spacing w:val="5"/>
                <w:sz w:val="24"/>
                <w:szCs w:val="24"/>
                <w:shd w:val="clear" w:color="auto" w:fill="FFFFFF"/>
              </w:rPr>
            </w:pPr>
            <w:r w:rsidRPr="00474A72">
              <w:rPr>
                <w:rFonts w:ascii="Times New Roman" w:hAnsi="Times New Roman" w:cs="Times New Roman"/>
                <w:spacing w:val="16"/>
                <w:sz w:val="24"/>
                <w:szCs w:val="24"/>
              </w:rPr>
              <w:t>Introduction of layer,</w:t>
            </w:r>
            <w:r w:rsidRPr="00474A72">
              <w:rPr>
                <w:rFonts w:ascii="Times New Roman" w:hAnsi="Times New Roman" w:cs="Times New Roman"/>
                <w:spacing w:val="5"/>
                <w:sz w:val="24"/>
                <w:szCs w:val="24"/>
                <w:shd w:val="clear" w:color="auto" w:fill="FFFFFF"/>
              </w:rPr>
              <w:t xml:space="preserve"> Use the Layers Panel, Layer Dexterity, Fast Alignments Layer Types Explained</w:t>
            </w:r>
            <w:r w:rsidRPr="00474A72">
              <w:rPr>
                <w:rFonts w:ascii="Times New Roman" w:hAnsi="Times New Roman" w:cs="Times New Roman"/>
                <w:sz w:val="24"/>
                <w:szCs w:val="24"/>
              </w:rPr>
              <w:t>,</w:t>
            </w:r>
            <w:r w:rsidRPr="00474A72">
              <w:rPr>
                <w:rFonts w:ascii="Times New Roman" w:hAnsi="Times New Roman" w:cs="Times New Roman"/>
                <w:spacing w:val="5"/>
                <w:sz w:val="24"/>
                <w:szCs w:val="24"/>
                <w:shd w:val="clear" w:color="auto" w:fill="FFFFFF"/>
              </w:rPr>
              <w:t xml:space="preserve"> Manipulate Layers in Photoshop, Use Blending Modes, Find out how art boards can help you,</w:t>
            </w:r>
            <w:r w:rsidRPr="00474A72">
              <w:rPr>
                <w:rFonts w:ascii="Times New Roman" w:hAnsi="Times New Roman" w:cs="Times New Roman"/>
                <w:spacing w:val="5"/>
                <w:sz w:val="24"/>
                <w:szCs w:val="24"/>
              </w:rPr>
              <w:t>Creating and resizing art boards,</w:t>
            </w:r>
            <w:r w:rsidRPr="00474A72">
              <w:rPr>
                <w:rFonts w:ascii="Times New Roman" w:hAnsi="Times New Roman" w:cs="Times New Roman"/>
                <w:spacing w:val="5"/>
                <w:sz w:val="24"/>
                <w:szCs w:val="24"/>
                <w:shd w:val="clear" w:color="auto" w:fill="FFFFFF"/>
              </w:rPr>
              <w:t>Introduction Photoshop vs. Illustrator, Tools explained and making digital paintings.</w:t>
            </w:r>
          </w:p>
          <w:p w:rsidR="00890165" w:rsidRPr="00474A72" w:rsidRDefault="00890165"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890165" w:rsidRPr="00474A72" w:rsidTr="00890165">
        <w:tc>
          <w:tcPr>
            <w:tcW w:w="1242" w:type="dxa"/>
          </w:tcPr>
          <w:p w:rsidR="00890165" w:rsidRPr="00474A72" w:rsidRDefault="00890165" w:rsidP="00890165">
            <w:pPr>
              <w:pStyle w:val="NoSpacing"/>
              <w:jc w:val="both"/>
              <w:rPr>
                <w:rFonts w:ascii="Times New Roman" w:hAnsi="Times New Roman" w:cs="Times New Roman"/>
                <w:b/>
                <w:bCs/>
                <w:sz w:val="24"/>
                <w:szCs w:val="24"/>
              </w:rPr>
            </w:pPr>
            <w:r w:rsidRPr="00474A72">
              <w:rPr>
                <w:rFonts w:ascii="Times New Roman" w:hAnsi="Times New Roman" w:cs="Times New Roman"/>
                <w:b/>
                <w:bCs/>
                <w:spacing w:val="5"/>
                <w:sz w:val="24"/>
                <w:szCs w:val="24"/>
                <w:shd w:val="clear" w:color="auto" w:fill="FFFFFF"/>
              </w:rPr>
              <w:t>Unit 4</w:t>
            </w:r>
          </w:p>
          <w:p w:rsidR="00890165" w:rsidRPr="00474A72" w:rsidRDefault="00890165"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890165" w:rsidRPr="00474A72" w:rsidRDefault="00890165" w:rsidP="00890165">
            <w:pPr>
              <w:pStyle w:val="NoSpacing"/>
              <w:jc w:val="both"/>
              <w:rPr>
                <w:rFonts w:ascii="Times New Roman" w:hAnsi="Times New Roman" w:cs="Times New Roman"/>
                <w:sz w:val="24"/>
                <w:szCs w:val="24"/>
                <w:shd w:val="clear" w:color="auto" w:fill="F9F9F9"/>
              </w:rPr>
            </w:pPr>
            <w:r w:rsidRPr="00474A72">
              <w:rPr>
                <w:rFonts w:ascii="Times New Roman" w:hAnsi="Times New Roman" w:cs="Times New Roman"/>
                <w:spacing w:val="4"/>
                <w:sz w:val="24"/>
                <w:szCs w:val="24"/>
              </w:rPr>
              <w:t>Introduction Of art boards, Difference Raster and vector, Resolutions formats,</w:t>
            </w:r>
            <w:r w:rsidRPr="00474A72">
              <w:rPr>
                <w:rFonts w:ascii="Times New Roman" w:hAnsi="Times New Roman" w:cs="Times New Roman"/>
                <w:sz w:val="24"/>
                <w:szCs w:val="24"/>
                <w:shd w:val="clear" w:color="auto" w:fill="F9F9F9"/>
              </w:rPr>
              <w:t xml:space="preserve"> Creating vector </w:t>
            </w:r>
            <w:r w:rsidR="0064663E" w:rsidRPr="00474A72">
              <w:rPr>
                <w:rFonts w:ascii="Times New Roman" w:hAnsi="Times New Roman" w:cs="Times New Roman"/>
                <w:sz w:val="24"/>
                <w:szCs w:val="24"/>
                <w:shd w:val="clear" w:color="auto" w:fill="F9F9F9"/>
              </w:rPr>
              <w:t>illustrations, Turning</w:t>
            </w:r>
            <w:r w:rsidRPr="00474A72">
              <w:rPr>
                <w:rFonts w:ascii="Times New Roman" w:hAnsi="Times New Roman" w:cs="Times New Roman"/>
                <w:sz w:val="24"/>
                <w:szCs w:val="24"/>
                <w:shd w:val="clear" w:color="auto" w:fill="F9F9F9"/>
              </w:rPr>
              <w:t xml:space="preserve"> photographs into vector artwork, </w:t>
            </w:r>
            <w:r w:rsidR="0064663E" w:rsidRPr="00474A72">
              <w:rPr>
                <w:rFonts w:ascii="Times New Roman" w:hAnsi="Times New Roman" w:cs="Times New Roman"/>
                <w:sz w:val="24"/>
                <w:szCs w:val="24"/>
                <w:shd w:val="clear" w:color="auto" w:fill="F9F9F9"/>
              </w:rPr>
              <w:t>Vector zing</w:t>
            </w:r>
            <w:r w:rsidRPr="00474A72">
              <w:rPr>
                <w:rFonts w:ascii="Times New Roman" w:hAnsi="Times New Roman" w:cs="Times New Roman"/>
                <w:sz w:val="24"/>
                <w:szCs w:val="24"/>
                <w:shd w:val="clear" w:color="auto" w:fill="F9F9F9"/>
              </w:rPr>
              <w:t xml:space="preserve"> and colorizing traced hand drawings, Learn useful keyboard shortcuts and best practices.</w:t>
            </w:r>
          </w:p>
          <w:p w:rsidR="00890165" w:rsidRPr="00474A72" w:rsidRDefault="00890165" w:rsidP="00890165">
            <w:pPr>
              <w:pStyle w:val="NoSpacing"/>
              <w:jc w:val="both"/>
              <w:rPr>
                <w:rFonts w:ascii="Times New Roman" w:hAnsi="Times New Roman" w:cs="Times New Roman"/>
                <w:sz w:val="24"/>
                <w:szCs w:val="24"/>
                <w:shd w:val="clear" w:color="auto" w:fill="F9F9F9"/>
              </w:rPr>
            </w:pPr>
          </w:p>
          <w:p w:rsidR="00890165" w:rsidRPr="00474A72" w:rsidRDefault="00890165"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890165" w:rsidRPr="00474A72" w:rsidTr="00890165">
        <w:tc>
          <w:tcPr>
            <w:tcW w:w="1242" w:type="dxa"/>
          </w:tcPr>
          <w:p w:rsidR="00890165" w:rsidRPr="00474A72" w:rsidRDefault="00890165" w:rsidP="00890165">
            <w:pPr>
              <w:pStyle w:val="NoSpacing"/>
              <w:jc w:val="both"/>
              <w:rPr>
                <w:rFonts w:ascii="Times New Roman" w:hAnsi="Times New Roman" w:cs="Times New Roman"/>
                <w:b/>
                <w:bCs/>
                <w:sz w:val="24"/>
                <w:szCs w:val="24"/>
                <w:shd w:val="clear" w:color="auto" w:fill="F9F9F9"/>
              </w:rPr>
            </w:pPr>
            <w:r w:rsidRPr="00474A72">
              <w:rPr>
                <w:rFonts w:ascii="Times New Roman" w:hAnsi="Times New Roman" w:cs="Times New Roman"/>
                <w:b/>
                <w:bCs/>
                <w:sz w:val="24"/>
                <w:szCs w:val="24"/>
                <w:shd w:val="clear" w:color="auto" w:fill="F9F9F9"/>
              </w:rPr>
              <w:t>Unit 5</w:t>
            </w:r>
          </w:p>
          <w:p w:rsidR="00890165" w:rsidRPr="00474A72" w:rsidRDefault="00890165"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890165" w:rsidRPr="00474A72" w:rsidRDefault="00890165" w:rsidP="00890165">
            <w:pPr>
              <w:pStyle w:val="NoSpacing"/>
              <w:jc w:val="both"/>
              <w:rPr>
                <w:rFonts w:ascii="Times New Roman" w:hAnsi="Times New Roman" w:cs="Times New Roman"/>
                <w:b/>
                <w:bCs/>
                <w:sz w:val="24"/>
                <w:szCs w:val="24"/>
              </w:rPr>
            </w:pPr>
            <w:r w:rsidRPr="00474A72">
              <w:rPr>
                <w:rFonts w:ascii="Times New Roman" w:hAnsi="Times New Roman" w:cs="Times New Roman"/>
                <w:spacing w:val="9"/>
                <w:sz w:val="24"/>
                <w:szCs w:val="24"/>
              </w:rPr>
              <w:t xml:space="preserve">Colour correction images, Image Manipulation, Digital painting concepts, Matte painting process, </w:t>
            </w:r>
            <w:r w:rsidRPr="00474A72">
              <w:rPr>
                <w:rFonts w:ascii="Times New Roman" w:hAnsi="Times New Roman" w:cs="Times New Roman"/>
                <w:spacing w:val="5"/>
                <w:sz w:val="24"/>
                <w:szCs w:val="24"/>
                <w:shd w:val="clear" w:color="auto" w:fill="FFFFFF"/>
              </w:rPr>
              <w:t>Different Ways to Paint, Background and Final Effects.</w:t>
            </w:r>
          </w:p>
          <w:p w:rsidR="00890165" w:rsidRPr="00474A72" w:rsidRDefault="00890165"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bl>
    <w:p w:rsidR="00331D24" w:rsidRPr="00474A72" w:rsidRDefault="00331D24" w:rsidP="003D058F">
      <w:pPr>
        <w:pStyle w:val="NoSpacing"/>
        <w:jc w:val="both"/>
        <w:rPr>
          <w:rFonts w:ascii="Times New Roman" w:hAnsi="Times New Roman" w:cs="Times New Roman"/>
          <w:b/>
          <w:bCs/>
          <w:sz w:val="24"/>
          <w:szCs w:val="24"/>
        </w:rPr>
      </w:pPr>
    </w:p>
    <w:p w:rsidR="00E36EFC" w:rsidRDefault="00E36EFC" w:rsidP="003D058F">
      <w:pPr>
        <w:pStyle w:val="NoSpacing"/>
        <w:jc w:val="both"/>
        <w:rPr>
          <w:rFonts w:ascii="Times New Roman" w:hAnsi="Times New Roman" w:cs="Times New Roman"/>
          <w:spacing w:val="5"/>
          <w:sz w:val="24"/>
          <w:szCs w:val="24"/>
          <w:shd w:val="clear" w:color="auto" w:fill="FFFFFF"/>
        </w:rPr>
      </w:pPr>
    </w:p>
    <w:p w:rsidR="00523E15" w:rsidRDefault="00523E15" w:rsidP="003D058F">
      <w:pPr>
        <w:pStyle w:val="NoSpacing"/>
        <w:jc w:val="both"/>
        <w:rPr>
          <w:rFonts w:ascii="Times New Roman" w:hAnsi="Times New Roman" w:cs="Times New Roman"/>
          <w:spacing w:val="5"/>
          <w:sz w:val="24"/>
          <w:szCs w:val="24"/>
          <w:shd w:val="clear" w:color="auto" w:fill="FFFFFF"/>
        </w:rPr>
      </w:pPr>
    </w:p>
    <w:p w:rsidR="00523E15" w:rsidRDefault="00523E15" w:rsidP="003D058F">
      <w:pPr>
        <w:pStyle w:val="NoSpacing"/>
        <w:jc w:val="both"/>
        <w:rPr>
          <w:rFonts w:ascii="Times New Roman" w:hAnsi="Times New Roman" w:cs="Times New Roman"/>
          <w:spacing w:val="5"/>
          <w:sz w:val="24"/>
          <w:szCs w:val="24"/>
          <w:shd w:val="clear" w:color="auto" w:fill="FFFFFF"/>
        </w:rPr>
      </w:pPr>
    </w:p>
    <w:p w:rsidR="00523E15" w:rsidRDefault="00523E15" w:rsidP="003D058F">
      <w:pPr>
        <w:pStyle w:val="NoSpacing"/>
        <w:jc w:val="both"/>
        <w:rPr>
          <w:rFonts w:ascii="Times New Roman" w:hAnsi="Times New Roman" w:cs="Times New Roman"/>
          <w:spacing w:val="5"/>
          <w:sz w:val="24"/>
          <w:szCs w:val="24"/>
          <w:shd w:val="clear" w:color="auto" w:fill="FFFFFF"/>
        </w:rPr>
      </w:pPr>
    </w:p>
    <w:p w:rsidR="00523E15" w:rsidRDefault="00523E15" w:rsidP="003D058F">
      <w:pPr>
        <w:pStyle w:val="NoSpacing"/>
        <w:jc w:val="both"/>
        <w:rPr>
          <w:rFonts w:ascii="Times New Roman" w:hAnsi="Times New Roman" w:cs="Times New Roman"/>
          <w:spacing w:val="5"/>
          <w:sz w:val="24"/>
          <w:szCs w:val="24"/>
          <w:shd w:val="clear" w:color="auto" w:fill="FFFFFF"/>
        </w:rPr>
      </w:pPr>
    </w:p>
    <w:p w:rsidR="00523E15" w:rsidRDefault="00523E15" w:rsidP="003D058F">
      <w:pPr>
        <w:pStyle w:val="NoSpacing"/>
        <w:jc w:val="both"/>
        <w:rPr>
          <w:rFonts w:ascii="Times New Roman" w:hAnsi="Times New Roman" w:cs="Times New Roman"/>
          <w:spacing w:val="5"/>
          <w:sz w:val="24"/>
          <w:szCs w:val="24"/>
          <w:shd w:val="clear" w:color="auto" w:fill="FFFFFF"/>
        </w:rPr>
      </w:pPr>
    </w:p>
    <w:p w:rsidR="00523E15" w:rsidRDefault="00523E15" w:rsidP="003D058F">
      <w:pPr>
        <w:pStyle w:val="NoSpacing"/>
        <w:jc w:val="both"/>
        <w:rPr>
          <w:rFonts w:ascii="Times New Roman" w:hAnsi="Times New Roman" w:cs="Times New Roman"/>
          <w:spacing w:val="5"/>
          <w:sz w:val="24"/>
          <w:szCs w:val="24"/>
          <w:shd w:val="clear" w:color="auto" w:fill="FFFFFF"/>
        </w:rPr>
      </w:pPr>
    </w:p>
    <w:p w:rsidR="00523E15" w:rsidRDefault="00523E15" w:rsidP="003D058F">
      <w:pPr>
        <w:pStyle w:val="NoSpacing"/>
        <w:jc w:val="both"/>
        <w:rPr>
          <w:rFonts w:ascii="Times New Roman" w:hAnsi="Times New Roman" w:cs="Times New Roman"/>
          <w:spacing w:val="5"/>
          <w:sz w:val="24"/>
          <w:szCs w:val="24"/>
          <w:shd w:val="clear" w:color="auto" w:fill="FFFFFF"/>
        </w:rPr>
      </w:pPr>
    </w:p>
    <w:p w:rsidR="00523E15" w:rsidRPr="00474A72" w:rsidRDefault="00523E15" w:rsidP="003D058F">
      <w:pPr>
        <w:pStyle w:val="NoSpacing"/>
        <w:jc w:val="both"/>
        <w:rPr>
          <w:rFonts w:ascii="Times New Roman" w:hAnsi="Times New Roman" w:cs="Times New Roman"/>
          <w:spacing w:val="5"/>
          <w:sz w:val="24"/>
          <w:szCs w:val="24"/>
          <w:shd w:val="clear" w:color="auto" w:fill="FFFFFF"/>
        </w:rPr>
      </w:pPr>
    </w:p>
    <w:p w:rsidR="00E36EFC" w:rsidRPr="00474A72" w:rsidRDefault="00E36EFC" w:rsidP="003D058F">
      <w:pPr>
        <w:pStyle w:val="NoSpacing"/>
        <w:jc w:val="both"/>
        <w:rPr>
          <w:rFonts w:ascii="Times New Roman" w:hAnsi="Times New Roman" w:cs="Times New Roman"/>
          <w:b/>
          <w:bCs/>
          <w:sz w:val="24"/>
          <w:szCs w:val="24"/>
        </w:rPr>
      </w:pPr>
    </w:p>
    <w:p w:rsidR="00677A65" w:rsidRPr="00474A72" w:rsidRDefault="00677A65" w:rsidP="003D058F">
      <w:pPr>
        <w:autoSpaceDE w:val="0"/>
        <w:autoSpaceDN w:val="0"/>
        <w:adjustRightInd w:val="0"/>
        <w:jc w:val="both"/>
        <w:rPr>
          <w:rFonts w:eastAsia="Calibri"/>
          <w:b/>
          <w:lang w:bidi="hi-IN"/>
        </w:rPr>
      </w:pPr>
      <w:r w:rsidRPr="00474A72">
        <w:rPr>
          <w:rFonts w:eastAsia="Calibri"/>
          <w:b/>
          <w:lang w:bidi="hi-IN"/>
        </w:rPr>
        <w:lastRenderedPageBreak/>
        <w:t>Course Outcome (CO):</w:t>
      </w:r>
    </w:p>
    <w:p w:rsidR="00677A65" w:rsidRPr="00474A72" w:rsidRDefault="00677A65" w:rsidP="003D058F">
      <w:pPr>
        <w:pStyle w:val="NormalWeb"/>
        <w:shd w:val="clear" w:color="auto" w:fill="FFFFFF"/>
        <w:spacing w:before="0" w:beforeAutospacing="0" w:after="187" w:afterAutospacing="0"/>
        <w:jc w:val="both"/>
      </w:pPr>
      <w:r w:rsidRPr="00474A72">
        <w:t>At the end of this course students will have:</w:t>
      </w:r>
    </w:p>
    <w:p w:rsidR="00677A65" w:rsidRPr="00474A72" w:rsidRDefault="00677A65" w:rsidP="003D058F">
      <w:pPr>
        <w:autoSpaceDE w:val="0"/>
        <w:autoSpaceDN w:val="0"/>
        <w:adjustRightInd w:val="0"/>
        <w:jc w:val="both"/>
      </w:pPr>
      <w:r w:rsidRPr="00474A72">
        <w:t>CO1: An ability to create professional Graphics and illustrations for newsletters, brochures logos and web graphics.</w:t>
      </w:r>
    </w:p>
    <w:p w:rsidR="00677A65" w:rsidRPr="00474A72" w:rsidRDefault="00677A65" w:rsidP="003D058F">
      <w:pPr>
        <w:autoSpaceDE w:val="0"/>
        <w:autoSpaceDN w:val="0"/>
        <w:adjustRightInd w:val="0"/>
        <w:jc w:val="both"/>
      </w:pPr>
      <w:r w:rsidRPr="00474A72">
        <w:t xml:space="preserve">CO2: An ability to Transforming objects, Drawing, </w:t>
      </w:r>
      <w:r w:rsidR="0064663E" w:rsidRPr="00474A72">
        <w:t>Coloring</w:t>
      </w:r>
      <w:r w:rsidRPr="00474A72">
        <w:t xml:space="preserve"> and Painting, Working with Type, Layers, Brushes, Using Effects, Appearance Attributes and Graphic Styles</w:t>
      </w:r>
    </w:p>
    <w:p w:rsidR="00677A65" w:rsidRPr="00474A72" w:rsidRDefault="00677A65" w:rsidP="003D058F">
      <w:pPr>
        <w:autoSpaceDE w:val="0"/>
        <w:autoSpaceDN w:val="0"/>
        <w:adjustRightInd w:val="0"/>
        <w:jc w:val="both"/>
      </w:pPr>
      <w:r w:rsidRPr="00474A72">
        <w:t>CO3: An ability to Working with Symbols Expected Outcome This being a job-oriented course.</w:t>
      </w:r>
    </w:p>
    <w:p w:rsidR="00677A65" w:rsidRPr="00474A72" w:rsidRDefault="00677A65" w:rsidP="003D058F">
      <w:pPr>
        <w:pStyle w:val="NoSpacing"/>
        <w:pBdr>
          <w:bottom w:val="single" w:sz="12" w:space="0" w:color="000000"/>
        </w:pBdr>
        <w:jc w:val="both"/>
        <w:rPr>
          <w:rFonts w:ascii="Times New Roman" w:hAnsi="Times New Roman" w:cs="Times New Roman"/>
          <w:sz w:val="24"/>
          <w:szCs w:val="24"/>
        </w:rPr>
      </w:pPr>
      <w:r w:rsidRPr="00474A72">
        <w:rPr>
          <w:rFonts w:ascii="Times New Roman" w:hAnsi="Times New Roman" w:cs="Times New Roman"/>
          <w:sz w:val="24"/>
          <w:szCs w:val="24"/>
        </w:rPr>
        <w:t xml:space="preserve">CO4: An ability to creative image designing techniques. Photoshop is the leading digital image editing application for the internet, print, and other new media disciplines, </w:t>
      </w:r>
      <w:r w:rsidR="0064663E" w:rsidRPr="00474A72">
        <w:rPr>
          <w:rFonts w:ascii="Times New Roman" w:hAnsi="Times New Roman" w:cs="Times New Roman"/>
          <w:sz w:val="24"/>
          <w:szCs w:val="24"/>
        </w:rPr>
        <w:t>color</w:t>
      </w:r>
      <w:r w:rsidRPr="00474A72">
        <w:rPr>
          <w:rFonts w:ascii="Times New Roman" w:hAnsi="Times New Roman" w:cs="Times New Roman"/>
          <w:sz w:val="24"/>
          <w:szCs w:val="24"/>
        </w:rPr>
        <w:t xml:space="preserve"> manipulations, levels, curves dust and scratches, seeing </w:t>
      </w:r>
      <w:r w:rsidR="0064663E" w:rsidRPr="00474A72">
        <w:rPr>
          <w:rFonts w:ascii="Times New Roman" w:hAnsi="Times New Roman" w:cs="Times New Roman"/>
          <w:sz w:val="24"/>
          <w:szCs w:val="24"/>
        </w:rPr>
        <w:t>color</w:t>
      </w:r>
      <w:r w:rsidRPr="00474A72">
        <w:rPr>
          <w:rFonts w:ascii="Times New Roman" w:hAnsi="Times New Roman" w:cs="Times New Roman"/>
          <w:sz w:val="24"/>
          <w:szCs w:val="24"/>
        </w:rPr>
        <w:t xml:space="preserve"> accurately</w:t>
      </w:r>
    </w:p>
    <w:p w:rsidR="00DA6E62" w:rsidRPr="00474A72" w:rsidRDefault="00DA6E62" w:rsidP="003D058F">
      <w:pPr>
        <w:pStyle w:val="NoSpacing"/>
        <w:pBdr>
          <w:bottom w:val="single" w:sz="12" w:space="0" w:color="000000"/>
        </w:pBdr>
        <w:jc w:val="both"/>
        <w:rPr>
          <w:rFonts w:ascii="Times New Roman" w:hAnsi="Times New Roman" w:cs="Times New Roman"/>
          <w:sz w:val="24"/>
          <w:szCs w:val="24"/>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L</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677A65" w:rsidRPr="00474A72" w:rsidRDefault="00DA6E62" w:rsidP="00890165">
      <w:pPr>
        <w:ind w:left="9"/>
        <w:jc w:val="both"/>
        <w:rPr>
          <w:b/>
          <w:bCs/>
        </w:rPr>
      </w:pPr>
      <w:r w:rsidRPr="00474A72">
        <w:rPr>
          <w:b/>
        </w:rPr>
        <w:t>Reference Books</w:t>
      </w:r>
    </w:p>
    <w:p w:rsidR="00E36EFC" w:rsidRPr="00474A72" w:rsidRDefault="009E3162" w:rsidP="003D058F">
      <w:pPr>
        <w:pStyle w:val="NoSpacing"/>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1. Fluid Simulation for Computer Graphics –Robert Bridson</w:t>
      </w:r>
    </w:p>
    <w:p w:rsidR="0021015E" w:rsidRPr="00474A72" w:rsidRDefault="009E3162" w:rsidP="003D058F">
      <w:pPr>
        <w:pStyle w:val="NoSpacing"/>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2. Computer Graphics – Nobuhiko Mukai</w:t>
      </w:r>
    </w:p>
    <w:p w:rsidR="0021015E" w:rsidRPr="00474A72" w:rsidRDefault="009E3162" w:rsidP="003D058F">
      <w:pPr>
        <w:pStyle w:val="NoSpacing"/>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3. Design, Animate &amp; Create with Computer Graphics –by </w:t>
      </w:r>
      <w:hyperlink r:id="rId10" w:history="1">
        <w:r w:rsidRPr="009E3162">
          <w:rPr>
            <w:rStyle w:val="Hyperlink"/>
            <w:rFonts w:ascii="Times New Roman" w:hAnsi="Times New Roman" w:cs="Times New Roman"/>
            <w:sz w:val="24"/>
            <w:u w:val="none"/>
          </w:rPr>
          <w:t>Max Wainewright</w:t>
        </w:r>
      </w:hyperlink>
    </w:p>
    <w:p w:rsidR="0021015E" w:rsidRPr="00474A72" w:rsidRDefault="0021015E" w:rsidP="003D058F">
      <w:pPr>
        <w:pStyle w:val="NoSpacing"/>
        <w:jc w:val="both"/>
        <w:rPr>
          <w:rFonts w:ascii="Times New Roman" w:hAnsi="Times New Roman" w:cs="Times New Roman"/>
          <w:spacing w:val="5"/>
          <w:sz w:val="24"/>
          <w:szCs w:val="24"/>
          <w:shd w:val="clear" w:color="auto" w:fill="FFFFFF"/>
        </w:rPr>
      </w:pPr>
    </w:p>
    <w:p w:rsidR="00E36EFC" w:rsidRDefault="00E36EFC"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523E15" w:rsidRDefault="00523E15" w:rsidP="003D058F">
      <w:pPr>
        <w:pStyle w:val="NoSpacing"/>
        <w:jc w:val="both"/>
        <w:rPr>
          <w:rFonts w:ascii="Times New Roman" w:hAnsi="Times New Roman" w:cs="Times New Roman"/>
          <w:b/>
          <w:bCs/>
          <w:spacing w:val="5"/>
          <w:sz w:val="24"/>
          <w:szCs w:val="24"/>
          <w:shd w:val="clear" w:color="auto" w:fill="FFFFFF"/>
        </w:rPr>
      </w:pPr>
    </w:p>
    <w:p w:rsidR="001D3175" w:rsidRDefault="001D3175" w:rsidP="003D058F">
      <w:pPr>
        <w:pStyle w:val="NoSpacing"/>
        <w:jc w:val="both"/>
        <w:rPr>
          <w:rFonts w:ascii="Times New Roman" w:hAnsi="Times New Roman" w:cs="Times New Roman"/>
          <w:b/>
          <w:bCs/>
          <w:spacing w:val="5"/>
          <w:sz w:val="24"/>
          <w:szCs w:val="24"/>
          <w:shd w:val="clear" w:color="auto" w:fill="FFFFFF"/>
        </w:rPr>
      </w:pPr>
    </w:p>
    <w:tbl>
      <w:tblPr>
        <w:tblStyle w:val="TableGrid"/>
        <w:tblW w:w="0" w:type="auto"/>
        <w:tblLook w:val="04A0"/>
      </w:tblPr>
      <w:tblGrid>
        <w:gridCol w:w="1242"/>
        <w:gridCol w:w="7088"/>
        <w:gridCol w:w="1246"/>
      </w:tblGrid>
      <w:tr w:rsidR="0021015E" w:rsidRPr="00474A72" w:rsidTr="0021015E">
        <w:tc>
          <w:tcPr>
            <w:tcW w:w="1242" w:type="dxa"/>
          </w:tcPr>
          <w:p w:rsidR="0021015E" w:rsidRPr="00474A72" w:rsidRDefault="0021015E" w:rsidP="003D058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rPr>
            </w:pPr>
            <w:r w:rsidRPr="00474A72">
              <w:rPr>
                <w:b/>
                <w:bCs/>
                <w:spacing w:val="5"/>
                <w:shd w:val="clear" w:color="auto" w:fill="FFFFFF"/>
              </w:rPr>
              <w:lastRenderedPageBreak/>
              <w:t>BVG206</w:t>
            </w:r>
          </w:p>
        </w:tc>
        <w:tc>
          <w:tcPr>
            <w:tcW w:w="7088" w:type="dxa"/>
          </w:tcPr>
          <w:p w:rsidR="0021015E" w:rsidRPr="00474A72" w:rsidRDefault="0021015E" w:rsidP="0021015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rPr>
            </w:pPr>
            <w:r w:rsidRPr="00474A72">
              <w:rPr>
                <w:b/>
                <w:bCs/>
                <w:spacing w:val="5"/>
                <w:shd w:val="clear" w:color="auto" w:fill="FFFFFF"/>
              </w:rPr>
              <w:t>Typography</w:t>
            </w:r>
          </w:p>
        </w:tc>
        <w:tc>
          <w:tcPr>
            <w:tcW w:w="1246" w:type="dxa"/>
          </w:tcPr>
          <w:p w:rsidR="0021015E" w:rsidRPr="00474A72" w:rsidRDefault="001D3175" w:rsidP="005D4AE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rPr>
            </w:pPr>
            <w:r w:rsidRPr="00474A72">
              <w:rPr>
                <w:rFonts w:eastAsia="Calibri"/>
                <w:b/>
                <w:color w:val="000000"/>
              </w:rPr>
              <w:t>0-</w:t>
            </w:r>
            <w:r w:rsidR="005D4AEB">
              <w:rPr>
                <w:rFonts w:eastAsia="Calibri"/>
                <w:b/>
                <w:color w:val="000000"/>
              </w:rPr>
              <w:t>6</w:t>
            </w:r>
            <w:r w:rsidRPr="00474A72">
              <w:rPr>
                <w:rFonts w:eastAsia="Calibri"/>
                <w:b/>
                <w:color w:val="000000"/>
              </w:rPr>
              <w:t>-0[</w:t>
            </w:r>
            <w:r w:rsidR="005D4AEB">
              <w:rPr>
                <w:rFonts w:eastAsia="Calibri"/>
                <w:b/>
                <w:color w:val="000000"/>
              </w:rPr>
              <w:t>3</w:t>
            </w:r>
            <w:r w:rsidRPr="00474A72">
              <w:rPr>
                <w:rFonts w:eastAsia="Calibri"/>
                <w:b/>
                <w:color w:val="000000"/>
              </w:rPr>
              <w:t>]</w:t>
            </w:r>
          </w:p>
        </w:tc>
      </w:tr>
    </w:tbl>
    <w:p w:rsidR="0021015E" w:rsidRPr="00474A72" w:rsidRDefault="0021015E" w:rsidP="003D058F">
      <w:pPr>
        <w:jc w:val="both"/>
        <w:rPr>
          <w:rFonts w:eastAsia="Calibri"/>
          <w:b/>
        </w:rPr>
      </w:pPr>
    </w:p>
    <w:p w:rsidR="0021015E" w:rsidRPr="00474A72" w:rsidRDefault="0021015E" w:rsidP="003D058F">
      <w:pPr>
        <w:jc w:val="both"/>
        <w:rPr>
          <w:rFonts w:eastAsia="Calibri"/>
          <w:b/>
        </w:rPr>
      </w:pPr>
    </w:p>
    <w:p w:rsidR="0021015E" w:rsidRPr="00474A72" w:rsidRDefault="0021015E" w:rsidP="003D058F">
      <w:pPr>
        <w:jc w:val="both"/>
        <w:rPr>
          <w:rFonts w:eastAsia="Calibri"/>
          <w:b/>
        </w:rPr>
      </w:pPr>
    </w:p>
    <w:p w:rsidR="00675B39" w:rsidRPr="00474A72" w:rsidRDefault="00675B39" w:rsidP="003D058F">
      <w:pPr>
        <w:jc w:val="both"/>
        <w:rPr>
          <w:rFonts w:eastAsia="Calibri"/>
          <w:b/>
        </w:rPr>
      </w:pPr>
      <w:r w:rsidRPr="00474A72">
        <w:rPr>
          <w:rFonts w:eastAsia="Calibri"/>
          <w:b/>
        </w:rPr>
        <w:t>Objective</w:t>
      </w:r>
    </w:p>
    <w:p w:rsidR="00675B39" w:rsidRPr="00474A72" w:rsidRDefault="0064663E" w:rsidP="00A231A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222222"/>
        </w:rPr>
      </w:pPr>
      <w:r>
        <w:rPr>
          <w:rFonts w:eastAsia="Calibri"/>
        </w:rPr>
        <w:t xml:space="preserve">Student will be able to </w:t>
      </w:r>
      <w:r w:rsidR="00675B39" w:rsidRPr="00474A72">
        <w:rPr>
          <w:rFonts w:eastAsia="Calibri"/>
        </w:rPr>
        <w:t>Create and evaluate typographical designs for audience, meaning, and effectiveness.</w:t>
      </w:r>
    </w:p>
    <w:p w:rsidR="00675B39" w:rsidRPr="00474A72" w:rsidRDefault="00675B39" w:rsidP="00A231A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000000"/>
        </w:rPr>
      </w:pPr>
      <w:r w:rsidRPr="00474A72">
        <w:rPr>
          <w:rFonts w:eastAsia="Calibri"/>
          <w:color w:val="000000"/>
        </w:rPr>
        <w:t>Explain the importance of appearance in effective layout design. Demonstrate the ability to control the reader's eye in layout design.</w:t>
      </w:r>
    </w:p>
    <w:p w:rsidR="00675B39" w:rsidRPr="00474A72" w:rsidRDefault="00675B39" w:rsidP="00A231A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000000"/>
        </w:rPr>
      </w:pPr>
      <w:r w:rsidRPr="00474A72">
        <w:rPr>
          <w:rFonts w:eastAsia="Calibri"/>
          <w:color w:val="000000"/>
        </w:rPr>
        <w:t>Use typography in layout design. Basic design principles in layout creation.</w:t>
      </w:r>
    </w:p>
    <w:p w:rsidR="00675B39" w:rsidRPr="00474A72" w:rsidRDefault="00675B39" w:rsidP="00A231A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000000"/>
        </w:rPr>
      </w:pPr>
      <w:r w:rsidRPr="00474A72">
        <w:rPr>
          <w:rFonts w:eastAsia="Calibri"/>
          <w:color w:val="000000"/>
        </w:rPr>
        <w:t>Create and modify typefaces. Use color in an effective manner in layout design</w:t>
      </w:r>
      <w:r w:rsidRPr="00474A72">
        <w:br/>
      </w:r>
    </w:p>
    <w:p w:rsidR="0021015E" w:rsidRPr="00474A72" w:rsidRDefault="0021015E" w:rsidP="002101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000000"/>
        </w:rPr>
      </w:pPr>
    </w:p>
    <w:tbl>
      <w:tblPr>
        <w:tblStyle w:val="TableGrid"/>
        <w:tblW w:w="0" w:type="auto"/>
        <w:tblLook w:val="04A0"/>
      </w:tblPr>
      <w:tblGrid>
        <w:gridCol w:w="1242"/>
        <w:gridCol w:w="8334"/>
      </w:tblGrid>
      <w:tr w:rsidR="0021015E" w:rsidRPr="00474A72" w:rsidTr="0021015E">
        <w:tc>
          <w:tcPr>
            <w:tcW w:w="1242" w:type="dxa"/>
          </w:tcPr>
          <w:p w:rsidR="0021015E" w:rsidRPr="00474A72" w:rsidRDefault="0021015E" w:rsidP="0021015E">
            <w:pPr>
              <w:pStyle w:val="NoSpacing"/>
              <w:jc w:val="both"/>
              <w:rPr>
                <w:rFonts w:ascii="Times New Roman" w:hAnsi="Times New Roman" w:cs="Times New Roman"/>
                <w:b/>
                <w:bCs/>
                <w:spacing w:val="5"/>
                <w:sz w:val="24"/>
                <w:szCs w:val="24"/>
                <w:shd w:val="clear" w:color="auto" w:fill="FFFFFF"/>
              </w:rPr>
            </w:pPr>
            <w:r w:rsidRPr="00474A72">
              <w:rPr>
                <w:rFonts w:ascii="Times New Roman" w:hAnsi="Times New Roman" w:cs="Times New Roman"/>
                <w:b/>
                <w:bCs/>
                <w:spacing w:val="5"/>
                <w:sz w:val="24"/>
                <w:szCs w:val="24"/>
                <w:shd w:val="clear" w:color="auto" w:fill="FFFFFF"/>
              </w:rPr>
              <w:t>Unit 1</w:t>
            </w:r>
          </w:p>
          <w:p w:rsidR="0021015E" w:rsidRPr="00474A72" w:rsidRDefault="0021015E" w:rsidP="002101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000000"/>
              </w:rPr>
            </w:pPr>
          </w:p>
        </w:tc>
        <w:tc>
          <w:tcPr>
            <w:tcW w:w="8334" w:type="dxa"/>
          </w:tcPr>
          <w:p w:rsidR="0021015E" w:rsidRPr="00474A72" w:rsidRDefault="0021015E" w:rsidP="0066169C">
            <w:pPr>
              <w:pStyle w:val="NoSpacing"/>
              <w:jc w:val="both"/>
              <w:rPr>
                <w:rFonts w:ascii="Times New Roman" w:hAnsi="Times New Roman" w:cs="Times New Roman"/>
                <w:sz w:val="24"/>
                <w:szCs w:val="24"/>
              </w:rPr>
            </w:pPr>
            <w:r w:rsidRPr="00474A72">
              <w:rPr>
                <w:rFonts w:ascii="Times New Roman" w:hAnsi="Times New Roman" w:cs="Times New Roman"/>
                <w:sz w:val="24"/>
                <w:szCs w:val="24"/>
              </w:rPr>
              <w:t xml:space="preserve">Introduce </w:t>
            </w:r>
            <w:r w:rsidRPr="00474A72">
              <w:rPr>
                <w:rFonts w:ascii="Times New Roman" w:hAnsi="Times New Roman" w:cs="Times New Roman"/>
                <w:color w:val="373737"/>
                <w:sz w:val="24"/>
                <w:szCs w:val="24"/>
                <w:u w:color="373737"/>
                <w:shd w:val="clear" w:color="auto" w:fill="FFFFFF"/>
              </w:rPr>
              <w:t>Typography (letterform, layout, grouping and hierarchy).</w:t>
            </w:r>
          </w:p>
        </w:tc>
      </w:tr>
      <w:tr w:rsidR="0021015E" w:rsidRPr="00474A72" w:rsidTr="0021015E">
        <w:tc>
          <w:tcPr>
            <w:tcW w:w="1242" w:type="dxa"/>
          </w:tcPr>
          <w:p w:rsidR="0021015E" w:rsidRPr="00474A72" w:rsidRDefault="0021015E" w:rsidP="0021015E">
            <w:pPr>
              <w:pStyle w:val="NoSpacing"/>
              <w:jc w:val="both"/>
              <w:rPr>
                <w:rFonts w:ascii="Times New Roman" w:hAnsi="Times New Roman" w:cs="Times New Roman"/>
                <w:b/>
                <w:bCs/>
                <w:color w:val="373737"/>
                <w:sz w:val="24"/>
                <w:szCs w:val="24"/>
                <w:u w:color="373737"/>
                <w:shd w:val="clear" w:color="auto" w:fill="FFFFFF"/>
              </w:rPr>
            </w:pPr>
            <w:r w:rsidRPr="00474A72">
              <w:rPr>
                <w:rFonts w:ascii="Times New Roman" w:hAnsi="Times New Roman" w:cs="Times New Roman"/>
                <w:b/>
                <w:bCs/>
                <w:color w:val="373737"/>
                <w:sz w:val="24"/>
                <w:szCs w:val="24"/>
                <w:u w:color="373737"/>
                <w:shd w:val="clear" w:color="auto" w:fill="FFFFFF"/>
              </w:rPr>
              <w:t>Unit 2</w:t>
            </w:r>
          </w:p>
          <w:p w:rsidR="0021015E" w:rsidRPr="00474A72" w:rsidRDefault="0021015E" w:rsidP="002101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000000"/>
              </w:rPr>
            </w:pPr>
          </w:p>
        </w:tc>
        <w:tc>
          <w:tcPr>
            <w:tcW w:w="8334" w:type="dxa"/>
          </w:tcPr>
          <w:p w:rsidR="0021015E" w:rsidRPr="00474A72" w:rsidRDefault="0021015E" w:rsidP="0066169C">
            <w:pPr>
              <w:pStyle w:val="NoSpacing"/>
              <w:jc w:val="both"/>
              <w:rPr>
                <w:rFonts w:ascii="Times New Roman" w:hAnsi="Times New Roman" w:cs="Times New Roman"/>
                <w:sz w:val="24"/>
                <w:szCs w:val="24"/>
              </w:rPr>
            </w:pPr>
            <w:r w:rsidRPr="00474A72">
              <w:rPr>
                <w:rFonts w:ascii="Times New Roman" w:hAnsi="Times New Roman" w:cs="Times New Roman"/>
                <w:sz w:val="24"/>
                <w:szCs w:val="24"/>
                <w:shd w:val="clear" w:color="auto" w:fill="FFFFFF"/>
              </w:rPr>
              <w:t>Conceptual development, verbal articulation of visual solutions, research, production, and visual, verbal and written presentation skills</w:t>
            </w:r>
            <w:r w:rsidRPr="00474A72">
              <w:rPr>
                <w:rFonts w:ascii="Times New Roman" w:hAnsi="Times New Roman" w:cs="Times New Roman"/>
                <w:color w:val="373737"/>
                <w:sz w:val="24"/>
                <w:szCs w:val="24"/>
                <w:u w:color="373737"/>
                <w:shd w:val="clear" w:color="auto" w:fill="FFFFFF"/>
              </w:rPr>
              <w:t>.</w:t>
            </w:r>
          </w:p>
        </w:tc>
      </w:tr>
      <w:tr w:rsidR="0021015E" w:rsidRPr="00474A72" w:rsidTr="0021015E">
        <w:tc>
          <w:tcPr>
            <w:tcW w:w="1242" w:type="dxa"/>
          </w:tcPr>
          <w:p w:rsidR="0021015E" w:rsidRPr="00474A72" w:rsidRDefault="0021015E" w:rsidP="0021015E">
            <w:pPr>
              <w:pStyle w:val="NoSpacing"/>
              <w:jc w:val="both"/>
              <w:rPr>
                <w:rFonts w:ascii="Times New Roman" w:hAnsi="Times New Roman" w:cs="Times New Roman"/>
                <w:b/>
                <w:bCs/>
                <w:color w:val="373737"/>
                <w:sz w:val="24"/>
                <w:szCs w:val="24"/>
                <w:u w:color="373737"/>
                <w:shd w:val="clear" w:color="auto" w:fill="FFFFFF"/>
              </w:rPr>
            </w:pPr>
            <w:r w:rsidRPr="00474A72">
              <w:rPr>
                <w:rFonts w:ascii="Times New Roman" w:hAnsi="Times New Roman" w:cs="Times New Roman"/>
                <w:b/>
                <w:bCs/>
                <w:color w:val="373737"/>
                <w:sz w:val="24"/>
                <w:szCs w:val="24"/>
                <w:u w:color="373737"/>
                <w:shd w:val="clear" w:color="auto" w:fill="FFFFFF"/>
              </w:rPr>
              <w:t>Unit 3</w:t>
            </w:r>
          </w:p>
          <w:p w:rsidR="0021015E" w:rsidRPr="00474A72" w:rsidRDefault="0021015E" w:rsidP="002101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000000"/>
              </w:rPr>
            </w:pPr>
          </w:p>
        </w:tc>
        <w:tc>
          <w:tcPr>
            <w:tcW w:w="8334" w:type="dxa"/>
          </w:tcPr>
          <w:p w:rsidR="0021015E" w:rsidRPr="00474A72" w:rsidRDefault="0021015E" w:rsidP="0066169C">
            <w:pPr>
              <w:pStyle w:val="NoSpacing"/>
              <w:jc w:val="both"/>
              <w:rPr>
                <w:rFonts w:ascii="Times New Roman" w:hAnsi="Times New Roman" w:cs="Times New Roman"/>
                <w:sz w:val="24"/>
                <w:szCs w:val="24"/>
              </w:rPr>
            </w:pPr>
            <w:r w:rsidRPr="00474A72">
              <w:rPr>
                <w:rFonts w:ascii="Times New Roman" w:hAnsi="Times New Roman" w:cs="Times New Roman"/>
                <w:sz w:val="24"/>
                <w:szCs w:val="24"/>
                <w:shd w:val="clear" w:color="auto" w:fill="FFFFFF"/>
              </w:rPr>
              <w:t>Structure of Design: Visual Elements: Line, Shape, Light and dark, Color, Texture, Perspective and depth and Organization of the Elements. Techniques: Contrast, Tone, Shape, Juxtaposition, Harmony, Balance, Opacity, Singularity, Flatness, Repetition and regularity</w:t>
            </w:r>
            <w:r w:rsidRPr="00474A72">
              <w:rPr>
                <w:rFonts w:ascii="Times New Roman" w:hAnsi="Times New Roman" w:cs="Times New Roman"/>
                <w:color w:val="555555"/>
                <w:sz w:val="24"/>
                <w:szCs w:val="24"/>
                <w:u w:color="555555"/>
                <w:shd w:val="clear" w:color="auto" w:fill="FFFFFF"/>
              </w:rPr>
              <w:t>.</w:t>
            </w:r>
          </w:p>
        </w:tc>
      </w:tr>
      <w:tr w:rsidR="0021015E" w:rsidRPr="00474A72" w:rsidTr="0021015E">
        <w:tc>
          <w:tcPr>
            <w:tcW w:w="1242" w:type="dxa"/>
          </w:tcPr>
          <w:p w:rsidR="0021015E" w:rsidRPr="00474A72" w:rsidRDefault="0021015E" w:rsidP="0021015E">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4</w:t>
            </w:r>
          </w:p>
          <w:p w:rsidR="0021015E" w:rsidRPr="00474A72" w:rsidRDefault="0021015E" w:rsidP="002101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000000"/>
              </w:rPr>
            </w:pPr>
          </w:p>
        </w:tc>
        <w:tc>
          <w:tcPr>
            <w:tcW w:w="8334" w:type="dxa"/>
          </w:tcPr>
          <w:p w:rsidR="0021015E" w:rsidRPr="00474A72" w:rsidRDefault="0021015E" w:rsidP="0066169C">
            <w:pPr>
              <w:pStyle w:val="NoSpacing"/>
              <w:jc w:val="both"/>
              <w:rPr>
                <w:rFonts w:ascii="Times New Roman" w:hAnsi="Times New Roman" w:cs="Times New Roman"/>
                <w:sz w:val="24"/>
                <w:szCs w:val="24"/>
              </w:rPr>
            </w:pPr>
            <w:r w:rsidRPr="00474A72">
              <w:rPr>
                <w:rFonts w:ascii="Times New Roman" w:hAnsi="Times New Roman" w:cs="Times New Roman"/>
                <w:sz w:val="24"/>
                <w:szCs w:val="24"/>
                <w:shd w:val="clear" w:color="auto" w:fill="FFFFFF"/>
              </w:rPr>
              <w:t>Principles of Typography: Origins of the alphabet Pictograms, Ideographs, Phoenician, Greek and Roman alphabets, Sans Serif, Serif, Script, Families of type, Color of type, Personalities of type. Visual change between type over time Garamond, Baskerville and Bodoni, Century Expanded and Helvetica, Display type, Roman and Egyptian, Sans Serif and Script Widows and orphans Designing with type, Function of type: Ornate type Creating moods with type Altering of characteristics of existing fonts. Anatomy of a Page – Terminology, Feelings duotones-quad tones, without black, White space, Bleeds, Drop shadows Methods: Repetition, Grids/Headlines.</w:t>
            </w:r>
          </w:p>
        </w:tc>
      </w:tr>
      <w:tr w:rsidR="0021015E" w:rsidRPr="00474A72" w:rsidTr="0021015E">
        <w:tc>
          <w:tcPr>
            <w:tcW w:w="1242" w:type="dxa"/>
          </w:tcPr>
          <w:p w:rsidR="0021015E" w:rsidRPr="00474A72" w:rsidRDefault="0021015E" w:rsidP="0021015E">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5</w:t>
            </w:r>
          </w:p>
          <w:p w:rsidR="0021015E" w:rsidRPr="00474A72" w:rsidRDefault="0021015E" w:rsidP="002101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color w:val="000000"/>
              </w:rPr>
            </w:pPr>
          </w:p>
        </w:tc>
        <w:tc>
          <w:tcPr>
            <w:tcW w:w="8334" w:type="dxa"/>
          </w:tcPr>
          <w:p w:rsidR="0021015E" w:rsidRPr="00474A72" w:rsidRDefault="0021015E" w:rsidP="0021015E">
            <w:pPr>
              <w:pStyle w:val="Body"/>
              <w:tabs>
                <w:tab w:val="left" w:pos="720"/>
              </w:tabs>
              <w:spacing w:after="0" w:line="240" w:lineRule="auto"/>
              <w:jc w:val="both"/>
              <w:rPr>
                <w:rFonts w:ascii="Times New Roman" w:hAnsi="Times New Roman" w:cs="Times New Roman"/>
                <w:sz w:val="24"/>
                <w:szCs w:val="24"/>
                <w:shd w:val="clear" w:color="auto" w:fill="FFFFFF"/>
              </w:rPr>
            </w:pPr>
            <w:r w:rsidRPr="00474A72">
              <w:rPr>
                <w:rFonts w:ascii="Times New Roman" w:hAnsi="Times New Roman" w:cs="Times New Roman"/>
                <w:sz w:val="24"/>
                <w:szCs w:val="24"/>
                <w:shd w:val="clear" w:color="auto" w:fill="FFFFFF"/>
              </w:rPr>
              <w:t>Kern Type: The Kerning Game Better Web Typography In a Few Simple Steps.</w:t>
            </w:r>
          </w:p>
          <w:p w:rsidR="0021015E" w:rsidRPr="00474A72" w:rsidRDefault="0021015E" w:rsidP="0066169C">
            <w:pPr>
              <w:pStyle w:val="Body"/>
              <w:tabs>
                <w:tab w:val="left" w:pos="720"/>
              </w:tabs>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shd w:val="clear" w:color="auto" w:fill="FFFFFF"/>
              </w:rPr>
              <w:t>Helvetica - A Documentary About the Most Ubiquitous Typeface in The WorldGame Bonus.</w:t>
            </w:r>
          </w:p>
        </w:tc>
      </w:tr>
    </w:tbl>
    <w:p w:rsidR="00675B39" w:rsidRPr="00474A72" w:rsidRDefault="00675B39" w:rsidP="003D058F">
      <w:pPr>
        <w:jc w:val="both"/>
        <w:rPr>
          <w:rFonts w:eastAsia="Calibri"/>
          <w:b/>
        </w:rPr>
      </w:pPr>
      <w:r w:rsidRPr="00474A72">
        <w:rPr>
          <w:rFonts w:eastAsia="Calibri"/>
          <w:b/>
        </w:rPr>
        <w:t>Course Outcome (CO):</w:t>
      </w:r>
    </w:p>
    <w:p w:rsidR="00675B39" w:rsidRPr="00474A72" w:rsidRDefault="00675B39" w:rsidP="003D058F">
      <w:pPr>
        <w:spacing w:after="187"/>
        <w:jc w:val="both"/>
        <w:rPr>
          <w:rFonts w:eastAsia="Calibri"/>
          <w:shd w:val="clear" w:color="auto" w:fill="FFFFFF"/>
        </w:rPr>
      </w:pPr>
      <w:r w:rsidRPr="00474A72">
        <w:rPr>
          <w:rFonts w:eastAsia="Calibri"/>
          <w:shd w:val="clear" w:color="auto" w:fill="FFFFFF"/>
        </w:rPr>
        <w:t>At the end of this course students will have:</w:t>
      </w:r>
    </w:p>
    <w:p w:rsidR="00675B39" w:rsidRPr="0064663E" w:rsidRDefault="00675B39" w:rsidP="003D058F">
      <w:pPr>
        <w:tabs>
          <w:tab w:val="left" w:pos="720"/>
        </w:tabs>
        <w:spacing w:before="100" w:after="100"/>
        <w:ind w:left="360"/>
        <w:jc w:val="both"/>
        <w:rPr>
          <w:rFonts w:eastAsia="Calibri"/>
          <w:shd w:val="clear" w:color="auto" w:fill="FFFFFF"/>
        </w:rPr>
      </w:pPr>
      <w:r w:rsidRPr="00474A72">
        <w:rPr>
          <w:rFonts w:eastAsia="Calibri"/>
          <w:b/>
          <w:shd w:val="clear" w:color="auto" w:fill="FFFFFF"/>
        </w:rPr>
        <w:t>CO1:</w:t>
      </w:r>
      <w:r w:rsidR="0064663E">
        <w:rPr>
          <w:rFonts w:eastAsia="Calibri"/>
          <w:color w:val="2C2C2C"/>
          <w:shd w:val="clear" w:color="auto" w:fill="FFFFFF"/>
        </w:rPr>
        <w:t xml:space="preserve">An ability to </w:t>
      </w:r>
      <w:r w:rsidR="0064663E" w:rsidRPr="0064663E">
        <w:rPr>
          <w:rFonts w:eastAsia="Calibri"/>
          <w:shd w:val="clear" w:color="auto" w:fill="FFFFFF"/>
        </w:rPr>
        <w:t>explain</w:t>
      </w:r>
      <w:r w:rsidRPr="0064663E">
        <w:rPr>
          <w:rFonts w:eastAsia="Calibri"/>
          <w:shd w:val="clear" w:color="auto" w:fill="FFFFFF"/>
        </w:rPr>
        <w:t xml:space="preserve"> the fundamental role that typography plays in developing legibility for the reading audience.</w:t>
      </w:r>
    </w:p>
    <w:p w:rsidR="00675B39" w:rsidRPr="0064663E" w:rsidRDefault="00675B39" w:rsidP="003D058F">
      <w:pPr>
        <w:tabs>
          <w:tab w:val="left" w:pos="720"/>
        </w:tabs>
        <w:spacing w:before="100" w:after="100"/>
        <w:ind w:left="360"/>
        <w:jc w:val="both"/>
        <w:rPr>
          <w:rFonts w:eastAsia="Calibri"/>
          <w:shd w:val="clear" w:color="auto" w:fill="FFFFFF"/>
        </w:rPr>
      </w:pPr>
      <w:r w:rsidRPr="0064663E">
        <w:rPr>
          <w:rFonts w:eastAsia="Calibri"/>
          <w:b/>
          <w:shd w:val="clear" w:color="auto" w:fill="FFFFFF"/>
        </w:rPr>
        <w:t>CO2:</w:t>
      </w:r>
      <w:r w:rsidR="0064663E">
        <w:rPr>
          <w:rFonts w:eastAsia="Calibri"/>
          <w:color w:val="2C2C2C"/>
          <w:shd w:val="clear" w:color="auto" w:fill="FFFFFF"/>
        </w:rPr>
        <w:t xml:space="preserve">An ability to </w:t>
      </w:r>
      <w:r w:rsidR="0064663E" w:rsidRPr="0064663E">
        <w:rPr>
          <w:rFonts w:eastAsia="Calibri"/>
          <w:shd w:val="clear" w:color="auto" w:fill="FFFFFF"/>
        </w:rPr>
        <w:t>explain</w:t>
      </w:r>
      <w:r w:rsidRPr="0064663E">
        <w:rPr>
          <w:rFonts w:eastAsia="Calibri"/>
          <w:shd w:val="clear" w:color="auto" w:fill="FFFFFF"/>
        </w:rPr>
        <w:t>Analyze the cultural significance of typography as a means to convey messages.</w:t>
      </w:r>
    </w:p>
    <w:p w:rsidR="00675B39" w:rsidRPr="0064663E" w:rsidRDefault="00675B39" w:rsidP="003D058F">
      <w:pPr>
        <w:tabs>
          <w:tab w:val="left" w:pos="720"/>
        </w:tabs>
        <w:spacing w:before="100" w:after="100"/>
        <w:ind w:left="360"/>
        <w:jc w:val="both"/>
        <w:rPr>
          <w:rFonts w:eastAsia="Calibri"/>
          <w:shd w:val="clear" w:color="auto" w:fill="FFFFFF"/>
        </w:rPr>
      </w:pPr>
      <w:r w:rsidRPr="0064663E">
        <w:rPr>
          <w:rFonts w:eastAsia="Calibri"/>
          <w:b/>
          <w:shd w:val="clear" w:color="auto" w:fill="FFFFFF"/>
        </w:rPr>
        <w:t xml:space="preserve">CO3: </w:t>
      </w:r>
      <w:r w:rsidR="0064663E">
        <w:rPr>
          <w:rFonts w:eastAsia="Calibri"/>
          <w:color w:val="2C2C2C"/>
          <w:shd w:val="clear" w:color="auto" w:fill="FFFFFF"/>
        </w:rPr>
        <w:t xml:space="preserve">An ability to </w:t>
      </w:r>
      <w:r w:rsidR="0064663E" w:rsidRPr="0064663E">
        <w:rPr>
          <w:rFonts w:eastAsia="Calibri"/>
          <w:shd w:val="clear" w:color="auto" w:fill="FFFFFF"/>
        </w:rPr>
        <w:t xml:space="preserve">explain </w:t>
      </w:r>
      <w:r w:rsidRPr="0064663E">
        <w:rPr>
          <w:rFonts w:eastAsia="Calibri"/>
          <w:shd w:val="clear" w:color="auto" w:fill="FFFFFF"/>
        </w:rPr>
        <w:t>Compare and contrast different typographic approaches and how they influence and change meaning.</w:t>
      </w:r>
    </w:p>
    <w:p w:rsidR="00675B39" w:rsidRPr="00474A72" w:rsidRDefault="00675B39" w:rsidP="003D058F">
      <w:pPr>
        <w:tabs>
          <w:tab w:val="left" w:pos="720"/>
        </w:tabs>
        <w:spacing w:before="100" w:after="100"/>
        <w:ind w:left="360"/>
        <w:jc w:val="both"/>
        <w:rPr>
          <w:rFonts w:eastAsia="Calibri"/>
          <w:color w:val="2C2C2C"/>
          <w:shd w:val="clear" w:color="auto" w:fill="FFFFFF"/>
        </w:rPr>
      </w:pPr>
      <w:r w:rsidRPr="0064663E">
        <w:rPr>
          <w:rFonts w:eastAsia="Calibri"/>
          <w:b/>
          <w:shd w:val="clear" w:color="auto" w:fill="FFFFFF"/>
        </w:rPr>
        <w:t xml:space="preserve">CO4: </w:t>
      </w:r>
      <w:r w:rsidR="0064663E">
        <w:rPr>
          <w:rFonts w:eastAsia="Calibri"/>
          <w:color w:val="2C2C2C"/>
          <w:shd w:val="clear" w:color="auto" w:fill="FFFFFF"/>
        </w:rPr>
        <w:t xml:space="preserve">An ability to </w:t>
      </w:r>
      <w:r w:rsidR="0064663E" w:rsidRPr="0064663E">
        <w:rPr>
          <w:rFonts w:eastAsia="Calibri"/>
          <w:shd w:val="clear" w:color="auto" w:fill="FFFFFF"/>
        </w:rPr>
        <w:t xml:space="preserve">explain </w:t>
      </w:r>
      <w:r w:rsidRPr="0064663E">
        <w:rPr>
          <w:rFonts w:eastAsia="Calibri"/>
          <w:shd w:val="clear" w:color="auto" w:fill="FFFFFF"/>
        </w:rPr>
        <w:t>Apply a range of typographic approaches in response to specific design problems. Different typographical approaches for a range of media and audiences</w:t>
      </w:r>
      <w:r w:rsidRPr="00474A72">
        <w:rPr>
          <w:rFonts w:eastAsia="Calibri"/>
          <w:color w:val="2C2C2C"/>
          <w:shd w:val="clear" w:color="auto" w:fill="FFFFFF"/>
        </w:rPr>
        <w:t>.</w:t>
      </w:r>
    </w:p>
    <w:p w:rsidR="00E36EFC" w:rsidRPr="00474A72" w:rsidRDefault="00E36EFC" w:rsidP="003D058F">
      <w:pPr>
        <w:pStyle w:val="NoSpacing"/>
        <w:jc w:val="both"/>
        <w:rPr>
          <w:rFonts w:ascii="Times New Roman" w:hAnsi="Times New Roman" w:cs="Times New Roman"/>
          <w:sz w:val="24"/>
          <w:szCs w:val="24"/>
          <w:shd w:val="clear" w:color="auto" w:fill="FFFFFF"/>
        </w:rPr>
      </w:pPr>
    </w:p>
    <w:p w:rsidR="00DA6E62" w:rsidRPr="00474A72" w:rsidRDefault="00DA6E62" w:rsidP="00DA6E62">
      <w:pPr>
        <w:autoSpaceDE w:val="0"/>
        <w:autoSpaceDN w:val="0"/>
        <w:adjustRightInd w:val="0"/>
        <w:rPr>
          <w:rFonts w:eastAsia="Calibri"/>
        </w:rPr>
      </w:pPr>
      <w:r w:rsidRPr="00474A72">
        <w:rPr>
          <w:rFonts w:eastAsia="Calibri"/>
          <w:b/>
          <w:bCs/>
        </w:rPr>
        <w:lastRenderedPageBreak/>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EC231C" w:rsidRDefault="00DA6E62" w:rsidP="00EC231C">
      <w:pPr>
        <w:ind w:left="9"/>
        <w:jc w:val="both"/>
        <w:rPr>
          <w:b/>
        </w:rPr>
      </w:pPr>
      <w:r w:rsidRPr="00474A72">
        <w:rPr>
          <w:b/>
        </w:rPr>
        <w:t>Reference Books</w:t>
      </w:r>
    </w:p>
    <w:p w:rsidR="00E36EFC" w:rsidRPr="00EC231C" w:rsidRDefault="00EC231C" w:rsidP="00EC231C">
      <w:pPr>
        <w:ind w:left="9"/>
        <w:jc w:val="both"/>
      </w:pPr>
      <w:r w:rsidRPr="00EC231C">
        <w:t xml:space="preserve">1. Rookledge's Handbook of Type Designers: A Biographical Directory from the 15th Century by Ron Easton, Sarah Rookledge, Phil Baines </w:t>
      </w:r>
    </w:p>
    <w:p w:rsidR="00E36EFC" w:rsidRPr="00EC231C" w:rsidRDefault="00F71E64" w:rsidP="003D058F">
      <w:pPr>
        <w:pStyle w:val="NoSpacing"/>
        <w:jc w:val="both"/>
        <w:rPr>
          <w:rFonts w:ascii="Times New Roman" w:hAnsi="Times New Roman" w:cs="Times New Roman"/>
          <w:sz w:val="24"/>
          <w:szCs w:val="24"/>
          <w:shd w:val="clear" w:color="auto" w:fill="FFFFFF"/>
        </w:rPr>
      </w:pPr>
      <w:r w:rsidRPr="00EC231C">
        <w:rPr>
          <w:rFonts w:ascii="Times New Roman" w:hAnsi="Times New Roman" w:cs="Times New Roman"/>
          <w:sz w:val="24"/>
          <w:szCs w:val="24"/>
          <w:shd w:val="clear" w:color="auto" w:fill="FFFFFF"/>
        </w:rPr>
        <w:t>2. Type &amp; Typography</w:t>
      </w:r>
      <w:r w:rsidR="00F01D9F" w:rsidRPr="00EC231C">
        <w:rPr>
          <w:rFonts w:ascii="Times New Roman" w:hAnsi="Times New Roman" w:cs="Times New Roman"/>
          <w:sz w:val="24"/>
          <w:szCs w:val="24"/>
          <w:shd w:val="clear" w:color="auto" w:fill="FFFFFF"/>
        </w:rPr>
        <w:t xml:space="preserve"> 2</w:t>
      </w:r>
      <w:r w:rsidR="00F01D9F" w:rsidRPr="00EC231C">
        <w:rPr>
          <w:rFonts w:ascii="Times New Roman" w:hAnsi="Times New Roman" w:cs="Times New Roman"/>
          <w:sz w:val="24"/>
          <w:szCs w:val="24"/>
          <w:shd w:val="clear" w:color="auto" w:fill="FFFFFF"/>
          <w:vertAlign w:val="superscript"/>
        </w:rPr>
        <w:t>nd</w:t>
      </w:r>
      <w:r w:rsidR="00F01D9F" w:rsidRPr="00EC231C">
        <w:rPr>
          <w:rFonts w:ascii="Times New Roman" w:hAnsi="Times New Roman" w:cs="Times New Roman"/>
          <w:sz w:val="24"/>
          <w:szCs w:val="24"/>
          <w:shd w:val="clear" w:color="auto" w:fill="FFFFFF"/>
        </w:rPr>
        <w:t xml:space="preserve"> Edition,</w:t>
      </w:r>
      <w:r w:rsidRPr="00EC231C">
        <w:rPr>
          <w:rFonts w:ascii="Times New Roman" w:hAnsi="Times New Roman" w:cs="Times New Roman"/>
          <w:sz w:val="24"/>
          <w:szCs w:val="24"/>
          <w:shd w:val="clear" w:color="auto" w:fill="FFFFFF"/>
        </w:rPr>
        <w:t xml:space="preserve"> by </w:t>
      </w:r>
      <w:r w:rsidR="00F01D9F" w:rsidRPr="00EC231C">
        <w:rPr>
          <w:rFonts w:ascii="Times New Roman" w:hAnsi="Times New Roman" w:cs="Times New Roman"/>
          <w:sz w:val="24"/>
          <w:szCs w:val="24"/>
          <w:shd w:val="clear" w:color="auto" w:fill="FFFFFF"/>
        </w:rPr>
        <w:t>Phil Baines</w:t>
      </w:r>
    </w:p>
    <w:p w:rsidR="00E36EFC" w:rsidRPr="00EC231C" w:rsidRDefault="00F01D9F" w:rsidP="003D058F">
      <w:pPr>
        <w:pStyle w:val="NoSpacing"/>
        <w:jc w:val="both"/>
        <w:rPr>
          <w:rFonts w:ascii="Times New Roman" w:hAnsi="Times New Roman" w:cs="Times New Roman"/>
          <w:sz w:val="24"/>
          <w:szCs w:val="24"/>
          <w:shd w:val="clear" w:color="auto" w:fill="FFFFFF"/>
        </w:rPr>
      </w:pPr>
      <w:r w:rsidRPr="00EC231C">
        <w:rPr>
          <w:rFonts w:ascii="Times New Roman" w:hAnsi="Times New Roman" w:cs="Times New Roman"/>
          <w:sz w:val="24"/>
          <w:szCs w:val="24"/>
          <w:shd w:val="clear" w:color="auto" w:fill="FFFFFF"/>
        </w:rPr>
        <w:t>3. Thinking with Type by Ellen Lupton</w:t>
      </w:r>
    </w:p>
    <w:p w:rsidR="00E36EFC" w:rsidRPr="00EC231C" w:rsidRDefault="00F01D9F" w:rsidP="003D058F">
      <w:pPr>
        <w:pStyle w:val="NoSpacing"/>
        <w:jc w:val="both"/>
        <w:rPr>
          <w:rFonts w:ascii="Times New Roman" w:hAnsi="Times New Roman" w:cs="Times New Roman"/>
          <w:sz w:val="24"/>
          <w:szCs w:val="24"/>
          <w:shd w:val="clear" w:color="auto" w:fill="FFFFFF"/>
        </w:rPr>
      </w:pPr>
      <w:r w:rsidRPr="00EC231C">
        <w:rPr>
          <w:rFonts w:ascii="Times New Roman" w:hAnsi="Times New Roman" w:cs="Times New Roman"/>
          <w:sz w:val="24"/>
          <w:szCs w:val="24"/>
          <w:shd w:val="clear" w:color="auto" w:fill="FFFFFF"/>
        </w:rPr>
        <w:t>4. The visual History of Type – Paul McNeil</w:t>
      </w:r>
    </w:p>
    <w:p w:rsidR="00E36EFC" w:rsidRPr="00474A72" w:rsidRDefault="00947213" w:rsidP="003D058F">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Typography, by G.M. Rege, Mumbai</w:t>
      </w:r>
    </w:p>
    <w:p w:rsidR="00E36EFC" w:rsidRPr="00474A72" w:rsidRDefault="00E36EFC" w:rsidP="003D058F">
      <w:pPr>
        <w:pStyle w:val="NoSpacing"/>
        <w:jc w:val="both"/>
        <w:rPr>
          <w:rFonts w:ascii="Times New Roman" w:hAnsi="Times New Roman" w:cs="Times New Roman"/>
          <w:sz w:val="24"/>
          <w:szCs w:val="24"/>
          <w:shd w:val="clear" w:color="auto" w:fill="FFFFFF"/>
        </w:rPr>
      </w:pPr>
    </w:p>
    <w:p w:rsidR="00677A65" w:rsidRDefault="00677A65"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Pr="00474A72" w:rsidRDefault="00CE5FEC" w:rsidP="003D058F">
      <w:pPr>
        <w:pStyle w:val="NoSpacing"/>
        <w:jc w:val="both"/>
        <w:rPr>
          <w:rFonts w:ascii="Times New Roman" w:hAnsi="Times New Roman" w:cs="Times New Roman"/>
          <w:sz w:val="24"/>
          <w:szCs w:val="24"/>
          <w:shd w:val="clear" w:color="auto" w:fill="FFFFFF"/>
        </w:rPr>
      </w:pPr>
    </w:p>
    <w:p w:rsidR="00677A65" w:rsidRPr="00474A72" w:rsidRDefault="00677A65" w:rsidP="003D058F">
      <w:pPr>
        <w:pStyle w:val="NoSpacing"/>
        <w:jc w:val="both"/>
        <w:rPr>
          <w:rFonts w:ascii="Times New Roman" w:hAnsi="Times New Roman" w:cs="Times New Roman"/>
          <w:sz w:val="24"/>
          <w:szCs w:val="24"/>
          <w:shd w:val="clear" w:color="auto" w:fill="FFFFFF"/>
        </w:rPr>
      </w:pPr>
    </w:p>
    <w:p w:rsidR="00CB565D" w:rsidRPr="00474A72" w:rsidRDefault="00CB565D" w:rsidP="00CB565D">
      <w:pPr>
        <w:pStyle w:val="Body"/>
        <w:spacing w:line="240" w:lineRule="auto"/>
        <w:jc w:val="both"/>
        <w:rPr>
          <w:rFonts w:ascii="Times New Roman" w:eastAsia="Times New Roman" w:hAnsi="Times New Roman" w:cs="Times New Roman"/>
          <w:b/>
          <w:bCs/>
          <w:sz w:val="24"/>
          <w:szCs w:val="24"/>
        </w:rPr>
      </w:pPr>
      <w:r w:rsidRPr="00474A72">
        <w:rPr>
          <w:rFonts w:ascii="Times New Roman" w:hAnsi="Times New Roman" w:cs="Times New Roman"/>
          <w:b/>
          <w:bCs/>
          <w:sz w:val="24"/>
          <w:szCs w:val="24"/>
        </w:rPr>
        <w:t>B.V.A in Graphic Design Semester III</w:t>
      </w:r>
    </w:p>
    <w:tbl>
      <w:tblPr>
        <w:tblW w:w="9645"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4"/>
        <w:gridCol w:w="1344"/>
        <w:gridCol w:w="3544"/>
        <w:gridCol w:w="450"/>
        <w:gridCol w:w="377"/>
        <w:gridCol w:w="460"/>
        <w:gridCol w:w="1107"/>
        <w:gridCol w:w="977"/>
        <w:gridCol w:w="742"/>
      </w:tblGrid>
      <w:tr w:rsidR="00CB565D" w:rsidRPr="00474A72" w:rsidTr="00443933">
        <w:trPr>
          <w:trHeight w:val="402"/>
          <w:jc w:val="center"/>
        </w:trPr>
        <w:tc>
          <w:tcPr>
            <w:tcW w:w="643" w:type="dxa"/>
            <w:tcBorders>
              <w:top w:val="single" w:sz="6" w:space="0" w:color="000000"/>
              <w:left w:val="single" w:sz="6" w:space="0" w:color="000000"/>
              <w:bottom w:val="single" w:sz="2" w:space="0" w:color="000000"/>
              <w:right w:val="single" w:sz="2" w:space="0" w:color="000000"/>
            </w:tcBorders>
            <w:shd w:val="clear" w:color="auto" w:fill="BFBFBF"/>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Sr. No.</w:t>
            </w:r>
          </w:p>
        </w:tc>
        <w:tc>
          <w:tcPr>
            <w:tcW w:w="1344"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Code</w:t>
            </w:r>
          </w:p>
        </w:tc>
        <w:tc>
          <w:tcPr>
            <w:tcW w:w="3544"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Title</w:t>
            </w:r>
          </w:p>
        </w:tc>
        <w:tc>
          <w:tcPr>
            <w:tcW w:w="450"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377"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460"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107"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77"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742" w:type="dxa"/>
            <w:tcBorders>
              <w:top w:val="single" w:sz="6" w:space="0" w:color="000000"/>
              <w:left w:val="single" w:sz="2" w:space="0" w:color="000000"/>
              <w:bottom w:val="single" w:sz="2" w:space="0" w:color="000000"/>
              <w:right w:val="single" w:sz="6" w:space="0" w:color="000000"/>
            </w:tcBorders>
            <w:shd w:val="clear" w:color="auto" w:fill="BFBFBF"/>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CB565D" w:rsidRPr="00474A72" w:rsidTr="00443933">
        <w:trPr>
          <w:trHeight w:val="197"/>
          <w:jc w:val="center"/>
        </w:trPr>
        <w:tc>
          <w:tcPr>
            <w:tcW w:w="6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BVG301A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History of Advertising</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1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5D4AEB" w:rsidP="00443933">
            <w:pPr>
              <w:jc w:val="both"/>
              <w:rPr>
                <w:b/>
              </w:rPr>
            </w:pPr>
            <w:r>
              <w:rPr>
                <w:b/>
              </w:rPr>
              <w:t>3</w:t>
            </w:r>
          </w:p>
        </w:tc>
        <w:tc>
          <w:tcPr>
            <w:tcW w:w="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CB565D" w:rsidRPr="00474A72" w:rsidRDefault="00CB565D" w:rsidP="00443933">
            <w:pPr>
              <w:jc w:val="both"/>
            </w:pPr>
            <w:r w:rsidRPr="00474A72">
              <w:t>C</w:t>
            </w:r>
          </w:p>
        </w:tc>
      </w:tr>
      <w:tr w:rsidR="00CB565D" w:rsidRPr="00474A72" w:rsidTr="00443933">
        <w:trPr>
          <w:trHeight w:val="197"/>
          <w:jc w:val="center"/>
        </w:trPr>
        <w:tc>
          <w:tcPr>
            <w:tcW w:w="6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BVG302A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Photography  -I </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CB565D" w:rsidRPr="00474A72" w:rsidRDefault="00CB565D" w:rsidP="00443933">
            <w:pPr>
              <w:jc w:val="both"/>
            </w:pPr>
            <w:r w:rsidRPr="00474A72">
              <w:t>C</w:t>
            </w:r>
          </w:p>
        </w:tc>
      </w:tr>
      <w:tr w:rsidR="00CB565D" w:rsidRPr="00474A72" w:rsidTr="00443933">
        <w:trPr>
          <w:trHeight w:val="197"/>
          <w:jc w:val="center"/>
        </w:trPr>
        <w:tc>
          <w:tcPr>
            <w:tcW w:w="6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3</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BVG303A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 Production Design</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CB565D" w:rsidRPr="00474A72" w:rsidRDefault="00CB565D" w:rsidP="00443933">
            <w:pPr>
              <w:jc w:val="both"/>
            </w:pPr>
            <w:r w:rsidRPr="00474A72">
              <w:t>C</w:t>
            </w:r>
          </w:p>
        </w:tc>
      </w:tr>
      <w:tr w:rsidR="00CB565D" w:rsidRPr="00474A72" w:rsidTr="00443933">
        <w:trPr>
          <w:trHeight w:val="197"/>
          <w:jc w:val="center"/>
        </w:trPr>
        <w:tc>
          <w:tcPr>
            <w:tcW w:w="6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4</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BVG304A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 Workshop – I Material exploration </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CB565D" w:rsidRPr="00474A72" w:rsidRDefault="00CB565D" w:rsidP="00443933">
            <w:pPr>
              <w:jc w:val="both"/>
            </w:pPr>
            <w:r w:rsidRPr="00474A72">
              <w:t>C</w:t>
            </w:r>
          </w:p>
        </w:tc>
      </w:tr>
      <w:tr w:rsidR="00CB565D" w:rsidRPr="00474A72" w:rsidTr="00443933">
        <w:trPr>
          <w:trHeight w:val="197"/>
          <w:jc w:val="center"/>
        </w:trPr>
        <w:tc>
          <w:tcPr>
            <w:tcW w:w="6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5</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BVG305A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Computer Graphic -II </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1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CB565D" w:rsidRPr="00474A72" w:rsidRDefault="00CB565D" w:rsidP="00443933">
            <w:pPr>
              <w:jc w:val="both"/>
            </w:pPr>
          </w:p>
        </w:tc>
      </w:tr>
      <w:tr w:rsidR="00CB565D" w:rsidRPr="00474A72" w:rsidTr="00443933">
        <w:trPr>
          <w:trHeight w:val="197"/>
          <w:jc w:val="center"/>
        </w:trPr>
        <w:tc>
          <w:tcPr>
            <w:tcW w:w="6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6</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BVG306A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Design Project –I  Storyboard  Design</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CB565D" w:rsidRPr="00474A72" w:rsidRDefault="00CB565D" w:rsidP="00443933">
            <w:pPr>
              <w:jc w:val="both"/>
            </w:pPr>
            <w:r w:rsidRPr="00474A72">
              <w:t>C</w:t>
            </w:r>
          </w:p>
        </w:tc>
      </w:tr>
      <w:tr w:rsidR="00CB565D" w:rsidRPr="00474A72" w:rsidTr="00443933">
        <w:trPr>
          <w:trHeight w:val="202"/>
          <w:jc w:val="center"/>
        </w:trPr>
        <w:tc>
          <w:tcPr>
            <w:tcW w:w="643" w:type="dxa"/>
            <w:tcBorders>
              <w:top w:val="single" w:sz="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pPr>
          </w:p>
        </w:tc>
        <w:tc>
          <w:tcPr>
            <w:tcW w:w="1344"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pPr>
          </w:p>
        </w:tc>
        <w:tc>
          <w:tcPr>
            <w:tcW w:w="3544"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Total</w:t>
            </w:r>
          </w:p>
        </w:tc>
        <w:tc>
          <w:tcPr>
            <w:tcW w:w="45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r w:rsidRPr="00474A72">
              <w:rPr>
                <w:b/>
              </w:rPr>
              <w:t>3</w:t>
            </w:r>
          </w:p>
        </w:tc>
        <w:tc>
          <w:tcPr>
            <w:tcW w:w="377"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p>
        </w:tc>
        <w:tc>
          <w:tcPr>
            <w:tcW w:w="46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r w:rsidRPr="00474A72">
              <w:rPr>
                <w:b/>
              </w:rPr>
              <w:t>32</w:t>
            </w:r>
          </w:p>
        </w:tc>
        <w:tc>
          <w:tcPr>
            <w:tcW w:w="1107"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r w:rsidRPr="00474A72">
              <w:rPr>
                <w:b/>
              </w:rPr>
              <w:t>35</w:t>
            </w:r>
          </w:p>
        </w:tc>
        <w:tc>
          <w:tcPr>
            <w:tcW w:w="977"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CB565D" w:rsidRPr="00474A72" w:rsidRDefault="00CB565D" w:rsidP="00443933">
            <w:pPr>
              <w:jc w:val="both"/>
              <w:rPr>
                <w:b/>
              </w:rPr>
            </w:pPr>
            <w:r w:rsidRPr="00474A72">
              <w:rPr>
                <w:b/>
              </w:rPr>
              <w:t>19</w:t>
            </w:r>
          </w:p>
        </w:tc>
        <w:tc>
          <w:tcPr>
            <w:tcW w:w="742" w:type="dxa"/>
            <w:tcBorders>
              <w:top w:val="single" w:sz="2" w:space="0" w:color="000000"/>
              <w:left w:val="single" w:sz="2" w:space="0" w:color="000000"/>
              <w:bottom w:val="single" w:sz="6" w:space="0" w:color="000000"/>
              <w:right w:val="single" w:sz="6" w:space="0" w:color="000000"/>
            </w:tcBorders>
            <w:shd w:val="clear" w:color="auto" w:fill="FFFFFF"/>
            <w:tcMar>
              <w:top w:w="80" w:type="dxa"/>
              <w:left w:w="80" w:type="dxa"/>
              <w:bottom w:w="80" w:type="dxa"/>
              <w:right w:w="80" w:type="dxa"/>
            </w:tcMar>
          </w:tcPr>
          <w:p w:rsidR="00CB565D" w:rsidRPr="00474A72" w:rsidRDefault="00CB565D" w:rsidP="00443933">
            <w:pPr>
              <w:jc w:val="both"/>
            </w:pPr>
            <w:r w:rsidRPr="00474A72">
              <w:t>C</w:t>
            </w:r>
          </w:p>
        </w:tc>
      </w:tr>
    </w:tbl>
    <w:p w:rsidR="00677A65" w:rsidRDefault="00677A65"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F0115E" w:rsidRDefault="00F0115E"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p w:rsidR="00CE5FEC" w:rsidRDefault="00CE5FEC" w:rsidP="003D058F">
      <w:pPr>
        <w:pStyle w:val="NoSpacing"/>
        <w:jc w:val="both"/>
        <w:rPr>
          <w:rFonts w:ascii="Times New Roman" w:hAnsi="Times New Roman" w:cs="Times New Roman"/>
          <w:sz w:val="24"/>
          <w:szCs w:val="24"/>
          <w:shd w:val="clear" w:color="auto" w:fill="FFFFFF"/>
        </w:rPr>
      </w:pPr>
    </w:p>
    <w:tbl>
      <w:tblPr>
        <w:tblStyle w:val="TableGrid"/>
        <w:tblW w:w="0" w:type="auto"/>
        <w:tblLook w:val="04A0"/>
      </w:tblPr>
      <w:tblGrid>
        <w:gridCol w:w="1270"/>
        <w:gridCol w:w="7206"/>
        <w:gridCol w:w="1100"/>
      </w:tblGrid>
      <w:tr w:rsidR="00CB565D" w:rsidRPr="00474A72" w:rsidTr="00CB565D">
        <w:tc>
          <w:tcPr>
            <w:tcW w:w="1270" w:type="dxa"/>
          </w:tcPr>
          <w:p w:rsidR="00CB565D" w:rsidRPr="00474A72" w:rsidRDefault="00CB565D" w:rsidP="00443933">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u w:val="single"/>
                <w:shd w:val="clear" w:color="auto" w:fill="FFFFFF"/>
              </w:rPr>
            </w:pPr>
            <w:r w:rsidRPr="00474A72">
              <w:rPr>
                <w:rFonts w:ascii="Times New Roman" w:hAnsi="Times New Roman" w:cs="Times New Roman"/>
                <w:b/>
                <w:bCs/>
                <w:sz w:val="24"/>
                <w:szCs w:val="24"/>
                <w:shd w:val="clear" w:color="auto" w:fill="FFFFFF"/>
              </w:rPr>
              <w:lastRenderedPageBreak/>
              <w:t>BVG301A</w:t>
            </w:r>
          </w:p>
        </w:tc>
        <w:tc>
          <w:tcPr>
            <w:tcW w:w="7206" w:type="dxa"/>
          </w:tcPr>
          <w:p w:rsidR="00CB565D" w:rsidRPr="00474A72" w:rsidRDefault="00CB565D" w:rsidP="00443933">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u w:val="single"/>
                <w:shd w:val="clear" w:color="auto" w:fill="FFFFFF"/>
              </w:rPr>
            </w:pPr>
            <w:r w:rsidRPr="00474A72">
              <w:rPr>
                <w:rFonts w:ascii="Times New Roman" w:hAnsi="Times New Roman" w:cs="Times New Roman"/>
                <w:b/>
                <w:bCs/>
                <w:sz w:val="24"/>
                <w:szCs w:val="24"/>
                <w:shd w:val="clear" w:color="auto" w:fill="FFFFFF"/>
              </w:rPr>
              <w:t>History of Advertising</w:t>
            </w:r>
          </w:p>
        </w:tc>
        <w:tc>
          <w:tcPr>
            <w:tcW w:w="1100" w:type="dxa"/>
          </w:tcPr>
          <w:p w:rsidR="00CB565D" w:rsidRPr="00474A72" w:rsidRDefault="00BC27F4" w:rsidP="00BC27F4">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u w:val="single"/>
                <w:shd w:val="clear" w:color="auto" w:fill="FFFFFF"/>
              </w:rPr>
            </w:pPr>
            <w:r>
              <w:rPr>
                <w:b/>
              </w:rPr>
              <w:t>3</w:t>
            </w:r>
            <w:r w:rsidR="001D3175" w:rsidRPr="00474A72">
              <w:rPr>
                <w:b/>
              </w:rPr>
              <w:t>-0-0[</w:t>
            </w:r>
            <w:r>
              <w:rPr>
                <w:b/>
              </w:rPr>
              <w:t>3</w:t>
            </w:r>
            <w:r w:rsidR="001D3175" w:rsidRPr="00474A72">
              <w:rPr>
                <w:b/>
              </w:rPr>
              <w:t>]</w:t>
            </w:r>
          </w:p>
        </w:tc>
      </w:tr>
    </w:tbl>
    <w:p w:rsidR="00CB565D" w:rsidRPr="00474A72" w:rsidRDefault="00CB565D" w:rsidP="003D058F">
      <w:pPr>
        <w:pStyle w:val="NoSpacing"/>
        <w:jc w:val="both"/>
        <w:rPr>
          <w:rFonts w:ascii="Times New Roman" w:hAnsi="Times New Roman" w:cs="Times New Roman"/>
          <w:b/>
          <w:bCs/>
          <w:sz w:val="24"/>
          <w:szCs w:val="24"/>
          <w:u w:val="single"/>
          <w:shd w:val="clear" w:color="auto" w:fill="FFFFFF"/>
        </w:rPr>
      </w:pPr>
    </w:p>
    <w:p w:rsidR="00846917" w:rsidRPr="00474A72" w:rsidRDefault="00846917" w:rsidP="003D058F">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sz w:val="24"/>
          <w:szCs w:val="24"/>
        </w:rPr>
        <w:t>Objective</w:t>
      </w:r>
    </w:p>
    <w:p w:rsidR="00846917" w:rsidRPr="00474A72" w:rsidRDefault="0064663E" w:rsidP="00A231A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Pr>
          <w:rFonts w:eastAsia="Calibri"/>
        </w:rPr>
        <w:t xml:space="preserve">Student will be able </w:t>
      </w:r>
      <w:r w:rsidR="00846917" w:rsidRPr="00474A72">
        <w:rPr>
          <w:rFonts w:eastAsia="Calibri"/>
        </w:rPr>
        <w:t>analyze the formal qualities of a work of art and situate it in a variety of historical and social contexts.</w:t>
      </w:r>
    </w:p>
    <w:p w:rsidR="00846917" w:rsidRPr="00474A72" w:rsidRDefault="00846917" w:rsidP="00A231A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To develop persuasive arguments about works of art based on historical and formal evidence.</w:t>
      </w:r>
    </w:p>
    <w:p w:rsidR="00846917" w:rsidRPr="00474A72" w:rsidRDefault="00846917" w:rsidP="00A231A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To assess the importance of scholarly interpretations of art objects based on an understanding of both the specific histories of interpretation of that object and the broader methodological trends employed within the discipline.</w:t>
      </w:r>
    </w:p>
    <w:p w:rsidR="00846917" w:rsidRPr="00474A72" w:rsidRDefault="00846917" w:rsidP="00A231A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r w:rsidRPr="00474A72">
        <w:rPr>
          <w:rFonts w:eastAsia="Calibri"/>
        </w:rPr>
        <w:t>To cultivate, through exposure to a range of artistic objects and cultural traditions, a greater appreciation for and tolerance of diversity in today’s world</w:t>
      </w:r>
      <w:r w:rsidR="00443933" w:rsidRPr="00474A72">
        <w:rPr>
          <w:rFonts w:eastAsia="Calibri"/>
        </w:rPr>
        <w:t>.</w:t>
      </w:r>
    </w:p>
    <w:p w:rsidR="0028179B" w:rsidRPr="00474A72" w:rsidRDefault="0028179B" w:rsidP="0028179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rPr>
      </w:pPr>
    </w:p>
    <w:tbl>
      <w:tblPr>
        <w:tblStyle w:val="TableGrid"/>
        <w:tblW w:w="0" w:type="auto"/>
        <w:tblLook w:val="04A0"/>
      </w:tblPr>
      <w:tblGrid>
        <w:gridCol w:w="959"/>
        <w:gridCol w:w="8617"/>
      </w:tblGrid>
      <w:tr w:rsidR="0028179B" w:rsidRPr="00474A72" w:rsidTr="0028179B">
        <w:tc>
          <w:tcPr>
            <w:tcW w:w="959" w:type="dxa"/>
          </w:tcPr>
          <w:p w:rsidR="0028179B" w:rsidRPr="00474A72" w:rsidRDefault="0028179B" w:rsidP="0028179B">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1</w:t>
            </w:r>
          </w:p>
          <w:p w:rsidR="0028179B" w:rsidRPr="00474A72" w:rsidRDefault="0028179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shd w:val="clear" w:color="auto" w:fill="FFFFFF"/>
              </w:rPr>
            </w:pPr>
          </w:p>
        </w:tc>
        <w:tc>
          <w:tcPr>
            <w:tcW w:w="8617" w:type="dxa"/>
          </w:tcPr>
          <w:p w:rsidR="0028179B" w:rsidRPr="00474A72" w:rsidRDefault="0028179B" w:rsidP="0028179B">
            <w:pPr>
              <w:pStyle w:val="NoSpacing"/>
              <w:jc w:val="both"/>
              <w:rPr>
                <w:rFonts w:ascii="Times New Roman" w:hAnsi="Times New Roman" w:cs="Times New Roman"/>
                <w:sz w:val="24"/>
                <w:szCs w:val="24"/>
                <w:shd w:val="clear" w:color="auto" w:fill="FFFFFF"/>
              </w:rPr>
            </w:pPr>
            <w:r w:rsidRPr="00474A72">
              <w:rPr>
                <w:rFonts w:ascii="Times New Roman" w:hAnsi="Times New Roman" w:cs="Times New Roman"/>
                <w:sz w:val="24"/>
                <w:szCs w:val="24"/>
                <w:shd w:val="clear" w:color="auto" w:fill="FFFFFF"/>
              </w:rPr>
              <w:t>Introduction To Advertising: Background, Definitions And Media In Advertising. The History Of Advertising In India, Pre-Modern History, 16th-18th Centuries And 19th Century.</w:t>
            </w:r>
          </w:p>
        </w:tc>
      </w:tr>
      <w:tr w:rsidR="0028179B" w:rsidRPr="00474A72" w:rsidTr="0028179B">
        <w:tc>
          <w:tcPr>
            <w:tcW w:w="959" w:type="dxa"/>
          </w:tcPr>
          <w:p w:rsidR="0028179B" w:rsidRPr="00474A72" w:rsidRDefault="0028179B" w:rsidP="0028179B">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2</w:t>
            </w:r>
          </w:p>
          <w:p w:rsidR="0028179B" w:rsidRPr="00474A72" w:rsidRDefault="0028179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shd w:val="clear" w:color="auto" w:fill="FFFFFF"/>
              </w:rPr>
            </w:pPr>
          </w:p>
        </w:tc>
        <w:tc>
          <w:tcPr>
            <w:tcW w:w="8617" w:type="dxa"/>
          </w:tcPr>
          <w:p w:rsidR="0028179B" w:rsidRPr="00474A72" w:rsidRDefault="0028179B" w:rsidP="0028179B">
            <w:pPr>
              <w:pStyle w:val="NoSpacing"/>
              <w:jc w:val="both"/>
              <w:rPr>
                <w:rFonts w:ascii="Times New Roman" w:hAnsi="Times New Roman" w:cs="Times New Roman"/>
                <w:sz w:val="24"/>
                <w:szCs w:val="24"/>
                <w:shd w:val="clear" w:color="auto" w:fill="FFFFFF"/>
              </w:rPr>
            </w:pPr>
            <w:r w:rsidRPr="00474A72">
              <w:rPr>
                <w:rFonts w:ascii="Times New Roman" w:hAnsi="Times New Roman" w:cs="Times New Roman"/>
                <w:sz w:val="24"/>
                <w:szCs w:val="24"/>
                <w:shd w:val="clear" w:color="auto" w:fill="FFFFFF"/>
              </w:rPr>
              <w:t>Advertising agencies : 1905 — В Dattaram&amp; Co Indian agency in Girgaum in Bombay, IDC and Gujarat Advertising and Indian Advertising, Expatriate agencies emerge: Alliance Advertising, Tata Publicity,LAStronach’s merges into today’s Norvicson Advertising, D J Keymer gives rise to Ogilvy &amp; Mather and Clarion,LR Swami &amp; Co, Madras and LA Stronach&amp; Co (India) Pr. Ltd, Bombay.</w:t>
            </w:r>
          </w:p>
        </w:tc>
      </w:tr>
      <w:tr w:rsidR="0028179B" w:rsidRPr="00474A72" w:rsidTr="0028179B">
        <w:tc>
          <w:tcPr>
            <w:tcW w:w="959" w:type="dxa"/>
          </w:tcPr>
          <w:p w:rsidR="0028179B" w:rsidRPr="00474A72" w:rsidRDefault="0028179B" w:rsidP="0028179B">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3</w:t>
            </w:r>
          </w:p>
          <w:p w:rsidR="0028179B" w:rsidRPr="00474A72" w:rsidRDefault="0028179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shd w:val="clear" w:color="auto" w:fill="FFFFFF"/>
              </w:rPr>
            </w:pPr>
          </w:p>
        </w:tc>
        <w:tc>
          <w:tcPr>
            <w:tcW w:w="8617" w:type="dxa"/>
          </w:tcPr>
          <w:p w:rsidR="0028179B" w:rsidRPr="00474A72" w:rsidRDefault="0028179B" w:rsidP="0028179B">
            <w:pPr>
              <w:pStyle w:val="Body"/>
              <w:spacing w:after="0" w:line="240" w:lineRule="auto"/>
              <w:jc w:val="both"/>
              <w:rPr>
                <w:rFonts w:ascii="Times New Roman" w:hAnsi="Times New Roman" w:cs="Times New Roman"/>
                <w:sz w:val="24"/>
                <w:szCs w:val="24"/>
                <w:shd w:val="clear" w:color="auto" w:fill="FFFFFF"/>
              </w:rPr>
            </w:pPr>
            <w:r w:rsidRPr="00474A72">
              <w:rPr>
                <w:rFonts w:ascii="Times New Roman" w:hAnsi="Times New Roman" w:cs="Times New Roman"/>
                <w:sz w:val="24"/>
                <w:szCs w:val="24"/>
                <w:shd w:val="clear" w:color="auto" w:fill="FFFFFF"/>
              </w:rPr>
              <w:t>Indian agencies, foreign advertising in the thirties &amp;Forties.Corporate advertising in the fifties.Creative revolution in theSixties. The problematic seventies and Glued to the television in the eighties Tech savvy in the nineties to in the new millennium&amp; Pre/Post Independence advertisement.</w:t>
            </w:r>
          </w:p>
        </w:tc>
      </w:tr>
      <w:tr w:rsidR="0028179B" w:rsidRPr="00474A72" w:rsidTr="0028179B">
        <w:tc>
          <w:tcPr>
            <w:tcW w:w="959" w:type="dxa"/>
          </w:tcPr>
          <w:p w:rsidR="0028179B" w:rsidRPr="00474A72" w:rsidRDefault="0028179B" w:rsidP="0028179B">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4</w:t>
            </w:r>
          </w:p>
          <w:p w:rsidR="0028179B" w:rsidRPr="00474A72" w:rsidRDefault="0028179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shd w:val="clear" w:color="auto" w:fill="FFFFFF"/>
              </w:rPr>
            </w:pPr>
          </w:p>
        </w:tc>
        <w:tc>
          <w:tcPr>
            <w:tcW w:w="8617" w:type="dxa"/>
          </w:tcPr>
          <w:p w:rsidR="0028179B" w:rsidRPr="00474A72" w:rsidRDefault="0028179B" w:rsidP="0028179B">
            <w:pPr>
              <w:pStyle w:val="NoSpacing"/>
              <w:jc w:val="both"/>
              <w:rPr>
                <w:rFonts w:ascii="Times New Roman" w:hAnsi="Times New Roman" w:cs="Times New Roman"/>
                <w:sz w:val="24"/>
                <w:szCs w:val="24"/>
                <w:shd w:val="clear" w:color="auto" w:fill="FFFFFF"/>
              </w:rPr>
            </w:pPr>
            <w:r w:rsidRPr="00474A72">
              <w:rPr>
                <w:rFonts w:ascii="Times New Roman" w:hAnsi="Times New Roman" w:cs="Times New Roman"/>
                <w:sz w:val="24"/>
                <w:szCs w:val="24"/>
              </w:rPr>
              <w:t>Co-Operative Advertising in Retail Market Advertising.</w:t>
            </w:r>
          </w:p>
        </w:tc>
      </w:tr>
      <w:tr w:rsidR="0028179B" w:rsidRPr="00474A72" w:rsidTr="0028179B">
        <w:tc>
          <w:tcPr>
            <w:tcW w:w="959" w:type="dxa"/>
          </w:tcPr>
          <w:p w:rsidR="0028179B" w:rsidRPr="00474A72" w:rsidRDefault="0028179B" w:rsidP="0028179B">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rPr>
              <w:t>Unit 5</w:t>
            </w:r>
          </w:p>
          <w:p w:rsidR="0028179B" w:rsidRPr="00474A72" w:rsidRDefault="0028179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shd w:val="clear" w:color="auto" w:fill="FFFFFF"/>
              </w:rPr>
            </w:pPr>
          </w:p>
        </w:tc>
        <w:tc>
          <w:tcPr>
            <w:tcW w:w="8617" w:type="dxa"/>
          </w:tcPr>
          <w:p w:rsidR="0028179B" w:rsidRPr="00474A72" w:rsidRDefault="0028179B" w:rsidP="0028179B">
            <w:pPr>
              <w:pStyle w:val="NoSpacing"/>
              <w:jc w:val="both"/>
              <w:rPr>
                <w:rFonts w:ascii="Times New Roman" w:hAnsi="Times New Roman" w:cs="Times New Roman"/>
                <w:sz w:val="24"/>
                <w:szCs w:val="24"/>
                <w:shd w:val="clear" w:color="auto" w:fill="FFFFFF"/>
              </w:rPr>
            </w:pPr>
            <w:r w:rsidRPr="00474A72">
              <w:rPr>
                <w:rFonts w:ascii="Times New Roman" w:hAnsi="Times New Roman" w:cs="Times New Roman"/>
                <w:sz w:val="24"/>
                <w:szCs w:val="24"/>
                <w:shd w:val="clear" w:color="auto" w:fill="FFFFFF"/>
              </w:rPr>
              <w:t>Types of Modern advertising: Demo. Show Need or Problem, Comparison. Exemplary Story. Benefit Causes Story. On Going Characters and Celebrities.Symbol, Analogy, Exaggeration. Technique demonstrates a benefit of the product. Associated User Imagery. Hoping for identification. Unique Personality Property, Parody of Borrowed Format.</w:t>
            </w:r>
          </w:p>
          <w:p w:rsidR="0028179B" w:rsidRPr="00474A72" w:rsidRDefault="0028179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shd w:val="clear" w:color="auto" w:fill="FFFFFF"/>
              </w:rPr>
            </w:pPr>
          </w:p>
        </w:tc>
      </w:tr>
    </w:tbl>
    <w:p w:rsidR="00846917" w:rsidRPr="00474A72" w:rsidRDefault="00846917" w:rsidP="003D058F">
      <w:pPr>
        <w:jc w:val="both"/>
        <w:rPr>
          <w:rFonts w:eastAsia="Calibri"/>
          <w:b/>
        </w:rPr>
      </w:pPr>
      <w:r w:rsidRPr="00474A72">
        <w:rPr>
          <w:rFonts w:eastAsia="Calibri"/>
          <w:b/>
        </w:rPr>
        <w:t>Course Outcome (CO):</w:t>
      </w:r>
    </w:p>
    <w:p w:rsidR="00846917" w:rsidRPr="00474A72" w:rsidRDefault="00846917" w:rsidP="003D058F">
      <w:pPr>
        <w:spacing w:after="187"/>
        <w:jc w:val="both"/>
        <w:rPr>
          <w:rFonts w:eastAsia="Calibri"/>
          <w:shd w:val="clear" w:color="auto" w:fill="FFFFFF"/>
        </w:rPr>
      </w:pPr>
      <w:r w:rsidRPr="00474A72">
        <w:rPr>
          <w:rFonts w:eastAsia="Calibri"/>
          <w:shd w:val="clear" w:color="auto" w:fill="FFFFFF"/>
        </w:rPr>
        <w:t>At the end of this course students will have:</w:t>
      </w:r>
    </w:p>
    <w:p w:rsidR="00846917" w:rsidRPr="00474A72" w:rsidRDefault="00846917" w:rsidP="003D058F">
      <w:pPr>
        <w:jc w:val="both"/>
        <w:rPr>
          <w:rFonts w:eastAsia="Calibri"/>
          <w:shd w:val="clear" w:color="auto" w:fill="FFFFFF"/>
        </w:rPr>
      </w:pPr>
      <w:r w:rsidRPr="00474A72">
        <w:rPr>
          <w:rFonts w:eastAsia="Calibri"/>
          <w:shd w:val="clear" w:color="auto" w:fill="FFFFFF"/>
        </w:rPr>
        <w:t xml:space="preserve">CO1: An </w:t>
      </w:r>
      <w:r w:rsidR="0028179B" w:rsidRPr="00474A72">
        <w:rPr>
          <w:rFonts w:eastAsia="Calibri"/>
          <w:shd w:val="clear" w:color="auto" w:fill="FFFFFF"/>
        </w:rPr>
        <w:t>A</w:t>
      </w:r>
      <w:r w:rsidRPr="00474A72">
        <w:rPr>
          <w:rFonts w:eastAsia="Calibri"/>
          <w:shd w:val="clear" w:color="auto" w:fill="FFFFFF"/>
        </w:rPr>
        <w:t xml:space="preserve">bility to </w:t>
      </w:r>
      <w:r w:rsidR="0028179B" w:rsidRPr="00474A72">
        <w:rPr>
          <w:rFonts w:eastAsia="Calibri"/>
          <w:shd w:val="clear" w:color="auto" w:fill="FFFFFF"/>
        </w:rPr>
        <w:t>identify</w:t>
      </w:r>
      <w:r w:rsidRPr="00474A72">
        <w:rPr>
          <w:rFonts w:eastAsia="Calibri"/>
          <w:shd w:val="clear" w:color="auto" w:fill="FFFFFF"/>
        </w:rPr>
        <w:t xml:space="preserve"> the impact of social, cultural, technological and economic developments on design.</w:t>
      </w:r>
    </w:p>
    <w:p w:rsidR="00846917" w:rsidRPr="00474A72" w:rsidRDefault="00846917" w:rsidP="003D058F">
      <w:pPr>
        <w:jc w:val="both"/>
        <w:rPr>
          <w:rFonts w:eastAsia="Calibri"/>
          <w:shd w:val="clear" w:color="auto" w:fill="FFFFFF"/>
        </w:rPr>
      </w:pPr>
      <w:r w:rsidRPr="00474A72">
        <w:rPr>
          <w:rFonts w:eastAsia="Calibri"/>
          <w:shd w:val="clear" w:color="auto" w:fill="FFFFFF"/>
        </w:rPr>
        <w:t xml:space="preserve">CO2: </w:t>
      </w:r>
      <w:r w:rsidR="0028179B" w:rsidRPr="00474A72">
        <w:rPr>
          <w:rFonts w:eastAsia="Calibri"/>
          <w:shd w:val="clear" w:color="auto" w:fill="FFFFFF"/>
        </w:rPr>
        <w:t>An Ability to u</w:t>
      </w:r>
      <w:r w:rsidRPr="00474A72">
        <w:rPr>
          <w:rFonts w:eastAsia="Calibri"/>
          <w:shd w:val="clear" w:color="auto" w:fill="FFFFFF"/>
        </w:rPr>
        <w:t>tilize a critical vocabulary to discuss, write about, and create graphic design.</w:t>
      </w:r>
    </w:p>
    <w:p w:rsidR="00846917" w:rsidRPr="00474A72" w:rsidRDefault="00846917" w:rsidP="003D058F">
      <w:pPr>
        <w:jc w:val="both"/>
        <w:rPr>
          <w:rFonts w:eastAsia="Calibri"/>
          <w:shd w:val="clear" w:color="auto" w:fill="FFFFFF"/>
        </w:rPr>
      </w:pPr>
      <w:r w:rsidRPr="00474A72">
        <w:rPr>
          <w:rFonts w:eastAsia="Calibri"/>
          <w:shd w:val="clear" w:color="auto" w:fill="FFFFFF"/>
        </w:rPr>
        <w:t xml:space="preserve">CO3: </w:t>
      </w:r>
      <w:r w:rsidR="0028179B" w:rsidRPr="00474A72">
        <w:rPr>
          <w:rFonts w:eastAsia="Calibri"/>
          <w:shd w:val="clear" w:color="auto" w:fill="FFFFFF"/>
        </w:rPr>
        <w:t xml:space="preserve">Ability to </w:t>
      </w:r>
      <w:r w:rsidRPr="00474A72">
        <w:rPr>
          <w:rFonts w:eastAsia="Calibri"/>
          <w:shd w:val="clear" w:color="auto" w:fill="FFFFFF"/>
        </w:rPr>
        <w:t>think critically about the relationship between form, context and meaning in visual communication.</w:t>
      </w:r>
    </w:p>
    <w:p w:rsidR="00E36EFC" w:rsidRPr="00474A72" w:rsidRDefault="00846917" w:rsidP="003D058F">
      <w:pPr>
        <w:pStyle w:val="NoSpacing"/>
        <w:jc w:val="both"/>
        <w:rPr>
          <w:rFonts w:ascii="Times New Roman" w:hAnsi="Times New Roman" w:cs="Times New Roman"/>
          <w:sz w:val="24"/>
          <w:szCs w:val="24"/>
          <w:shd w:val="clear" w:color="auto" w:fill="FFFFFF"/>
        </w:rPr>
      </w:pPr>
      <w:r w:rsidRPr="00474A72">
        <w:rPr>
          <w:rFonts w:ascii="Times New Roman" w:hAnsi="Times New Roman" w:cs="Times New Roman"/>
          <w:sz w:val="24"/>
          <w:szCs w:val="24"/>
          <w:shd w:val="clear" w:color="auto" w:fill="FFFFFF"/>
        </w:rPr>
        <w:t xml:space="preserve">CO4: </w:t>
      </w:r>
      <w:r w:rsidR="0028179B" w:rsidRPr="00474A72">
        <w:rPr>
          <w:rFonts w:ascii="Times New Roman" w:hAnsi="Times New Roman" w:cs="Times New Roman"/>
          <w:sz w:val="24"/>
          <w:szCs w:val="24"/>
          <w:shd w:val="clear" w:color="auto" w:fill="FFFFFF"/>
        </w:rPr>
        <w:t>An Ability to a</w:t>
      </w:r>
      <w:r w:rsidRPr="00474A72">
        <w:rPr>
          <w:rFonts w:ascii="Times New Roman" w:hAnsi="Times New Roman" w:cs="Times New Roman"/>
          <w:sz w:val="24"/>
          <w:szCs w:val="24"/>
          <w:shd w:val="clear" w:color="auto" w:fill="FFFFFF"/>
        </w:rPr>
        <w:t>pply knowledge of the history of graphic design, visual communication and technology to design projects and/or encounters with visual culture in advertising.</w:t>
      </w:r>
    </w:p>
    <w:p w:rsidR="0028179B" w:rsidRPr="00474A72" w:rsidRDefault="0028179B" w:rsidP="003D058F">
      <w:pPr>
        <w:pStyle w:val="NoSpacing"/>
        <w:jc w:val="both"/>
        <w:rPr>
          <w:rFonts w:ascii="Times New Roman" w:hAnsi="Times New Roman" w:cs="Times New Roman"/>
          <w:sz w:val="24"/>
          <w:szCs w:val="24"/>
          <w:shd w:val="clear" w:color="auto" w:fill="FFFFFF"/>
        </w:rPr>
      </w:pPr>
    </w:p>
    <w:p w:rsidR="0028179B" w:rsidRPr="00474A72" w:rsidRDefault="0028179B" w:rsidP="003D058F">
      <w:pPr>
        <w:pStyle w:val="NoSpacing"/>
        <w:jc w:val="both"/>
        <w:rPr>
          <w:rFonts w:ascii="Times New Roman" w:hAnsi="Times New Roman" w:cs="Times New Roman"/>
          <w:sz w:val="24"/>
          <w:szCs w:val="24"/>
          <w:shd w:val="clear" w:color="auto" w:fill="FFFFFF"/>
        </w:rPr>
      </w:pPr>
    </w:p>
    <w:p w:rsidR="00DA6E62" w:rsidRPr="00474A72" w:rsidRDefault="00DA6E62" w:rsidP="00DA6E62">
      <w:pPr>
        <w:autoSpaceDE w:val="0"/>
        <w:autoSpaceDN w:val="0"/>
        <w:adjustRightInd w:val="0"/>
        <w:rPr>
          <w:rFonts w:eastAsia="Calibri"/>
        </w:rPr>
      </w:pPr>
      <w:r w:rsidRPr="00474A72">
        <w:rPr>
          <w:rFonts w:eastAsia="Calibri"/>
          <w:b/>
          <w:bCs/>
        </w:rPr>
        <w:lastRenderedPageBreak/>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CE5FEC" w:rsidRDefault="00DA6E62" w:rsidP="00CE5FEC">
      <w:pPr>
        <w:ind w:left="9"/>
        <w:jc w:val="both"/>
        <w:rPr>
          <w:b/>
        </w:rPr>
      </w:pPr>
      <w:r w:rsidRPr="00474A72">
        <w:rPr>
          <w:b/>
        </w:rPr>
        <w:t>Reference Books</w:t>
      </w:r>
    </w:p>
    <w:p w:rsidR="00E36EFC" w:rsidRPr="00E04544" w:rsidRDefault="00E04544" w:rsidP="00CE5FEC">
      <w:pPr>
        <w:ind w:left="9"/>
        <w:jc w:val="both"/>
        <w:rPr>
          <w:b/>
        </w:rPr>
      </w:pPr>
      <w:r w:rsidRPr="00E04544">
        <w:rPr>
          <w:shd w:val="clear" w:color="auto" w:fill="FFFFFF"/>
        </w:rPr>
        <w:t xml:space="preserve">1. </w:t>
      </w:r>
      <w:r w:rsidRPr="00E04544">
        <w:t xml:space="preserve">Advertising Theory </w:t>
      </w:r>
      <w:r w:rsidRPr="00E04544">
        <w:rPr>
          <w:rStyle w:val="by"/>
        </w:rPr>
        <w:t>by</w:t>
      </w:r>
      <w:hyperlink r:id="rId11" w:history="1">
        <w:r w:rsidRPr="00E04544">
          <w:rPr>
            <w:rStyle w:val="Hyperlink"/>
            <w:u w:val="none"/>
          </w:rPr>
          <w:t>Shelly Rodgers</w:t>
        </w:r>
      </w:hyperlink>
      <w:r w:rsidRPr="00E04544">
        <w:t xml:space="preserve">, </w:t>
      </w:r>
      <w:hyperlink r:id="rId12" w:history="1">
        <w:r w:rsidRPr="00E04544">
          <w:rPr>
            <w:rStyle w:val="Hyperlink"/>
            <w:u w:val="none"/>
          </w:rPr>
          <w:t>Esther Thorson</w:t>
        </w:r>
      </w:hyperlink>
      <w:r w:rsidRPr="00E04544">
        <w:rPr>
          <w:rStyle w:val="authorname"/>
        </w:rPr>
        <w:t>(Editor)</w:t>
      </w:r>
    </w:p>
    <w:p w:rsidR="00E04544" w:rsidRPr="00E04544" w:rsidRDefault="00E04544" w:rsidP="00E04544">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Pr="00E04544">
        <w:rPr>
          <w:rFonts w:ascii="Times New Roman" w:hAnsi="Times New Roman" w:cs="Times New Roman"/>
          <w:sz w:val="24"/>
          <w:szCs w:val="24"/>
          <w:shd w:val="clear" w:color="auto" w:fill="FFFFFF"/>
        </w:rPr>
        <w:t>Advertising Campaign Design: Just the Essentials by Robyn Blakeman / M.E. Sharpe</w:t>
      </w:r>
    </w:p>
    <w:p w:rsidR="00E36EFC" w:rsidRPr="00474A72" w:rsidRDefault="00E04544" w:rsidP="00E04544">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E04544">
        <w:rPr>
          <w:rFonts w:ascii="Times New Roman" w:hAnsi="Times New Roman" w:cs="Times New Roman"/>
          <w:sz w:val="24"/>
          <w:szCs w:val="24"/>
          <w:shd w:val="clear" w:color="auto" w:fill="FFFFFF"/>
        </w:rPr>
        <w:t>. Advertising Creative: Strategy, Copy + Design by Tom Altstiel, Jean Grow</w:t>
      </w:r>
    </w:p>
    <w:p w:rsidR="00E36EFC" w:rsidRPr="00474A72" w:rsidRDefault="00E04544" w:rsidP="003D058F">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Advertising at War, by Inger L. Stole</w:t>
      </w:r>
    </w:p>
    <w:p w:rsidR="00331D24" w:rsidRPr="00E04544" w:rsidRDefault="00E04544" w:rsidP="003D058F">
      <w:pPr>
        <w:autoSpaceDE w:val="0"/>
        <w:autoSpaceDN w:val="0"/>
        <w:adjustRightInd w:val="0"/>
        <w:jc w:val="both"/>
        <w:rPr>
          <w:rFonts w:eastAsia="Calibri"/>
          <w:bCs/>
          <w:iCs/>
          <w:lang w:bidi="hi-IN"/>
        </w:rPr>
      </w:pPr>
      <w:r w:rsidRPr="00E04544">
        <w:rPr>
          <w:rFonts w:eastAsia="Calibri"/>
          <w:bCs/>
          <w:iCs/>
          <w:lang w:bidi="hi-IN"/>
        </w:rPr>
        <w:t>5.</w:t>
      </w:r>
      <w:r>
        <w:rPr>
          <w:rFonts w:eastAsia="Calibri"/>
          <w:bCs/>
          <w:iCs/>
          <w:lang w:bidi="hi-IN"/>
        </w:rPr>
        <w:t xml:space="preserve"> The shocking History of Advertising, by E.S. Turner </w:t>
      </w:r>
    </w:p>
    <w:p w:rsidR="00E04544" w:rsidRPr="00685EDA" w:rsidRDefault="00685EDA" w:rsidP="003D058F">
      <w:pPr>
        <w:autoSpaceDE w:val="0"/>
        <w:autoSpaceDN w:val="0"/>
        <w:adjustRightInd w:val="0"/>
        <w:jc w:val="both"/>
        <w:rPr>
          <w:rFonts w:eastAsia="Calibri"/>
          <w:bCs/>
          <w:iCs/>
          <w:lang w:bidi="hi-IN"/>
        </w:rPr>
      </w:pPr>
      <w:r w:rsidRPr="00685EDA">
        <w:rPr>
          <w:rFonts w:eastAsia="Calibri"/>
          <w:bCs/>
          <w:iCs/>
          <w:lang w:bidi="hi-IN"/>
        </w:rPr>
        <w:t xml:space="preserve">6. </w:t>
      </w:r>
      <w:r>
        <w:rPr>
          <w:rFonts w:eastAsia="Calibri"/>
          <w:bCs/>
          <w:iCs/>
          <w:lang w:bidi="hi-IN"/>
        </w:rPr>
        <w:t>Reality in Advertising – Rosesr Reeves</w:t>
      </w:r>
    </w:p>
    <w:p w:rsidR="00E04544" w:rsidRDefault="00E04544"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Default="00CE5FEC" w:rsidP="003D058F">
      <w:pPr>
        <w:autoSpaceDE w:val="0"/>
        <w:autoSpaceDN w:val="0"/>
        <w:adjustRightInd w:val="0"/>
        <w:jc w:val="both"/>
        <w:rPr>
          <w:rFonts w:eastAsia="Calibri"/>
          <w:b/>
          <w:bCs/>
          <w:iCs/>
          <w:lang w:bidi="hi-IN"/>
        </w:rPr>
      </w:pPr>
    </w:p>
    <w:p w:rsidR="00CE5FEC" w:rsidRPr="00474A72" w:rsidRDefault="00CE5FEC" w:rsidP="003D058F">
      <w:pPr>
        <w:autoSpaceDE w:val="0"/>
        <w:autoSpaceDN w:val="0"/>
        <w:adjustRightInd w:val="0"/>
        <w:jc w:val="both"/>
        <w:rPr>
          <w:rFonts w:eastAsia="Calibri"/>
          <w:b/>
          <w:bCs/>
          <w:iCs/>
          <w:lang w:bidi="hi-IN"/>
        </w:rPr>
      </w:pPr>
    </w:p>
    <w:tbl>
      <w:tblPr>
        <w:tblStyle w:val="TableGrid"/>
        <w:tblW w:w="0" w:type="auto"/>
        <w:tblLook w:val="04A0"/>
      </w:tblPr>
      <w:tblGrid>
        <w:gridCol w:w="1270"/>
        <w:gridCol w:w="7204"/>
        <w:gridCol w:w="1102"/>
      </w:tblGrid>
      <w:tr w:rsidR="00F7522A" w:rsidRPr="00474A72" w:rsidTr="00F7522A">
        <w:tc>
          <w:tcPr>
            <w:tcW w:w="1242" w:type="dxa"/>
          </w:tcPr>
          <w:p w:rsidR="00F7522A" w:rsidRPr="00474A72" w:rsidRDefault="00F7522A" w:rsidP="003D05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b/>
                <w:bCs/>
                <w:iCs/>
                <w:lang w:bidi="hi-IN"/>
              </w:rPr>
            </w:pPr>
            <w:r w:rsidRPr="00474A72">
              <w:rPr>
                <w:b/>
                <w:bCs/>
                <w:shd w:val="clear" w:color="auto" w:fill="FFFFFF"/>
              </w:rPr>
              <w:t>BVG302A</w:t>
            </w:r>
          </w:p>
        </w:tc>
        <w:tc>
          <w:tcPr>
            <w:tcW w:w="7230" w:type="dxa"/>
          </w:tcPr>
          <w:p w:rsidR="00F7522A" w:rsidRPr="00474A72" w:rsidRDefault="00F7522A" w:rsidP="00F752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Calibri"/>
                <w:b/>
                <w:bCs/>
                <w:iCs/>
                <w:lang w:bidi="hi-IN"/>
              </w:rPr>
            </w:pPr>
            <w:r w:rsidRPr="00474A72">
              <w:rPr>
                <w:b/>
                <w:bCs/>
                <w:shd w:val="clear" w:color="auto" w:fill="FFFFFF"/>
              </w:rPr>
              <w:t>Photography I</w:t>
            </w:r>
          </w:p>
        </w:tc>
        <w:tc>
          <w:tcPr>
            <w:tcW w:w="1104" w:type="dxa"/>
          </w:tcPr>
          <w:p w:rsidR="00F7522A" w:rsidRPr="00474A72" w:rsidRDefault="001D3175" w:rsidP="00BC27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b/>
                <w:bCs/>
                <w:iCs/>
                <w:lang w:bidi="hi-IN"/>
              </w:rPr>
            </w:pPr>
            <w:r w:rsidRPr="00474A72">
              <w:rPr>
                <w:rFonts w:eastAsia="Calibri"/>
                <w:b/>
                <w:color w:val="000000"/>
              </w:rPr>
              <w:t>0-</w:t>
            </w:r>
            <w:r w:rsidR="00BC27F4">
              <w:rPr>
                <w:rFonts w:eastAsia="Calibri"/>
                <w:b/>
                <w:color w:val="000000"/>
              </w:rPr>
              <w:t>6</w:t>
            </w:r>
            <w:r w:rsidRPr="00474A72">
              <w:rPr>
                <w:rFonts w:eastAsia="Calibri"/>
                <w:b/>
                <w:color w:val="000000"/>
              </w:rPr>
              <w:t>-0[</w:t>
            </w:r>
            <w:r w:rsidR="00BC27F4">
              <w:rPr>
                <w:rFonts w:eastAsia="Calibri"/>
                <w:b/>
                <w:color w:val="000000"/>
              </w:rPr>
              <w:t>3</w:t>
            </w:r>
            <w:r w:rsidRPr="00474A72">
              <w:rPr>
                <w:rFonts w:eastAsia="Calibri"/>
                <w:b/>
                <w:color w:val="000000"/>
              </w:rPr>
              <w:t>]</w:t>
            </w:r>
          </w:p>
        </w:tc>
      </w:tr>
    </w:tbl>
    <w:p w:rsidR="00F7522A" w:rsidRPr="00474A72" w:rsidRDefault="00F7522A" w:rsidP="003D058F">
      <w:pPr>
        <w:autoSpaceDE w:val="0"/>
        <w:autoSpaceDN w:val="0"/>
        <w:adjustRightInd w:val="0"/>
        <w:jc w:val="both"/>
        <w:rPr>
          <w:rFonts w:eastAsia="Calibri"/>
          <w:b/>
          <w:bCs/>
          <w:iCs/>
          <w:lang w:bidi="hi-IN"/>
        </w:rPr>
      </w:pPr>
    </w:p>
    <w:p w:rsidR="00F7522A" w:rsidRPr="00474A72" w:rsidRDefault="00F7522A" w:rsidP="003D058F">
      <w:pPr>
        <w:autoSpaceDE w:val="0"/>
        <w:autoSpaceDN w:val="0"/>
        <w:adjustRightInd w:val="0"/>
        <w:jc w:val="both"/>
        <w:rPr>
          <w:rFonts w:eastAsia="Calibri"/>
          <w:b/>
          <w:bCs/>
          <w:iCs/>
          <w:lang w:bidi="hi-IN"/>
        </w:rPr>
      </w:pPr>
    </w:p>
    <w:p w:rsidR="00331D24" w:rsidRPr="00474A72" w:rsidRDefault="00331D24" w:rsidP="003D058F">
      <w:pPr>
        <w:autoSpaceDE w:val="0"/>
        <w:autoSpaceDN w:val="0"/>
        <w:adjustRightInd w:val="0"/>
        <w:jc w:val="both"/>
        <w:rPr>
          <w:rFonts w:eastAsia="Calibri"/>
        </w:rPr>
      </w:pPr>
      <w:r w:rsidRPr="00474A72">
        <w:rPr>
          <w:rFonts w:eastAsia="Calibri"/>
          <w:b/>
          <w:bCs/>
          <w:iCs/>
          <w:lang w:bidi="hi-IN"/>
        </w:rPr>
        <w:t>Objective</w:t>
      </w:r>
    </w:p>
    <w:p w:rsidR="00331D24" w:rsidRPr="00474A72" w:rsidRDefault="00331D24" w:rsidP="00A231A8">
      <w:pPr>
        <w:pStyle w:val="ListParagraph"/>
        <w:numPr>
          <w:ilvl w:val="0"/>
          <w:numId w:val="14"/>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Develop knowledge of principles of aesthetics and visual communication and integrate these principles creatively in still and motion based images and in new media storytelling</w:t>
      </w:r>
      <w:r w:rsidRPr="00474A72">
        <w:rPr>
          <w:rFonts w:ascii="Times New Roman" w:eastAsia="Calibri" w:hAnsi="Times New Roman"/>
          <w:sz w:val="24"/>
          <w:szCs w:val="24"/>
          <w:lang w:val="en-US" w:eastAsia="en-US"/>
        </w:rPr>
        <w:t>.</w:t>
      </w:r>
    </w:p>
    <w:p w:rsidR="00331D24" w:rsidRPr="00474A72" w:rsidRDefault="00331D24" w:rsidP="00A231A8">
      <w:pPr>
        <w:pStyle w:val="ListParagraph"/>
        <w:numPr>
          <w:ilvl w:val="0"/>
          <w:numId w:val="14"/>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Demonstrate thorough knowledge and application of DSLR camera techniques for capture of both still, time and video based imagery</w:t>
      </w:r>
      <w:r w:rsidRPr="00474A72">
        <w:rPr>
          <w:rFonts w:ascii="Times New Roman" w:eastAsia="Calibri" w:hAnsi="Times New Roman"/>
          <w:sz w:val="24"/>
          <w:szCs w:val="24"/>
          <w:lang w:val="en-US" w:eastAsia="en-US"/>
        </w:rPr>
        <w:t>.</w:t>
      </w:r>
    </w:p>
    <w:p w:rsidR="00331D24" w:rsidRPr="00474A72" w:rsidRDefault="00331D24" w:rsidP="00A231A8">
      <w:pPr>
        <w:pStyle w:val="ListParagraph"/>
        <w:numPr>
          <w:ilvl w:val="0"/>
          <w:numId w:val="14"/>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Develop a thorough and adaptable knowledge of software used in digital imaging and new media storytelling</w:t>
      </w:r>
      <w:r w:rsidRPr="00474A72">
        <w:rPr>
          <w:rFonts w:ascii="Times New Roman" w:eastAsia="Calibri" w:hAnsi="Times New Roman"/>
          <w:sz w:val="24"/>
          <w:szCs w:val="24"/>
          <w:lang w:val="en-US" w:eastAsia="en-US"/>
        </w:rPr>
        <w:t>.</w:t>
      </w:r>
    </w:p>
    <w:p w:rsidR="00331D24" w:rsidRPr="00474A72" w:rsidRDefault="00331D24" w:rsidP="00A231A8">
      <w:pPr>
        <w:pStyle w:val="ListParagraph"/>
        <w:numPr>
          <w:ilvl w:val="0"/>
          <w:numId w:val="14"/>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Develop complete digital imaging workflow that includes capture, post processing, ethical considerations of digital techniques based on genre and asset management techniques from image capture to image archive.</w:t>
      </w:r>
    </w:p>
    <w:tbl>
      <w:tblPr>
        <w:tblStyle w:val="TableGrid"/>
        <w:tblW w:w="0" w:type="auto"/>
        <w:tblLook w:val="04A0"/>
      </w:tblPr>
      <w:tblGrid>
        <w:gridCol w:w="959"/>
        <w:gridCol w:w="8617"/>
      </w:tblGrid>
      <w:tr w:rsidR="00F7522A" w:rsidRPr="00474A72" w:rsidTr="00F7522A">
        <w:tc>
          <w:tcPr>
            <w:tcW w:w="959" w:type="dxa"/>
          </w:tcPr>
          <w:p w:rsidR="00F7522A" w:rsidRPr="00474A72" w:rsidRDefault="00F7522A" w:rsidP="00F7522A">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1</w:t>
            </w:r>
          </w:p>
          <w:p w:rsidR="00F7522A" w:rsidRPr="00474A72" w:rsidRDefault="00F7522A"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shd w:val="clear" w:color="auto" w:fill="FFFFFF"/>
              </w:rPr>
            </w:pPr>
          </w:p>
        </w:tc>
        <w:tc>
          <w:tcPr>
            <w:tcW w:w="8617" w:type="dxa"/>
          </w:tcPr>
          <w:p w:rsidR="00F7522A" w:rsidRPr="00474A72" w:rsidRDefault="00F7522A" w:rsidP="00F7522A">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sz w:val="24"/>
                <w:szCs w:val="24"/>
                <w:shd w:val="clear" w:color="auto" w:fill="FFFFFF"/>
              </w:rPr>
              <w:t>Introduction to Photography. History of Photography - the evolution, journey and advancement of photographic techniques and usage in context to development.</w:t>
            </w:r>
          </w:p>
        </w:tc>
      </w:tr>
      <w:tr w:rsidR="00F7522A" w:rsidRPr="00474A72" w:rsidTr="00F7522A">
        <w:tc>
          <w:tcPr>
            <w:tcW w:w="959" w:type="dxa"/>
          </w:tcPr>
          <w:p w:rsidR="00F7522A" w:rsidRPr="00474A72" w:rsidRDefault="00F7522A" w:rsidP="00F7522A">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2</w:t>
            </w:r>
          </w:p>
          <w:p w:rsidR="00F7522A" w:rsidRPr="00474A72" w:rsidRDefault="00F7522A"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shd w:val="clear" w:color="auto" w:fill="FFFFFF"/>
              </w:rPr>
            </w:pPr>
          </w:p>
        </w:tc>
        <w:tc>
          <w:tcPr>
            <w:tcW w:w="8617" w:type="dxa"/>
          </w:tcPr>
          <w:p w:rsidR="00F7522A" w:rsidRPr="00474A72" w:rsidRDefault="00F7522A" w:rsidP="00F7522A">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sz w:val="24"/>
                <w:szCs w:val="24"/>
                <w:shd w:val="clear" w:color="auto" w:fill="FFFFFF"/>
              </w:rPr>
              <w:t>The Camera prototype. Introduction and handling of camera. Basics of DSLR Camera. Understanding of Optics &amp; Lenses, and their usage.</w:t>
            </w:r>
          </w:p>
        </w:tc>
      </w:tr>
      <w:tr w:rsidR="00F7522A" w:rsidRPr="00474A72" w:rsidTr="00F7522A">
        <w:tc>
          <w:tcPr>
            <w:tcW w:w="959" w:type="dxa"/>
          </w:tcPr>
          <w:p w:rsidR="00F7522A" w:rsidRPr="00474A72" w:rsidRDefault="00F7522A" w:rsidP="00F7522A">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3</w:t>
            </w:r>
          </w:p>
          <w:p w:rsidR="00F7522A" w:rsidRPr="00474A72" w:rsidRDefault="00F7522A"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shd w:val="clear" w:color="auto" w:fill="FFFFFF"/>
              </w:rPr>
            </w:pPr>
          </w:p>
        </w:tc>
        <w:tc>
          <w:tcPr>
            <w:tcW w:w="8617" w:type="dxa"/>
          </w:tcPr>
          <w:p w:rsidR="00F7522A" w:rsidRPr="00474A72" w:rsidRDefault="00F7522A"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shd w:val="clear" w:color="auto" w:fill="FFFFFF"/>
              </w:rPr>
            </w:pPr>
            <w:r w:rsidRPr="00474A72">
              <w:rPr>
                <w:rFonts w:ascii="Times New Roman" w:hAnsi="Times New Roman" w:cs="Times New Roman"/>
                <w:sz w:val="24"/>
                <w:szCs w:val="24"/>
                <w:shd w:val="clear" w:color="auto" w:fill="FFFFFF"/>
              </w:rPr>
              <w:t>Principles of Photography - Understanding of rhythm, balance, pattern, emphasis, contrast, unity and movement. The knowledge about balance and colour patterns.</w:t>
            </w:r>
          </w:p>
        </w:tc>
      </w:tr>
      <w:tr w:rsidR="00F7522A" w:rsidRPr="00474A72" w:rsidTr="00F7522A">
        <w:tc>
          <w:tcPr>
            <w:tcW w:w="959" w:type="dxa"/>
          </w:tcPr>
          <w:p w:rsidR="00F7522A" w:rsidRPr="00474A72" w:rsidRDefault="00F7522A" w:rsidP="00F7522A">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4</w:t>
            </w:r>
          </w:p>
          <w:p w:rsidR="00F7522A" w:rsidRPr="00474A72" w:rsidRDefault="00F7522A"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shd w:val="clear" w:color="auto" w:fill="FFFFFF"/>
              </w:rPr>
            </w:pPr>
          </w:p>
        </w:tc>
        <w:tc>
          <w:tcPr>
            <w:tcW w:w="8617" w:type="dxa"/>
          </w:tcPr>
          <w:p w:rsidR="00F7522A" w:rsidRPr="00474A72" w:rsidRDefault="00F7522A" w:rsidP="00F7522A">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sz w:val="24"/>
                <w:szCs w:val="24"/>
                <w:shd w:val="clear" w:color="auto" w:fill="FFFFFF"/>
              </w:rPr>
              <w:t>Study of lights</w:t>
            </w:r>
            <w:r w:rsidRPr="00474A72">
              <w:rPr>
                <w:rFonts w:ascii="Times New Roman" w:hAnsi="Times New Roman" w:cs="Times New Roman"/>
                <w:b/>
                <w:bCs/>
                <w:sz w:val="24"/>
                <w:szCs w:val="24"/>
                <w:shd w:val="clear" w:color="auto" w:fill="FFFFFF"/>
              </w:rPr>
              <w:t xml:space="preserve">– </w:t>
            </w:r>
            <w:r w:rsidRPr="00474A72">
              <w:rPr>
                <w:rFonts w:ascii="Times New Roman" w:hAnsi="Times New Roman" w:cs="Times New Roman"/>
                <w:sz w:val="24"/>
                <w:szCs w:val="24"/>
                <w:shd w:val="clear" w:color="auto" w:fill="FFFFFF"/>
              </w:rPr>
              <w:t>Taking control over lights, capturing Dramatics from day to night. Natural &amp; Studio light study. Shoot in One light source, Multi-light sources, understanding of Shadow, Silhouette and Exposure.</w:t>
            </w:r>
          </w:p>
        </w:tc>
      </w:tr>
      <w:tr w:rsidR="00F7522A" w:rsidRPr="00474A72" w:rsidTr="00F7522A">
        <w:tc>
          <w:tcPr>
            <w:tcW w:w="959" w:type="dxa"/>
          </w:tcPr>
          <w:p w:rsidR="00F7522A" w:rsidRPr="00474A72" w:rsidRDefault="00F7522A" w:rsidP="00F7522A">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5</w:t>
            </w:r>
          </w:p>
          <w:p w:rsidR="00F7522A" w:rsidRPr="00474A72" w:rsidRDefault="00F7522A"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shd w:val="clear" w:color="auto" w:fill="FFFFFF"/>
              </w:rPr>
            </w:pPr>
          </w:p>
        </w:tc>
        <w:tc>
          <w:tcPr>
            <w:tcW w:w="8617" w:type="dxa"/>
          </w:tcPr>
          <w:p w:rsidR="00F7522A" w:rsidRPr="00474A72" w:rsidRDefault="00F7522A" w:rsidP="00F7522A">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sz w:val="24"/>
                <w:szCs w:val="24"/>
                <w:shd w:val="clear" w:color="auto" w:fill="FFFFFF"/>
              </w:rPr>
              <w:t>Composition basics – elements and ideations.Framing, crop factor and introduction to editing.</w:t>
            </w:r>
          </w:p>
        </w:tc>
      </w:tr>
    </w:tbl>
    <w:p w:rsidR="00E36EFC" w:rsidRPr="00474A72" w:rsidRDefault="00E36EFC" w:rsidP="003D058F">
      <w:pPr>
        <w:pStyle w:val="NoSpacing"/>
        <w:jc w:val="both"/>
        <w:rPr>
          <w:rFonts w:ascii="Times New Roman" w:hAnsi="Times New Roman" w:cs="Times New Roman"/>
          <w:b/>
          <w:bCs/>
          <w:sz w:val="24"/>
          <w:szCs w:val="24"/>
          <w:shd w:val="clear" w:color="auto" w:fill="FFFFFF"/>
        </w:rPr>
      </w:pPr>
    </w:p>
    <w:p w:rsidR="00331D24" w:rsidRPr="00474A72" w:rsidRDefault="00331D24" w:rsidP="003D058F">
      <w:pPr>
        <w:autoSpaceDE w:val="0"/>
        <w:autoSpaceDN w:val="0"/>
        <w:adjustRightInd w:val="0"/>
        <w:jc w:val="both"/>
        <w:rPr>
          <w:rFonts w:eastAsia="Calibri"/>
          <w:b/>
          <w:lang w:bidi="hi-IN"/>
        </w:rPr>
      </w:pPr>
      <w:r w:rsidRPr="00474A72">
        <w:rPr>
          <w:rFonts w:eastAsia="Calibri"/>
          <w:b/>
          <w:lang w:bidi="hi-IN"/>
        </w:rPr>
        <w:t>Course Outcome (CO):</w:t>
      </w:r>
    </w:p>
    <w:p w:rsidR="00331D24" w:rsidRPr="00474A72" w:rsidRDefault="00331D24" w:rsidP="003D058F">
      <w:pPr>
        <w:pStyle w:val="NormalWeb"/>
        <w:shd w:val="clear" w:color="auto" w:fill="FFFFFF"/>
        <w:spacing w:before="0" w:beforeAutospacing="0" w:after="187" w:afterAutospacing="0"/>
        <w:jc w:val="both"/>
      </w:pPr>
      <w:r w:rsidRPr="00474A72">
        <w:t>At the end of this course students will have:</w:t>
      </w:r>
    </w:p>
    <w:p w:rsidR="00331D24" w:rsidRPr="00474A72" w:rsidRDefault="00331D24" w:rsidP="003D058F">
      <w:pPr>
        <w:pStyle w:val="NormalWeb"/>
        <w:shd w:val="clear" w:color="auto" w:fill="FFFFFF"/>
        <w:spacing w:before="0" w:beforeAutospacing="0" w:after="0" w:afterAutospacing="0"/>
        <w:jc w:val="both"/>
      </w:pPr>
      <w:r w:rsidRPr="00474A72">
        <w:t>CO1: An ability to understanding of professional practices, communications, organizations and career opportunities in the field of professional photography.</w:t>
      </w:r>
    </w:p>
    <w:p w:rsidR="00331D24" w:rsidRPr="00474A72" w:rsidRDefault="00331D24" w:rsidP="003D058F">
      <w:pPr>
        <w:pStyle w:val="NormalWeb"/>
        <w:shd w:val="clear" w:color="auto" w:fill="FFFFFF"/>
        <w:spacing w:before="0" w:beforeAutospacing="0" w:after="0" w:afterAutospacing="0"/>
        <w:jc w:val="both"/>
      </w:pPr>
      <w:r w:rsidRPr="00474A72">
        <w:t>CO2: An ability to identify the primary working methods (conceptual and illustrative vs. journalistic and found moment) within different genres of photography in order to understand ethically acceptable images.</w:t>
      </w:r>
    </w:p>
    <w:p w:rsidR="00331D24" w:rsidRPr="00474A72" w:rsidRDefault="00331D24" w:rsidP="003D058F">
      <w:pPr>
        <w:pStyle w:val="NormalWeb"/>
        <w:shd w:val="clear" w:color="auto" w:fill="FFFFFF"/>
        <w:spacing w:before="0" w:beforeAutospacing="0" w:after="0" w:afterAutospacing="0"/>
        <w:jc w:val="both"/>
      </w:pPr>
      <w:r w:rsidRPr="00474A72">
        <w:t xml:space="preserve">CO3: </w:t>
      </w:r>
      <w:r w:rsidR="0064663E" w:rsidRPr="00474A72">
        <w:t xml:space="preserve">An ability to </w:t>
      </w:r>
      <w:r w:rsidRPr="00474A72">
        <w:t>apply effective lighting techniques in natural, artificial and mixed lighting in a variety of photographic areas including product, still life and portraiture.</w:t>
      </w:r>
    </w:p>
    <w:p w:rsidR="00331D24" w:rsidRPr="00474A72" w:rsidRDefault="00331D24" w:rsidP="003D058F">
      <w:pPr>
        <w:pStyle w:val="NormalWeb"/>
        <w:shd w:val="clear" w:color="auto" w:fill="FFFFFF"/>
        <w:spacing w:before="0" w:beforeAutospacing="0" w:after="0" w:afterAutospacing="0"/>
        <w:jc w:val="both"/>
      </w:pPr>
      <w:r w:rsidRPr="00474A72">
        <w:t xml:space="preserve">CO4: </w:t>
      </w:r>
      <w:r w:rsidR="0064663E" w:rsidRPr="00474A72">
        <w:t xml:space="preserve">An ability to </w:t>
      </w:r>
      <w:r w:rsidRPr="00474A72">
        <w:t>Develop a professional body of work and appropriate support material such as website and marketing materials, to showcase personal vision and technical skills.</w:t>
      </w:r>
    </w:p>
    <w:p w:rsidR="00F7522A" w:rsidRPr="00474A72" w:rsidRDefault="00F7522A" w:rsidP="003D058F">
      <w:pPr>
        <w:pStyle w:val="NormalWeb"/>
        <w:shd w:val="clear" w:color="auto" w:fill="FFFFFF"/>
        <w:spacing w:before="0" w:beforeAutospacing="0" w:after="0" w:afterAutospacing="0"/>
        <w:jc w:val="both"/>
      </w:pPr>
    </w:p>
    <w:p w:rsidR="00F7522A" w:rsidRDefault="00F7522A" w:rsidP="003D058F">
      <w:pPr>
        <w:pStyle w:val="NormalWeb"/>
        <w:shd w:val="clear" w:color="auto" w:fill="FFFFFF"/>
        <w:spacing w:before="0" w:beforeAutospacing="0" w:after="0" w:afterAutospacing="0"/>
        <w:jc w:val="both"/>
      </w:pPr>
    </w:p>
    <w:p w:rsidR="00CE5FEC" w:rsidRDefault="00CE5FEC" w:rsidP="003D058F">
      <w:pPr>
        <w:pStyle w:val="NormalWeb"/>
        <w:shd w:val="clear" w:color="auto" w:fill="FFFFFF"/>
        <w:spacing w:before="0" w:beforeAutospacing="0" w:after="0" w:afterAutospacing="0"/>
        <w:jc w:val="both"/>
      </w:pPr>
    </w:p>
    <w:p w:rsidR="00CE5FEC" w:rsidRDefault="00CE5FEC" w:rsidP="003D058F">
      <w:pPr>
        <w:pStyle w:val="NormalWeb"/>
        <w:shd w:val="clear" w:color="auto" w:fill="FFFFFF"/>
        <w:spacing w:before="0" w:beforeAutospacing="0" w:after="0" w:afterAutospacing="0"/>
        <w:jc w:val="both"/>
      </w:pPr>
    </w:p>
    <w:p w:rsidR="00CE5FEC" w:rsidRDefault="00CE5FEC" w:rsidP="003D058F">
      <w:pPr>
        <w:pStyle w:val="NormalWeb"/>
        <w:shd w:val="clear" w:color="auto" w:fill="FFFFFF"/>
        <w:spacing w:before="0" w:beforeAutospacing="0" w:after="0" w:afterAutospacing="0"/>
        <w:jc w:val="both"/>
      </w:pPr>
    </w:p>
    <w:p w:rsidR="00CE5FEC" w:rsidRDefault="00CE5FEC" w:rsidP="003D058F">
      <w:pPr>
        <w:pStyle w:val="NormalWeb"/>
        <w:shd w:val="clear" w:color="auto" w:fill="FFFFFF"/>
        <w:spacing w:before="0" w:beforeAutospacing="0" w:after="0" w:afterAutospacing="0"/>
        <w:jc w:val="both"/>
      </w:pPr>
    </w:p>
    <w:p w:rsidR="00CE5FEC" w:rsidRDefault="00CE5FEC" w:rsidP="003D058F">
      <w:pPr>
        <w:pStyle w:val="NormalWeb"/>
        <w:shd w:val="clear" w:color="auto" w:fill="FFFFFF"/>
        <w:spacing w:before="0" w:beforeAutospacing="0" w:after="0" w:afterAutospacing="0"/>
        <w:jc w:val="both"/>
      </w:pPr>
    </w:p>
    <w:p w:rsidR="00CE5FEC" w:rsidRPr="00474A72" w:rsidRDefault="00CE5FEC" w:rsidP="003D058F">
      <w:pPr>
        <w:pStyle w:val="NormalWeb"/>
        <w:shd w:val="clear" w:color="auto" w:fill="FFFFFF"/>
        <w:spacing w:before="0" w:beforeAutospacing="0" w:after="0" w:afterAutospacing="0"/>
        <w:jc w:val="both"/>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E36EFC" w:rsidRPr="00474A72" w:rsidRDefault="00DA6E62" w:rsidP="00F7522A">
      <w:pPr>
        <w:ind w:left="9"/>
        <w:jc w:val="both"/>
        <w:rPr>
          <w:b/>
        </w:rPr>
      </w:pPr>
      <w:r w:rsidRPr="00474A72">
        <w:rPr>
          <w:b/>
        </w:rPr>
        <w:t>Reference Books</w:t>
      </w:r>
    </w:p>
    <w:p w:rsidR="00EC231C" w:rsidRPr="00EC231C" w:rsidRDefault="00EC231C" w:rsidP="00EC231C">
      <w:pPr>
        <w:pStyle w:val="Heading1"/>
        <w:shd w:val="clear" w:color="auto" w:fill="FFFFFF"/>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1. </w:t>
      </w:r>
      <w:r w:rsidRPr="00EC231C">
        <w:rPr>
          <w:rFonts w:ascii="Times New Roman" w:hAnsi="Times New Roman" w:cs="Times New Roman"/>
          <w:b w:val="0"/>
          <w:color w:val="auto"/>
          <w:sz w:val="24"/>
          <w:szCs w:val="24"/>
        </w:rPr>
        <w:t xml:space="preserve">Understanding Exposure: </w:t>
      </w:r>
      <w:r w:rsidRPr="00EC231C">
        <w:rPr>
          <w:rStyle w:val="by"/>
          <w:rFonts w:ascii="Times New Roman" w:hAnsi="Times New Roman" w:cs="Times New Roman"/>
          <w:b w:val="0"/>
          <w:color w:val="auto"/>
          <w:sz w:val="24"/>
          <w:szCs w:val="24"/>
        </w:rPr>
        <w:t>by</w:t>
      </w:r>
      <w:r w:rsidRPr="00EC231C">
        <w:rPr>
          <w:rStyle w:val="apple-converted-space"/>
          <w:rFonts w:ascii="Times New Roman" w:hAnsi="Times New Roman" w:cs="Times New Roman"/>
          <w:b w:val="0"/>
          <w:color w:val="auto"/>
          <w:sz w:val="24"/>
          <w:szCs w:val="24"/>
        </w:rPr>
        <w:t> </w:t>
      </w:r>
      <w:hyperlink r:id="rId13" w:history="1">
        <w:r w:rsidRPr="00EC231C">
          <w:rPr>
            <w:rStyle w:val="Hyperlink"/>
            <w:rFonts w:ascii="Times New Roman" w:hAnsi="Times New Roman" w:cs="Times New Roman"/>
            <w:b w:val="0"/>
            <w:color w:val="auto"/>
            <w:sz w:val="24"/>
            <w:szCs w:val="24"/>
          </w:rPr>
          <w:t>Bryan Peterson</w:t>
        </w:r>
      </w:hyperlink>
      <w:r w:rsidRPr="00EC231C">
        <w:rPr>
          <w:rFonts w:ascii="Times New Roman" w:hAnsi="Times New Roman" w:cs="Times New Roman"/>
          <w:b w:val="0"/>
          <w:color w:val="auto"/>
          <w:sz w:val="24"/>
          <w:szCs w:val="24"/>
        </w:rPr>
        <w:t>.</w:t>
      </w:r>
    </w:p>
    <w:p w:rsidR="00EC231C" w:rsidRPr="00EC231C" w:rsidRDefault="00EC231C" w:rsidP="00EC231C">
      <w:pPr>
        <w:pStyle w:val="Heading1"/>
        <w:shd w:val="clear" w:color="auto" w:fill="FFFFFF"/>
        <w:tabs>
          <w:tab w:val="decimal" w:pos="216"/>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2. </w:t>
      </w:r>
      <w:r w:rsidRPr="00EC231C">
        <w:rPr>
          <w:rFonts w:ascii="Times New Roman" w:hAnsi="Times New Roman" w:cs="Times New Roman"/>
          <w:b w:val="0"/>
          <w:color w:val="auto"/>
          <w:sz w:val="24"/>
          <w:szCs w:val="24"/>
        </w:rPr>
        <w:t>The Beginner's Photography Guide  by Chris Gatcum</w:t>
      </w:r>
    </w:p>
    <w:p w:rsidR="00412BC3" w:rsidRDefault="00412BC3" w:rsidP="00412BC3">
      <w:pPr>
        <w:ind w:left="9"/>
        <w:jc w:val="both"/>
      </w:pPr>
      <w:r w:rsidRPr="00412BC3">
        <w:t>3.</w:t>
      </w:r>
      <w:r>
        <w:t>The History of Photography by BeaunautMenhaul</w:t>
      </w:r>
    </w:p>
    <w:p w:rsidR="00F7522A" w:rsidRPr="00412BC3" w:rsidRDefault="00412BC3" w:rsidP="00412BC3">
      <w:pPr>
        <w:ind w:left="9"/>
        <w:jc w:val="both"/>
      </w:pPr>
      <w:r>
        <w:t>4. A History of Photography: From 1839 to the Present, edited by Therese Mulligan and David Wooters</w:t>
      </w:r>
    </w:p>
    <w:p w:rsidR="00F7522A" w:rsidRPr="00474A72" w:rsidRDefault="00F7522A" w:rsidP="00F7522A">
      <w:pPr>
        <w:ind w:left="9"/>
        <w:jc w:val="both"/>
        <w:rPr>
          <w:b/>
        </w:rPr>
      </w:pPr>
    </w:p>
    <w:p w:rsidR="00F7522A" w:rsidRPr="00474A72" w:rsidRDefault="00F7522A" w:rsidP="00F7522A">
      <w:pPr>
        <w:ind w:left="9"/>
        <w:jc w:val="both"/>
        <w:rPr>
          <w:b/>
        </w:rPr>
      </w:pPr>
    </w:p>
    <w:p w:rsidR="00F7522A" w:rsidRPr="00474A72" w:rsidRDefault="00F7522A" w:rsidP="00F7522A">
      <w:pPr>
        <w:ind w:left="9"/>
        <w:jc w:val="both"/>
        <w:rPr>
          <w:b/>
        </w:rPr>
      </w:pPr>
    </w:p>
    <w:p w:rsidR="00F7522A" w:rsidRPr="00474A72" w:rsidRDefault="00F7522A" w:rsidP="00F7522A">
      <w:pPr>
        <w:ind w:left="9"/>
        <w:jc w:val="both"/>
        <w:rPr>
          <w:b/>
        </w:rPr>
      </w:pPr>
    </w:p>
    <w:p w:rsidR="00F7522A" w:rsidRPr="00474A72" w:rsidRDefault="00F7522A" w:rsidP="00F7522A">
      <w:pPr>
        <w:ind w:left="9"/>
        <w:jc w:val="both"/>
        <w:rPr>
          <w:b/>
        </w:rPr>
      </w:pPr>
    </w:p>
    <w:p w:rsidR="00F7522A" w:rsidRPr="00474A72" w:rsidRDefault="00F7522A" w:rsidP="00F7522A">
      <w:pPr>
        <w:ind w:left="9"/>
        <w:jc w:val="both"/>
        <w:rPr>
          <w:b/>
        </w:rPr>
      </w:pPr>
    </w:p>
    <w:p w:rsidR="00F7522A" w:rsidRPr="00474A72" w:rsidRDefault="00F7522A" w:rsidP="00F7522A">
      <w:pPr>
        <w:ind w:left="9"/>
        <w:jc w:val="both"/>
        <w:rPr>
          <w:b/>
        </w:rPr>
      </w:pPr>
    </w:p>
    <w:p w:rsidR="00F7522A" w:rsidRPr="00474A72" w:rsidRDefault="00F7522A" w:rsidP="00F7522A">
      <w:pPr>
        <w:ind w:left="9"/>
        <w:jc w:val="both"/>
        <w:rPr>
          <w:b/>
        </w:rPr>
      </w:pPr>
    </w:p>
    <w:p w:rsidR="00F7522A" w:rsidRPr="00474A72" w:rsidRDefault="00F7522A" w:rsidP="00F7522A">
      <w:pPr>
        <w:ind w:left="9"/>
        <w:jc w:val="both"/>
        <w:rPr>
          <w:b/>
        </w:rPr>
      </w:pPr>
    </w:p>
    <w:p w:rsidR="00F7522A" w:rsidRPr="00474A72" w:rsidRDefault="00F7522A" w:rsidP="00F7522A">
      <w:pPr>
        <w:ind w:left="9"/>
        <w:jc w:val="both"/>
        <w:rPr>
          <w:b/>
        </w:rPr>
      </w:pPr>
    </w:p>
    <w:p w:rsidR="00F7522A" w:rsidRDefault="00F7522A" w:rsidP="00F7522A">
      <w:pPr>
        <w:ind w:left="9"/>
        <w:jc w:val="both"/>
        <w:rPr>
          <w:b/>
        </w:rPr>
      </w:pPr>
    </w:p>
    <w:p w:rsidR="007B1944" w:rsidRDefault="007B1944" w:rsidP="00F7522A">
      <w:pPr>
        <w:ind w:left="9"/>
        <w:jc w:val="both"/>
        <w:rPr>
          <w:b/>
        </w:rPr>
      </w:pPr>
    </w:p>
    <w:p w:rsidR="007B1944" w:rsidRDefault="007B1944" w:rsidP="00F7522A">
      <w:pPr>
        <w:ind w:left="9"/>
        <w:jc w:val="both"/>
        <w:rPr>
          <w:b/>
        </w:rPr>
      </w:pPr>
    </w:p>
    <w:p w:rsidR="007B1944" w:rsidRDefault="007B1944" w:rsidP="00F7522A">
      <w:pPr>
        <w:ind w:left="9"/>
        <w:jc w:val="both"/>
        <w:rPr>
          <w:b/>
        </w:rPr>
      </w:pPr>
    </w:p>
    <w:p w:rsidR="007B1944" w:rsidRDefault="007B1944" w:rsidP="00F7522A">
      <w:pPr>
        <w:ind w:left="9"/>
        <w:jc w:val="both"/>
        <w:rPr>
          <w:b/>
        </w:rPr>
      </w:pPr>
    </w:p>
    <w:p w:rsidR="007B1944" w:rsidRDefault="007B1944" w:rsidP="00F7522A">
      <w:pPr>
        <w:ind w:left="9"/>
        <w:jc w:val="both"/>
        <w:rPr>
          <w:b/>
        </w:rPr>
      </w:pPr>
    </w:p>
    <w:p w:rsidR="007B1944" w:rsidRDefault="007B1944" w:rsidP="00F7522A">
      <w:pPr>
        <w:ind w:left="9"/>
        <w:jc w:val="both"/>
        <w:rPr>
          <w:b/>
        </w:rPr>
      </w:pPr>
    </w:p>
    <w:p w:rsidR="007B1944" w:rsidRDefault="007B1944" w:rsidP="00F7522A">
      <w:pPr>
        <w:ind w:left="9"/>
        <w:jc w:val="both"/>
        <w:rPr>
          <w:b/>
        </w:rPr>
      </w:pPr>
    </w:p>
    <w:p w:rsidR="007B1944" w:rsidRDefault="007B1944" w:rsidP="00F7522A">
      <w:pPr>
        <w:ind w:left="9"/>
        <w:jc w:val="both"/>
        <w:rPr>
          <w:b/>
        </w:rPr>
      </w:pPr>
    </w:p>
    <w:p w:rsidR="007B1944" w:rsidRDefault="007B1944" w:rsidP="00F7522A">
      <w:pPr>
        <w:ind w:left="9"/>
        <w:jc w:val="both"/>
        <w:rPr>
          <w:b/>
        </w:rPr>
      </w:pPr>
    </w:p>
    <w:p w:rsidR="007B1944" w:rsidRPr="00474A72" w:rsidRDefault="007B1944" w:rsidP="00F7522A">
      <w:pPr>
        <w:ind w:left="9"/>
        <w:jc w:val="both"/>
        <w:rPr>
          <w:b/>
        </w:rPr>
      </w:pPr>
    </w:p>
    <w:p w:rsidR="00F7522A" w:rsidRPr="00474A72" w:rsidRDefault="00F7522A" w:rsidP="00F7522A">
      <w:pPr>
        <w:ind w:left="9"/>
        <w:jc w:val="both"/>
        <w:rPr>
          <w:b/>
        </w:rPr>
      </w:pPr>
    </w:p>
    <w:p w:rsidR="00F7522A" w:rsidRPr="00474A72" w:rsidRDefault="00F7522A" w:rsidP="00F7522A">
      <w:pPr>
        <w:ind w:left="9"/>
        <w:jc w:val="both"/>
        <w:rPr>
          <w:b/>
        </w:rPr>
      </w:pPr>
    </w:p>
    <w:p w:rsidR="00F7522A" w:rsidRPr="00474A72" w:rsidRDefault="00F7522A" w:rsidP="00F7522A">
      <w:pPr>
        <w:ind w:left="9"/>
        <w:jc w:val="both"/>
        <w:rPr>
          <w:b/>
        </w:rPr>
      </w:pPr>
    </w:p>
    <w:p w:rsidR="00F7522A" w:rsidRPr="00474A72" w:rsidRDefault="00F7522A" w:rsidP="00F7522A">
      <w:pPr>
        <w:ind w:left="9"/>
        <w:jc w:val="both"/>
        <w:rPr>
          <w:b/>
        </w:rPr>
      </w:pPr>
    </w:p>
    <w:p w:rsidR="00F7522A" w:rsidRPr="00474A72" w:rsidRDefault="00F7522A" w:rsidP="00F7522A">
      <w:pPr>
        <w:ind w:left="9"/>
        <w:jc w:val="both"/>
        <w:rPr>
          <w:b/>
          <w:bCs/>
          <w:shd w:val="clear" w:color="auto" w:fill="FFFFFF"/>
        </w:rPr>
      </w:pPr>
    </w:p>
    <w:p w:rsidR="00E36EFC" w:rsidRPr="00474A72" w:rsidRDefault="00E36EFC" w:rsidP="003D058F">
      <w:pPr>
        <w:pStyle w:val="NoSpacing"/>
        <w:jc w:val="both"/>
        <w:rPr>
          <w:rFonts w:ascii="Times New Roman" w:hAnsi="Times New Roman" w:cs="Times New Roman"/>
          <w:b/>
          <w:bCs/>
          <w:sz w:val="24"/>
          <w:szCs w:val="24"/>
          <w:shd w:val="clear" w:color="auto" w:fill="FFFFFF"/>
        </w:rPr>
      </w:pPr>
    </w:p>
    <w:tbl>
      <w:tblPr>
        <w:tblStyle w:val="TableGrid"/>
        <w:tblW w:w="0" w:type="auto"/>
        <w:tblLook w:val="04A0"/>
      </w:tblPr>
      <w:tblGrid>
        <w:gridCol w:w="1270"/>
        <w:gridCol w:w="7064"/>
        <w:gridCol w:w="1242"/>
      </w:tblGrid>
      <w:tr w:rsidR="00F7522A" w:rsidRPr="00474A72" w:rsidTr="00A36204">
        <w:tc>
          <w:tcPr>
            <w:tcW w:w="1270" w:type="dxa"/>
          </w:tcPr>
          <w:p w:rsidR="00F7522A" w:rsidRPr="00474A72" w:rsidRDefault="00F7522A"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lastRenderedPageBreak/>
              <w:t>BVG303A</w:t>
            </w:r>
          </w:p>
        </w:tc>
        <w:tc>
          <w:tcPr>
            <w:tcW w:w="7064" w:type="dxa"/>
          </w:tcPr>
          <w:p w:rsidR="00F7522A" w:rsidRPr="00474A72" w:rsidRDefault="009F76E6" w:rsidP="009F76E6">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Production Design</w:t>
            </w:r>
          </w:p>
        </w:tc>
        <w:tc>
          <w:tcPr>
            <w:tcW w:w="1242" w:type="dxa"/>
          </w:tcPr>
          <w:p w:rsidR="00F7522A" w:rsidRPr="00474A72" w:rsidRDefault="001D3175" w:rsidP="00BC27F4">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shd w:val="clear" w:color="auto" w:fill="FFFFFF"/>
              </w:rPr>
            </w:pPr>
            <w:r w:rsidRPr="00474A72">
              <w:rPr>
                <w:b/>
              </w:rPr>
              <w:t>0-</w:t>
            </w:r>
            <w:r w:rsidR="00BC27F4">
              <w:rPr>
                <w:b/>
              </w:rPr>
              <w:t>6</w:t>
            </w:r>
            <w:r w:rsidRPr="00474A72">
              <w:rPr>
                <w:b/>
              </w:rPr>
              <w:t>-0[</w:t>
            </w:r>
            <w:r w:rsidR="00BC27F4">
              <w:rPr>
                <w:b/>
              </w:rPr>
              <w:t>3</w:t>
            </w:r>
            <w:r w:rsidRPr="00474A72">
              <w:rPr>
                <w:b/>
              </w:rPr>
              <w:t>]</w:t>
            </w:r>
          </w:p>
        </w:tc>
      </w:tr>
    </w:tbl>
    <w:p w:rsidR="00F7522A" w:rsidRPr="00474A72" w:rsidRDefault="00F7522A" w:rsidP="003D058F">
      <w:pPr>
        <w:pStyle w:val="NoSpacing"/>
        <w:jc w:val="both"/>
        <w:rPr>
          <w:rFonts w:ascii="Times New Roman" w:hAnsi="Times New Roman" w:cs="Times New Roman"/>
          <w:b/>
          <w:bCs/>
          <w:sz w:val="24"/>
          <w:szCs w:val="24"/>
          <w:shd w:val="clear" w:color="auto" w:fill="FFFFFF"/>
        </w:rPr>
      </w:pPr>
    </w:p>
    <w:p w:rsidR="00E36EFC" w:rsidRPr="00474A72" w:rsidRDefault="00857E8B" w:rsidP="003D058F">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 xml:space="preserve">Objectives </w:t>
      </w:r>
    </w:p>
    <w:p w:rsidR="00E36EFC" w:rsidRPr="00474A72" w:rsidRDefault="00857E8B" w:rsidP="003D058F">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bCs/>
          <w:sz w:val="24"/>
          <w:szCs w:val="24"/>
          <w:shd w:val="clear" w:color="auto" w:fill="FFFFFF"/>
        </w:rPr>
        <w:t xml:space="preserve">1- </w:t>
      </w:r>
      <w:r w:rsidR="0064663E">
        <w:rPr>
          <w:rFonts w:ascii="Times New Roman" w:hAnsi="Times New Roman" w:cs="Times New Roman"/>
          <w:bCs/>
          <w:sz w:val="24"/>
          <w:szCs w:val="24"/>
          <w:shd w:val="clear" w:color="auto" w:fill="FFFFFF"/>
        </w:rPr>
        <w:t xml:space="preserve">  Student will be able t</w:t>
      </w:r>
      <w:r w:rsidRPr="00474A72">
        <w:rPr>
          <w:rFonts w:ascii="Times New Roman" w:hAnsi="Times New Roman" w:cs="Times New Roman"/>
          <w:bCs/>
          <w:sz w:val="24"/>
          <w:szCs w:val="24"/>
          <w:shd w:val="clear" w:color="auto" w:fill="FFFFFF"/>
        </w:rPr>
        <w:t>o understand basics of production design, and film language.</w:t>
      </w:r>
    </w:p>
    <w:p w:rsidR="00E36EFC" w:rsidRPr="00474A72" w:rsidRDefault="00857E8B" w:rsidP="003D058F">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bCs/>
          <w:sz w:val="24"/>
          <w:szCs w:val="24"/>
          <w:shd w:val="clear" w:color="auto" w:fill="FFFFFF"/>
        </w:rPr>
        <w:t xml:space="preserve">2- </w:t>
      </w:r>
      <w:r w:rsidR="00331D24" w:rsidRPr="00474A72">
        <w:rPr>
          <w:rFonts w:ascii="Times New Roman" w:hAnsi="Times New Roman" w:cs="Times New Roman"/>
          <w:bCs/>
          <w:sz w:val="24"/>
          <w:szCs w:val="24"/>
          <w:shd w:val="clear" w:color="auto" w:fill="FFFFFF"/>
        </w:rPr>
        <w:t>D</w:t>
      </w:r>
      <w:r w:rsidRPr="00474A72">
        <w:rPr>
          <w:rFonts w:ascii="Times New Roman" w:hAnsi="Times New Roman" w:cs="Times New Roman"/>
          <w:bCs/>
          <w:sz w:val="24"/>
          <w:szCs w:val="24"/>
          <w:shd w:val="clear" w:color="auto" w:fill="FFFFFF"/>
        </w:rPr>
        <w:t xml:space="preserve">evelop a skill for </w:t>
      </w:r>
      <w:r w:rsidR="00331D24" w:rsidRPr="00474A72">
        <w:rPr>
          <w:rFonts w:ascii="Times New Roman" w:hAnsi="Times New Roman" w:cs="Times New Roman"/>
          <w:bCs/>
          <w:sz w:val="24"/>
          <w:szCs w:val="24"/>
          <w:shd w:val="clear" w:color="auto" w:fill="FFFFFF"/>
        </w:rPr>
        <w:t>visualization</w:t>
      </w:r>
      <w:r w:rsidRPr="00474A72">
        <w:rPr>
          <w:rFonts w:ascii="Times New Roman" w:hAnsi="Times New Roman" w:cs="Times New Roman"/>
          <w:bCs/>
          <w:sz w:val="24"/>
          <w:szCs w:val="24"/>
          <w:shd w:val="clear" w:color="auto" w:fill="FFFFFF"/>
        </w:rPr>
        <w:t xml:space="preserve"> and </w:t>
      </w:r>
      <w:r w:rsidR="00331D24" w:rsidRPr="00474A72">
        <w:rPr>
          <w:rFonts w:ascii="Times New Roman" w:hAnsi="Times New Roman" w:cs="Times New Roman"/>
          <w:bCs/>
          <w:sz w:val="24"/>
          <w:szCs w:val="24"/>
          <w:shd w:val="clear" w:color="auto" w:fill="FFFFFF"/>
        </w:rPr>
        <w:t>conceptualization</w:t>
      </w:r>
      <w:r w:rsidRPr="00474A72">
        <w:rPr>
          <w:rFonts w:ascii="Times New Roman" w:hAnsi="Times New Roman" w:cs="Times New Roman"/>
          <w:bCs/>
          <w:sz w:val="24"/>
          <w:szCs w:val="24"/>
          <w:shd w:val="clear" w:color="auto" w:fill="FFFFFF"/>
        </w:rPr>
        <w:t>.</w:t>
      </w:r>
    </w:p>
    <w:p w:rsidR="00E36EFC" w:rsidRPr="00474A72" w:rsidRDefault="00857E8B" w:rsidP="003D058F">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bCs/>
          <w:sz w:val="24"/>
          <w:szCs w:val="24"/>
          <w:shd w:val="clear" w:color="auto" w:fill="FFFFFF"/>
        </w:rPr>
        <w:t xml:space="preserve">3- </w:t>
      </w:r>
      <w:r w:rsidR="00331D24" w:rsidRPr="00474A72">
        <w:rPr>
          <w:rFonts w:ascii="Times New Roman" w:hAnsi="Times New Roman" w:cs="Times New Roman"/>
          <w:bCs/>
          <w:sz w:val="24"/>
          <w:szCs w:val="24"/>
          <w:shd w:val="clear" w:color="auto" w:fill="FFFFFF"/>
        </w:rPr>
        <w:t>T</w:t>
      </w:r>
      <w:r w:rsidRPr="00474A72">
        <w:rPr>
          <w:rFonts w:ascii="Times New Roman" w:hAnsi="Times New Roman" w:cs="Times New Roman"/>
          <w:bCs/>
          <w:sz w:val="24"/>
          <w:szCs w:val="24"/>
          <w:shd w:val="clear" w:color="auto" w:fill="FFFFFF"/>
        </w:rPr>
        <w:t xml:space="preserve">o make miniature with diagram, and basic </w:t>
      </w:r>
      <w:r w:rsidR="00331D24" w:rsidRPr="00474A72">
        <w:rPr>
          <w:rFonts w:ascii="Times New Roman" w:hAnsi="Times New Roman" w:cs="Times New Roman"/>
          <w:bCs/>
          <w:sz w:val="24"/>
          <w:szCs w:val="24"/>
          <w:shd w:val="clear" w:color="auto" w:fill="FFFFFF"/>
        </w:rPr>
        <w:t>mold</w:t>
      </w:r>
      <w:r w:rsidRPr="00474A72">
        <w:rPr>
          <w:rFonts w:ascii="Times New Roman" w:hAnsi="Times New Roman" w:cs="Times New Roman"/>
          <w:bCs/>
          <w:sz w:val="24"/>
          <w:szCs w:val="24"/>
          <w:shd w:val="clear" w:color="auto" w:fill="FFFFFF"/>
        </w:rPr>
        <w:t xml:space="preserve"> making.</w:t>
      </w:r>
    </w:p>
    <w:p w:rsidR="00E36EFC" w:rsidRPr="00474A72" w:rsidRDefault="00857E8B" w:rsidP="003D058F">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bCs/>
          <w:sz w:val="24"/>
          <w:szCs w:val="24"/>
          <w:shd w:val="clear" w:color="auto" w:fill="FFFFFF"/>
        </w:rPr>
        <w:t xml:space="preserve">4- </w:t>
      </w:r>
      <w:r w:rsidR="00331D24" w:rsidRPr="00474A72">
        <w:rPr>
          <w:rFonts w:ascii="Times New Roman" w:hAnsi="Times New Roman" w:cs="Times New Roman"/>
          <w:bCs/>
          <w:sz w:val="24"/>
          <w:szCs w:val="24"/>
          <w:shd w:val="clear" w:color="auto" w:fill="FFFFFF"/>
        </w:rPr>
        <w:t>P</w:t>
      </w:r>
      <w:r w:rsidRPr="00474A72">
        <w:rPr>
          <w:rFonts w:ascii="Times New Roman" w:hAnsi="Times New Roman" w:cs="Times New Roman"/>
          <w:bCs/>
          <w:sz w:val="24"/>
          <w:szCs w:val="24"/>
          <w:shd w:val="clear" w:color="auto" w:fill="FFFFFF"/>
        </w:rPr>
        <w:t>re production skill development.</w:t>
      </w:r>
    </w:p>
    <w:p w:rsidR="00E36EFC" w:rsidRPr="00474A72" w:rsidRDefault="00857E8B" w:rsidP="003D058F">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bCs/>
          <w:sz w:val="24"/>
          <w:szCs w:val="24"/>
          <w:shd w:val="clear" w:color="auto" w:fill="FFFFFF"/>
        </w:rPr>
        <w:t xml:space="preserve">5- </w:t>
      </w:r>
      <w:r w:rsidR="00331D24" w:rsidRPr="00474A72">
        <w:rPr>
          <w:rFonts w:ascii="Times New Roman" w:hAnsi="Times New Roman" w:cs="Times New Roman"/>
          <w:bCs/>
          <w:sz w:val="24"/>
          <w:szCs w:val="24"/>
          <w:shd w:val="clear" w:color="auto" w:fill="FFFFFF"/>
        </w:rPr>
        <w:t>U</w:t>
      </w:r>
      <w:r w:rsidRPr="00474A72">
        <w:rPr>
          <w:rFonts w:ascii="Times New Roman" w:hAnsi="Times New Roman" w:cs="Times New Roman"/>
          <w:bCs/>
          <w:sz w:val="24"/>
          <w:szCs w:val="24"/>
          <w:shd w:val="clear" w:color="auto" w:fill="FFFFFF"/>
        </w:rPr>
        <w:t xml:space="preserve">nderstanddesign principals of moving images. </w:t>
      </w:r>
    </w:p>
    <w:p w:rsidR="00E36EFC" w:rsidRPr="00474A72" w:rsidRDefault="00E36EFC" w:rsidP="003D058F">
      <w:pPr>
        <w:pStyle w:val="NoSpacing"/>
        <w:jc w:val="both"/>
        <w:rPr>
          <w:rFonts w:ascii="Times New Roman" w:hAnsi="Times New Roman" w:cs="Times New Roman"/>
          <w:bCs/>
          <w:sz w:val="24"/>
          <w:szCs w:val="24"/>
          <w:shd w:val="clear" w:color="auto" w:fill="FFFFFF"/>
        </w:rPr>
      </w:pPr>
    </w:p>
    <w:p w:rsidR="009F76E6" w:rsidRPr="00474A72" w:rsidRDefault="009F76E6" w:rsidP="003D058F">
      <w:pPr>
        <w:pStyle w:val="NoSpacing"/>
        <w:jc w:val="both"/>
        <w:rPr>
          <w:rFonts w:ascii="Times New Roman" w:hAnsi="Times New Roman" w:cs="Times New Roman"/>
          <w:bCs/>
          <w:sz w:val="24"/>
          <w:szCs w:val="24"/>
          <w:shd w:val="clear" w:color="auto" w:fill="FFFFFF"/>
        </w:rPr>
      </w:pPr>
    </w:p>
    <w:tbl>
      <w:tblPr>
        <w:tblStyle w:val="TableGrid"/>
        <w:tblW w:w="0" w:type="auto"/>
        <w:tblLook w:val="04A0"/>
      </w:tblPr>
      <w:tblGrid>
        <w:gridCol w:w="1242"/>
        <w:gridCol w:w="8334"/>
      </w:tblGrid>
      <w:tr w:rsidR="009F76E6" w:rsidRPr="00474A72" w:rsidTr="009F76E6">
        <w:tc>
          <w:tcPr>
            <w:tcW w:w="1242" w:type="dxa"/>
          </w:tcPr>
          <w:p w:rsidR="009F76E6" w:rsidRPr="00474A72" w:rsidRDefault="009F76E6" w:rsidP="009F76E6">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1</w:t>
            </w:r>
          </w:p>
          <w:p w:rsidR="009F76E6" w:rsidRPr="00474A72" w:rsidRDefault="009F76E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shd w:val="clear" w:color="auto" w:fill="FFFFFF"/>
              </w:rPr>
            </w:pPr>
          </w:p>
        </w:tc>
        <w:tc>
          <w:tcPr>
            <w:tcW w:w="8334" w:type="dxa"/>
          </w:tcPr>
          <w:p w:rsidR="009F76E6" w:rsidRPr="00474A72" w:rsidRDefault="009F76E6" w:rsidP="009F76E6">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sz w:val="24"/>
                <w:szCs w:val="24"/>
                <w:shd w:val="clear" w:color="auto" w:fill="FFFFFF"/>
              </w:rPr>
              <w:t>Introduction to Production Design, basic understanding of Film Language.</w:t>
            </w:r>
          </w:p>
        </w:tc>
      </w:tr>
      <w:tr w:rsidR="009F76E6" w:rsidRPr="00474A72" w:rsidTr="009F76E6">
        <w:tc>
          <w:tcPr>
            <w:tcW w:w="1242" w:type="dxa"/>
          </w:tcPr>
          <w:p w:rsidR="009F76E6" w:rsidRPr="00474A72" w:rsidRDefault="009F76E6" w:rsidP="009F76E6">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2</w:t>
            </w:r>
          </w:p>
          <w:p w:rsidR="009F76E6" w:rsidRPr="00474A72" w:rsidRDefault="009F76E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shd w:val="clear" w:color="auto" w:fill="FFFFFF"/>
              </w:rPr>
            </w:pPr>
          </w:p>
        </w:tc>
        <w:tc>
          <w:tcPr>
            <w:tcW w:w="8334" w:type="dxa"/>
          </w:tcPr>
          <w:p w:rsidR="009F76E6" w:rsidRPr="00474A72" w:rsidRDefault="009F76E6" w:rsidP="009F76E6">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sz w:val="24"/>
                <w:szCs w:val="24"/>
                <w:shd w:val="clear" w:color="auto" w:fill="FFFFFF"/>
              </w:rPr>
              <w:t>Visualization &amp; Foundation. Developing empathetic approach for working. Set Illustration, Narrative and Décor in context to it.</w:t>
            </w:r>
          </w:p>
        </w:tc>
      </w:tr>
      <w:tr w:rsidR="009F76E6" w:rsidRPr="00474A72" w:rsidTr="009F76E6">
        <w:tc>
          <w:tcPr>
            <w:tcW w:w="1242" w:type="dxa"/>
          </w:tcPr>
          <w:p w:rsidR="009F76E6" w:rsidRPr="00474A72" w:rsidRDefault="009F76E6" w:rsidP="009F76E6">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3</w:t>
            </w:r>
          </w:p>
          <w:p w:rsidR="009F76E6" w:rsidRPr="00474A72" w:rsidRDefault="009F76E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shd w:val="clear" w:color="auto" w:fill="FFFFFF"/>
              </w:rPr>
            </w:pPr>
          </w:p>
        </w:tc>
        <w:tc>
          <w:tcPr>
            <w:tcW w:w="8334" w:type="dxa"/>
          </w:tcPr>
          <w:p w:rsidR="009F76E6" w:rsidRPr="00474A72" w:rsidRDefault="009F76E6" w:rsidP="009F76E6">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sz w:val="24"/>
                <w:szCs w:val="24"/>
                <w:shd w:val="clear" w:color="auto" w:fill="FFFFFF"/>
              </w:rPr>
              <w:t>Set completion – complete visualization, miniature set design, (diagram based model) Basic molding workshop.</w:t>
            </w:r>
          </w:p>
        </w:tc>
      </w:tr>
      <w:tr w:rsidR="009F76E6" w:rsidRPr="00474A72" w:rsidTr="009F76E6">
        <w:tc>
          <w:tcPr>
            <w:tcW w:w="1242" w:type="dxa"/>
          </w:tcPr>
          <w:p w:rsidR="009F76E6" w:rsidRPr="00474A72" w:rsidRDefault="009F76E6" w:rsidP="009F76E6">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4</w:t>
            </w:r>
          </w:p>
          <w:p w:rsidR="009F76E6" w:rsidRPr="00474A72" w:rsidRDefault="009F76E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shd w:val="clear" w:color="auto" w:fill="FFFFFF"/>
              </w:rPr>
            </w:pPr>
          </w:p>
        </w:tc>
        <w:tc>
          <w:tcPr>
            <w:tcW w:w="8334" w:type="dxa"/>
          </w:tcPr>
          <w:p w:rsidR="009F76E6" w:rsidRPr="00474A72" w:rsidRDefault="009F76E6" w:rsidP="009F76E6">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sz w:val="24"/>
                <w:szCs w:val="24"/>
                <w:shd w:val="clear" w:color="auto" w:fill="FFFFFF"/>
              </w:rPr>
              <w:t>Light design in context to Production. Location Scouting trip. Design principles of moving images.</w:t>
            </w:r>
          </w:p>
        </w:tc>
      </w:tr>
      <w:tr w:rsidR="009F76E6" w:rsidRPr="00474A72" w:rsidTr="009F76E6">
        <w:tc>
          <w:tcPr>
            <w:tcW w:w="1242" w:type="dxa"/>
          </w:tcPr>
          <w:p w:rsidR="009F76E6" w:rsidRPr="00474A72" w:rsidRDefault="009F76E6" w:rsidP="009F76E6">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5</w:t>
            </w:r>
          </w:p>
          <w:p w:rsidR="009F76E6" w:rsidRPr="00474A72" w:rsidRDefault="009F76E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shd w:val="clear" w:color="auto" w:fill="FFFFFF"/>
              </w:rPr>
            </w:pPr>
          </w:p>
        </w:tc>
        <w:tc>
          <w:tcPr>
            <w:tcW w:w="8334" w:type="dxa"/>
          </w:tcPr>
          <w:p w:rsidR="009F76E6" w:rsidRPr="00474A72" w:rsidRDefault="009F76E6" w:rsidP="009F76E6">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sz w:val="24"/>
                <w:szCs w:val="24"/>
                <w:shd w:val="clear" w:color="auto" w:fill="FFFFFF"/>
              </w:rPr>
              <w:t>Submission on basis of Virtual Set Design. The informative interaction for the same.</w:t>
            </w:r>
          </w:p>
        </w:tc>
      </w:tr>
    </w:tbl>
    <w:p w:rsidR="00E36EFC" w:rsidRPr="00474A72" w:rsidRDefault="00331D24" w:rsidP="003D058F">
      <w:pPr>
        <w:pStyle w:val="NoSpacing"/>
        <w:jc w:val="both"/>
        <w:rPr>
          <w:rFonts w:ascii="Times New Roman" w:hAnsi="Times New Roman" w:cs="Times New Roman"/>
          <w:b/>
          <w:sz w:val="24"/>
          <w:szCs w:val="24"/>
          <w:shd w:val="clear" w:color="auto" w:fill="FFFFFF"/>
        </w:rPr>
      </w:pPr>
      <w:r w:rsidRPr="00474A72">
        <w:rPr>
          <w:rFonts w:ascii="Times New Roman" w:hAnsi="Times New Roman" w:cs="Times New Roman"/>
          <w:b/>
          <w:sz w:val="24"/>
          <w:szCs w:val="24"/>
          <w:shd w:val="clear" w:color="auto" w:fill="FFFFFF"/>
        </w:rPr>
        <w:t xml:space="preserve">Course </w:t>
      </w:r>
      <w:r w:rsidR="00857E8B" w:rsidRPr="00474A72">
        <w:rPr>
          <w:rFonts w:ascii="Times New Roman" w:hAnsi="Times New Roman" w:cs="Times New Roman"/>
          <w:b/>
          <w:sz w:val="24"/>
          <w:szCs w:val="24"/>
          <w:shd w:val="clear" w:color="auto" w:fill="FFFFFF"/>
        </w:rPr>
        <w:t>Outcome</w:t>
      </w:r>
    </w:p>
    <w:p w:rsidR="0064663E" w:rsidRDefault="0064663E" w:rsidP="003D058F">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sz w:val="24"/>
          <w:szCs w:val="24"/>
        </w:rPr>
        <w:t>At the end of this course students will have</w:t>
      </w:r>
    </w:p>
    <w:p w:rsidR="00E36EFC" w:rsidRPr="00474A72" w:rsidRDefault="0064663E" w:rsidP="003D058F">
      <w:pPr>
        <w:pStyle w:val="NoSpacing"/>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w:t>
      </w:r>
      <w:r w:rsidR="00857E8B" w:rsidRPr="00474A72">
        <w:rPr>
          <w:rFonts w:ascii="Times New Roman" w:hAnsi="Times New Roman" w:cs="Times New Roman"/>
          <w:bCs/>
          <w:sz w:val="24"/>
          <w:szCs w:val="24"/>
          <w:shd w:val="clear" w:color="auto" w:fill="FFFFFF"/>
        </w:rPr>
        <w:t xml:space="preserve">1- </w:t>
      </w:r>
      <w:r>
        <w:rPr>
          <w:rFonts w:ascii="Times New Roman" w:hAnsi="Times New Roman" w:cs="Times New Roman"/>
          <w:bCs/>
          <w:sz w:val="24"/>
          <w:szCs w:val="24"/>
          <w:shd w:val="clear" w:color="auto" w:fill="FFFFFF"/>
        </w:rPr>
        <w:t xml:space="preserve">An ability to </w:t>
      </w:r>
      <w:r w:rsidRPr="00474A72">
        <w:rPr>
          <w:rFonts w:ascii="Times New Roman" w:hAnsi="Times New Roman" w:cs="Times New Roman"/>
          <w:bCs/>
          <w:sz w:val="24"/>
          <w:szCs w:val="24"/>
          <w:shd w:val="clear" w:color="auto" w:fill="FFFFFF"/>
        </w:rPr>
        <w:t>understand</w:t>
      </w:r>
      <w:r w:rsidR="00857E8B" w:rsidRPr="00474A72">
        <w:rPr>
          <w:rFonts w:ascii="Times New Roman" w:hAnsi="Times New Roman" w:cs="Times New Roman"/>
          <w:bCs/>
          <w:sz w:val="24"/>
          <w:szCs w:val="24"/>
          <w:shd w:val="clear" w:color="auto" w:fill="FFFFFF"/>
        </w:rPr>
        <w:t xml:space="preserve"> basics of production design, and film language.</w:t>
      </w:r>
    </w:p>
    <w:p w:rsidR="00E36EFC" w:rsidRPr="00474A72" w:rsidRDefault="0064663E" w:rsidP="003D058F">
      <w:pPr>
        <w:pStyle w:val="NoSpacing"/>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w:t>
      </w:r>
      <w:r w:rsidR="00857E8B" w:rsidRPr="00474A72">
        <w:rPr>
          <w:rFonts w:ascii="Times New Roman" w:hAnsi="Times New Roman" w:cs="Times New Roman"/>
          <w:bCs/>
          <w:sz w:val="24"/>
          <w:szCs w:val="24"/>
          <w:shd w:val="clear" w:color="auto" w:fill="FFFFFF"/>
        </w:rPr>
        <w:t xml:space="preserve">2- </w:t>
      </w:r>
      <w:r>
        <w:rPr>
          <w:rFonts w:ascii="Times New Roman" w:hAnsi="Times New Roman" w:cs="Times New Roman"/>
          <w:bCs/>
          <w:sz w:val="24"/>
          <w:szCs w:val="24"/>
          <w:shd w:val="clear" w:color="auto" w:fill="FFFFFF"/>
        </w:rPr>
        <w:t xml:space="preserve">An ability todevelop </w:t>
      </w:r>
      <w:r w:rsidR="00857E8B" w:rsidRPr="00474A72">
        <w:rPr>
          <w:rFonts w:ascii="Times New Roman" w:hAnsi="Times New Roman" w:cs="Times New Roman"/>
          <w:bCs/>
          <w:sz w:val="24"/>
          <w:szCs w:val="24"/>
          <w:shd w:val="clear" w:color="auto" w:fill="FFFFFF"/>
        </w:rPr>
        <w:t xml:space="preserve">skill for </w:t>
      </w:r>
      <w:r w:rsidR="00331D24" w:rsidRPr="00474A72">
        <w:rPr>
          <w:rFonts w:ascii="Times New Roman" w:hAnsi="Times New Roman" w:cs="Times New Roman"/>
          <w:bCs/>
          <w:sz w:val="24"/>
          <w:szCs w:val="24"/>
          <w:shd w:val="clear" w:color="auto" w:fill="FFFFFF"/>
        </w:rPr>
        <w:t>visualization</w:t>
      </w:r>
      <w:r w:rsidR="00857E8B" w:rsidRPr="00474A72">
        <w:rPr>
          <w:rFonts w:ascii="Times New Roman" w:hAnsi="Times New Roman" w:cs="Times New Roman"/>
          <w:bCs/>
          <w:sz w:val="24"/>
          <w:szCs w:val="24"/>
          <w:shd w:val="clear" w:color="auto" w:fill="FFFFFF"/>
        </w:rPr>
        <w:t xml:space="preserve"> and </w:t>
      </w:r>
      <w:r w:rsidR="00331D24" w:rsidRPr="00474A72">
        <w:rPr>
          <w:rFonts w:ascii="Times New Roman" w:hAnsi="Times New Roman" w:cs="Times New Roman"/>
          <w:bCs/>
          <w:sz w:val="24"/>
          <w:szCs w:val="24"/>
          <w:shd w:val="clear" w:color="auto" w:fill="FFFFFF"/>
        </w:rPr>
        <w:t>conceptualization</w:t>
      </w:r>
      <w:r w:rsidR="00857E8B" w:rsidRPr="00474A72">
        <w:rPr>
          <w:rFonts w:ascii="Times New Roman" w:hAnsi="Times New Roman" w:cs="Times New Roman"/>
          <w:bCs/>
          <w:sz w:val="24"/>
          <w:szCs w:val="24"/>
          <w:shd w:val="clear" w:color="auto" w:fill="FFFFFF"/>
        </w:rPr>
        <w:t>.</w:t>
      </w:r>
    </w:p>
    <w:p w:rsidR="00E36EFC" w:rsidRPr="00474A72" w:rsidRDefault="0064663E" w:rsidP="003D058F">
      <w:pPr>
        <w:pStyle w:val="NoSpacing"/>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w:t>
      </w:r>
      <w:r w:rsidR="00857E8B" w:rsidRPr="00474A72">
        <w:rPr>
          <w:rFonts w:ascii="Times New Roman" w:hAnsi="Times New Roman" w:cs="Times New Roman"/>
          <w:bCs/>
          <w:sz w:val="24"/>
          <w:szCs w:val="24"/>
          <w:shd w:val="clear" w:color="auto" w:fill="FFFFFF"/>
        </w:rPr>
        <w:t xml:space="preserve">3- </w:t>
      </w:r>
      <w:r w:rsidR="0063061F">
        <w:rPr>
          <w:rFonts w:ascii="Times New Roman" w:hAnsi="Times New Roman" w:cs="Times New Roman"/>
          <w:bCs/>
          <w:sz w:val="24"/>
          <w:szCs w:val="24"/>
          <w:shd w:val="clear" w:color="auto" w:fill="FFFFFF"/>
        </w:rPr>
        <w:t>An ability todevelop</w:t>
      </w:r>
      <w:r w:rsidR="00857E8B" w:rsidRPr="00474A72">
        <w:rPr>
          <w:rFonts w:ascii="Times New Roman" w:hAnsi="Times New Roman" w:cs="Times New Roman"/>
          <w:bCs/>
          <w:sz w:val="24"/>
          <w:szCs w:val="24"/>
          <w:shd w:val="clear" w:color="auto" w:fill="FFFFFF"/>
        </w:rPr>
        <w:t xml:space="preserve"> skill to make miniature sets with diagram, and basic mould making.</w:t>
      </w:r>
    </w:p>
    <w:p w:rsidR="00E36EFC" w:rsidRPr="00474A72" w:rsidRDefault="0064663E" w:rsidP="003D058F">
      <w:pPr>
        <w:pStyle w:val="NoSpacing"/>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w:t>
      </w:r>
      <w:r w:rsidR="00331D24" w:rsidRPr="00474A72">
        <w:rPr>
          <w:rFonts w:ascii="Times New Roman" w:hAnsi="Times New Roman" w:cs="Times New Roman"/>
          <w:bCs/>
          <w:sz w:val="24"/>
          <w:szCs w:val="24"/>
          <w:shd w:val="clear" w:color="auto" w:fill="FFFFFF"/>
        </w:rPr>
        <w:t xml:space="preserve">4- </w:t>
      </w:r>
      <w:r w:rsidR="0063061F">
        <w:rPr>
          <w:rFonts w:ascii="Times New Roman" w:hAnsi="Times New Roman" w:cs="Times New Roman"/>
          <w:bCs/>
          <w:sz w:val="24"/>
          <w:szCs w:val="24"/>
          <w:shd w:val="clear" w:color="auto" w:fill="FFFFFF"/>
        </w:rPr>
        <w:t>An ability todevelop p</w:t>
      </w:r>
      <w:r w:rsidR="00331D24" w:rsidRPr="00474A72">
        <w:rPr>
          <w:rFonts w:ascii="Times New Roman" w:hAnsi="Times New Roman" w:cs="Times New Roman"/>
          <w:bCs/>
          <w:sz w:val="24"/>
          <w:szCs w:val="24"/>
          <w:shd w:val="clear" w:color="auto" w:fill="FFFFFF"/>
        </w:rPr>
        <w:t>lan and execution pre-</w:t>
      </w:r>
      <w:r w:rsidR="00857E8B" w:rsidRPr="00474A72">
        <w:rPr>
          <w:rFonts w:ascii="Times New Roman" w:hAnsi="Times New Roman" w:cs="Times New Roman"/>
          <w:bCs/>
          <w:sz w:val="24"/>
          <w:szCs w:val="24"/>
          <w:shd w:val="clear" w:color="auto" w:fill="FFFFFF"/>
        </w:rPr>
        <w:t>production.</w:t>
      </w:r>
    </w:p>
    <w:p w:rsidR="00E36EFC" w:rsidRPr="00474A72" w:rsidRDefault="0064663E" w:rsidP="003D058F">
      <w:pPr>
        <w:pStyle w:val="NoSpacing"/>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w:t>
      </w:r>
      <w:r w:rsidR="00857E8B" w:rsidRPr="00474A72">
        <w:rPr>
          <w:rFonts w:ascii="Times New Roman" w:hAnsi="Times New Roman" w:cs="Times New Roman"/>
          <w:bCs/>
          <w:sz w:val="24"/>
          <w:szCs w:val="24"/>
          <w:shd w:val="clear" w:color="auto" w:fill="FFFFFF"/>
        </w:rPr>
        <w:t xml:space="preserve">5- </w:t>
      </w:r>
      <w:r w:rsidR="0063061F">
        <w:rPr>
          <w:rFonts w:ascii="Times New Roman" w:hAnsi="Times New Roman" w:cs="Times New Roman"/>
          <w:bCs/>
          <w:sz w:val="24"/>
          <w:szCs w:val="24"/>
          <w:shd w:val="clear" w:color="auto" w:fill="FFFFFF"/>
        </w:rPr>
        <w:t>An ability todevelop</w:t>
      </w:r>
      <w:r w:rsidR="00857E8B" w:rsidRPr="00474A72">
        <w:rPr>
          <w:rFonts w:ascii="Times New Roman" w:hAnsi="Times New Roman" w:cs="Times New Roman"/>
          <w:bCs/>
          <w:sz w:val="24"/>
          <w:szCs w:val="24"/>
          <w:shd w:val="clear" w:color="auto" w:fill="FFFFFF"/>
        </w:rPr>
        <w:t xml:space="preserve"> understand design principals of moving images.</w:t>
      </w:r>
    </w:p>
    <w:p w:rsidR="00331D24" w:rsidRPr="00474A72" w:rsidRDefault="00331D24" w:rsidP="003D058F">
      <w:pPr>
        <w:pStyle w:val="NoSpacing"/>
        <w:jc w:val="both"/>
        <w:rPr>
          <w:rFonts w:ascii="Times New Roman" w:hAnsi="Times New Roman" w:cs="Times New Roman"/>
          <w:sz w:val="24"/>
          <w:szCs w:val="24"/>
          <w:shd w:val="clear" w:color="auto" w:fill="FFFFFF"/>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677A65" w:rsidRPr="00474A72" w:rsidRDefault="00DA6E62" w:rsidP="009F76E6">
      <w:pPr>
        <w:ind w:left="9"/>
        <w:jc w:val="both"/>
        <w:rPr>
          <w:b/>
        </w:rPr>
      </w:pPr>
      <w:r w:rsidRPr="00474A72">
        <w:rPr>
          <w:b/>
        </w:rPr>
        <w:t>Reference Books</w:t>
      </w:r>
    </w:p>
    <w:p w:rsidR="00947213" w:rsidRDefault="00947213" w:rsidP="003D058F">
      <w:pPr>
        <w:pStyle w:val="NoSpacing"/>
        <w:pBdr>
          <w:top w:val="none" w:sz="0" w:space="0" w:color="auto"/>
        </w:pBd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A637C5">
        <w:rPr>
          <w:rFonts w:ascii="Times New Roman" w:hAnsi="Times New Roman" w:cs="Times New Roman"/>
          <w:sz w:val="24"/>
          <w:szCs w:val="24"/>
          <w:shd w:val="clear" w:color="auto" w:fill="FFFFFF"/>
        </w:rPr>
        <w:t>The Art of Illusion, by Tery Auckland Snow &amp; Wendy Laybourn</w:t>
      </w:r>
    </w:p>
    <w:p w:rsidR="00947213" w:rsidRDefault="00A637C5" w:rsidP="003D058F">
      <w:pPr>
        <w:pStyle w:val="NoSpacing"/>
        <w:pBdr>
          <w:top w:val="none" w:sz="0" w:space="0" w:color="auto"/>
        </w:pBd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Manufacturing – Design, Production, Automation &amp; Integration, by BenoBenhabibs</w:t>
      </w:r>
    </w:p>
    <w:p w:rsidR="00947213" w:rsidRDefault="00A637C5" w:rsidP="003D058F">
      <w:pPr>
        <w:pStyle w:val="NoSpacing"/>
        <w:pBdr>
          <w:top w:val="none" w:sz="0" w:space="0" w:color="auto"/>
        </w:pBd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Dream Worlds  -by Hans Bacher</w:t>
      </w:r>
    </w:p>
    <w:p w:rsidR="00A637C5" w:rsidRPr="00A637C5" w:rsidRDefault="00A637C5" w:rsidP="00A637C5">
      <w:pPr>
        <w:rPr>
          <w:rFonts w:eastAsia="Times New Roman"/>
          <w:bdr w:val="none" w:sz="0" w:space="0" w:color="auto"/>
        </w:rPr>
      </w:pPr>
      <w:r>
        <w:rPr>
          <w:shd w:val="clear" w:color="auto" w:fill="FFFFFF"/>
        </w:rPr>
        <w:t xml:space="preserve">4. </w:t>
      </w:r>
      <w:r w:rsidRPr="00A637C5">
        <w:rPr>
          <w:rFonts w:eastAsia="Times New Roman"/>
          <w:bdr w:val="none" w:sz="0" w:space="0" w:color="auto"/>
        </w:rPr>
        <w:t>Production Design for Screen: Visual Storytelling in Film and Television</w:t>
      </w:r>
      <w:r>
        <w:rPr>
          <w:rFonts w:eastAsia="Times New Roman"/>
          <w:bdr w:val="none" w:sz="0" w:space="0" w:color="auto"/>
        </w:rPr>
        <w:t xml:space="preserve">, </w:t>
      </w:r>
      <w:r w:rsidRPr="00A637C5">
        <w:rPr>
          <w:rFonts w:eastAsia="Times New Roman"/>
          <w:bdr w:val="none" w:sz="0" w:space="0" w:color="auto"/>
        </w:rPr>
        <w:t>by Jane Barnwell</w:t>
      </w:r>
    </w:p>
    <w:p w:rsidR="00A637C5" w:rsidRPr="00474A72" w:rsidRDefault="00A637C5" w:rsidP="003D058F">
      <w:pPr>
        <w:pStyle w:val="NoSpacing"/>
        <w:pBdr>
          <w:top w:val="none" w:sz="0" w:space="0" w:color="auto"/>
        </w:pBd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Vision – Colour&amp; Composition for films by Hans Bacher</w:t>
      </w:r>
    </w:p>
    <w:tbl>
      <w:tblPr>
        <w:tblStyle w:val="TableGrid"/>
        <w:tblW w:w="0" w:type="auto"/>
        <w:tblLook w:val="04A0"/>
      </w:tblPr>
      <w:tblGrid>
        <w:gridCol w:w="1270"/>
        <w:gridCol w:w="7206"/>
        <w:gridCol w:w="1100"/>
      </w:tblGrid>
      <w:tr w:rsidR="009F76E6" w:rsidRPr="00474A72" w:rsidTr="00A36204">
        <w:tc>
          <w:tcPr>
            <w:tcW w:w="1270" w:type="dxa"/>
          </w:tcPr>
          <w:p w:rsidR="009F76E6" w:rsidRPr="00474A72" w:rsidRDefault="009F76E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lastRenderedPageBreak/>
              <w:t>BVG304A</w:t>
            </w:r>
          </w:p>
        </w:tc>
        <w:tc>
          <w:tcPr>
            <w:tcW w:w="7206" w:type="dxa"/>
          </w:tcPr>
          <w:p w:rsidR="009F76E6" w:rsidRPr="00474A72" w:rsidRDefault="009F76E6" w:rsidP="009F76E6">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Workshop I – Material Exploration</w:t>
            </w:r>
          </w:p>
        </w:tc>
        <w:tc>
          <w:tcPr>
            <w:tcW w:w="1100" w:type="dxa"/>
          </w:tcPr>
          <w:p w:rsidR="009F76E6" w:rsidRPr="00474A72" w:rsidRDefault="001D3175" w:rsidP="00BC27F4">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shd w:val="clear" w:color="auto" w:fill="FFFFFF"/>
              </w:rPr>
            </w:pPr>
            <w:r w:rsidRPr="00474A72">
              <w:rPr>
                <w:b/>
              </w:rPr>
              <w:t>0-</w:t>
            </w:r>
            <w:r w:rsidR="00BC27F4">
              <w:rPr>
                <w:b/>
              </w:rPr>
              <w:t>6</w:t>
            </w:r>
            <w:r w:rsidRPr="00474A72">
              <w:rPr>
                <w:b/>
              </w:rPr>
              <w:t>-0[</w:t>
            </w:r>
            <w:r w:rsidR="00BC27F4">
              <w:rPr>
                <w:b/>
              </w:rPr>
              <w:t>3</w:t>
            </w:r>
            <w:r w:rsidRPr="00474A72">
              <w:rPr>
                <w:b/>
              </w:rPr>
              <w:t>]</w:t>
            </w:r>
          </w:p>
        </w:tc>
      </w:tr>
    </w:tbl>
    <w:p w:rsidR="009F76E6" w:rsidRPr="00474A72" w:rsidRDefault="009F76E6" w:rsidP="003D058F">
      <w:pPr>
        <w:pStyle w:val="NoSpacing"/>
        <w:jc w:val="both"/>
        <w:rPr>
          <w:rFonts w:ascii="Times New Roman" w:hAnsi="Times New Roman" w:cs="Times New Roman"/>
          <w:b/>
          <w:bCs/>
          <w:sz w:val="24"/>
          <w:szCs w:val="24"/>
          <w:shd w:val="clear" w:color="auto" w:fill="FFFFFF"/>
        </w:rPr>
      </w:pPr>
    </w:p>
    <w:p w:rsidR="00E36EFC" w:rsidRPr="00474A72" w:rsidRDefault="00857E8B" w:rsidP="003D058F">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Objective</w:t>
      </w:r>
    </w:p>
    <w:p w:rsidR="00E36EFC" w:rsidRPr="00474A72" w:rsidRDefault="00857E8B" w:rsidP="003D058F">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bCs/>
          <w:sz w:val="24"/>
          <w:szCs w:val="24"/>
          <w:shd w:val="clear" w:color="auto" w:fill="FFFFFF"/>
        </w:rPr>
        <w:t xml:space="preserve">1- </w:t>
      </w:r>
      <w:r w:rsidR="00331D24" w:rsidRPr="00474A72">
        <w:rPr>
          <w:rFonts w:ascii="Times New Roman" w:hAnsi="Times New Roman" w:cs="Times New Roman"/>
          <w:bCs/>
          <w:sz w:val="24"/>
          <w:szCs w:val="24"/>
          <w:shd w:val="clear" w:color="auto" w:fill="FFFFFF"/>
        </w:rPr>
        <w:t>B</w:t>
      </w:r>
      <w:r w:rsidRPr="00474A72">
        <w:rPr>
          <w:rFonts w:ascii="Times New Roman" w:hAnsi="Times New Roman" w:cs="Times New Roman"/>
          <w:bCs/>
          <w:sz w:val="24"/>
          <w:szCs w:val="24"/>
          <w:shd w:val="clear" w:color="auto" w:fill="FFFFFF"/>
        </w:rPr>
        <w:t xml:space="preserve">asic study of forms, shapes, </w:t>
      </w:r>
    </w:p>
    <w:p w:rsidR="00E36EFC" w:rsidRPr="00474A72" w:rsidRDefault="00857E8B" w:rsidP="003D058F">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bCs/>
          <w:sz w:val="24"/>
          <w:szCs w:val="24"/>
          <w:shd w:val="clear" w:color="auto" w:fill="FFFFFF"/>
        </w:rPr>
        <w:t xml:space="preserve">2- </w:t>
      </w:r>
      <w:r w:rsidR="00331D24" w:rsidRPr="00474A72">
        <w:rPr>
          <w:rFonts w:ascii="Times New Roman" w:hAnsi="Times New Roman" w:cs="Times New Roman"/>
          <w:bCs/>
          <w:sz w:val="24"/>
          <w:szCs w:val="24"/>
          <w:shd w:val="clear" w:color="auto" w:fill="FFFFFF"/>
        </w:rPr>
        <w:t>D</w:t>
      </w:r>
      <w:r w:rsidRPr="00474A72">
        <w:rPr>
          <w:rFonts w:ascii="Times New Roman" w:hAnsi="Times New Roman" w:cs="Times New Roman"/>
          <w:bCs/>
          <w:sz w:val="24"/>
          <w:szCs w:val="24"/>
          <w:shd w:val="clear" w:color="auto" w:fill="FFFFFF"/>
        </w:rPr>
        <w:t>eformation, and model making</w:t>
      </w:r>
    </w:p>
    <w:p w:rsidR="00E36EFC" w:rsidRPr="00474A72" w:rsidRDefault="00857E8B" w:rsidP="003D058F">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bCs/>
          <w:sz w:val="24"/>
          <w:szCs w:val="24"/>
          <w:shd w:val="clear" w:color="auto" w:fill="FFFFFF"/>
        </w:rPr>
        <w:t xml:space="preserve">3- </w:t>
      </w:r>
      <w:r w:rsidR="00331D24" w:rsidRPr="00474A72">
        <w:rPr>
          <w:rFonts w:ascii="Times New Roman" w:hAnsi="Times New Roman" w:cs="Times New Roman"/>
          <w:bCs/>
          <w:sz w:val="24"/>
          <w:szCs w:val="24"/>
          <w:shd w:val="clear" w:color="auto" w:fill="FFFFFF"/>
        </w:rPr>
        <w:t>T</w:t>
      </w:r>
      <w:r w:rsidRPr="00474A72">
        <w:rPr>
          <w:rFonts w:ascii="Times New Roman" w:hAnsi="Times New Roman" w:cs="Times New Roman"/>
          <w:bCs/>
          <w:sz w:val="24"/>
          <w:szCs w:val="24"/>
          <w:shd w:val="clear" w:color="auto" w:fill="FFFFFF"/>
        </w:rPr>
        <w:t>o enhance the brief knowledge of design methodology and steps of the design process.</w:t>
      </w:r>
    </w:p>
    <w:p w:rsidR="00E36EFC" w:rsidRPr="00474A72" w:rsidRDefault="00857E8B" w:rsidP="003D058F">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bCs/>
          <w:sz w:val="24"/>
          <w:szCs w:val="24"/>
          <w:shd w:val="clear" w:color="auto" w:fill="FFFFFF"/>
        </w:rPr>
        <w:t xml:space="preserve">4- </w:t>
      </w:r>
      <w:r w:rsidR="00331D24" w:rsidRPr="00474A72">
        <w:rPr>
          <w:rFonts w:ascii="Times New Roman" w:hAnsi="Times New Roman" w:cs="Times New Roman"/>
          <w:bCs/>
          <w:sz w:val="24"/>
          <w:szCs w:val="24"/>
          <w:shd w:val="clear" w:color="auto" w:fill="FFFFFF"/>
        </w:rPr>
        <w:t>L</w:t>
      </w:r>
      <w:r w:rsidRPr="00474A72">
        <w:rPr>
          <w:rFonts w:ascii="Times New Roman" w:hAnsi="Times New Roman" w:cs="Times New Roman"/>
          <w:bCs/>
          <w:sz w:val="24"/>
          <w:szCs w:val="24"/>
          <w:shd w:val="clear" w:color="auto" w:fill="FFFFFF"/>
        </w:rPr>
        <w:t>earn and apply the basic knowledge of tools and techniques according to the material to be used.</w:t>
      </w:r>
    </w:p>
    <w:p w:rsidR="00E36EFC" w:rsidRPr="00474A72" w:rsidRDefault="00857E8B" w:rsidP="003D058F">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bCs/>
          <w:sz w:val="24"/>
          <w:szCs w:val="24"/>
          <w:shd w:val="clear" w:color="auto" w:fill="FFFFFF"/>
        </w:rPr>
        <w:t xml:space="preserve">5- </w:t>
      </w:r>
      <w:r w:rsidR="00331D24" w:rsidRPr="00474A72">
        <w:rPr>
          <w:rFonts w:ascii="Times New Roman" w:hAnsi="Times New Roman" w:cs="Times New Roman"/>
          <w:bCs/>
          <w:sz w:val="24"/>
          <w:szCs w:val="24"/>
          <w:shd w:val="clear" w:color="auto" w:fill="FFFFFF"/>
        </w:rPr>
        <w:t>I</w:t>
      </w:r>
      <w:r w:rsidRPr="00474A72">
        <w:rPr>
          <w:rFonts w:ascii="Times New Roman" w:hAnsi="Times New Roman" w:cs="Times New Roman"/>
          <w:bCs/>
          <w:sz w:val="24"/>
          <w:szCs w:val="24"/>
          <w:shd w:val="clear" w:color="auto" w:fill="FFFFFF"/>
        </w:rPr>
        <w:t>nterpreting the natural environment and creating a design with realistic approach.</w:t>
      </w:r>
    </w:p>
    <w:p w:rsidR="009F76E6" w:rsidRPr="00474A72" w:rsidRDefault="009F76E6" w:rsidP="003D058F">
      <w:pPr>
        <w:pStyle w:val="NoSpacing"/>
        <w:jc w:val="both"/>
        <w:rPr>
          <w:rFonts w:ascii="Times New Roman" w:hAnsi="Times New Roman" w:cs="Times New Roman"/>
          <w:bCs/>
          <w:sz w:val="24"/>
          <w:szCs w:val="24"/>
          <w:shd w:val="clear" w:color="auto" w:fill="FFFFFF"/>
        </w:rPr>
      </w:pPr>
    </w:p>
    <w:tbl>
      <w:tblPr>
        <w:tblStyle w:val="TableGrid"/>
        <w:tblW w:w="0" w:type="auto"/>
        <w:tblLook w:val="04A0"/>
      </w:tblPr>
      <w:tblGrid>
        <w:gridCol w:w="1384"/>
        <w:gridCol w:w="8192"/>
      </w:tblGrid>
      <w:tr w:rsidR="009F76E6" w:rsidRPr="00474A72" w:rsidTr="009F76E6">
        <w:tc>
          <w:tcPr>
            <w:tcW w:w="1384" w:type="dxa"/>
          </w:tcPr>
          <w:p w:rsidR="009F76E6" w:rsidRPr="00474A72" w:rsidRDefault="009F76E6" w:rsidP="009F76E6">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1</w:t>
            </w:r>
          </w:p>
          <w:p w:rsidR="009F76E6" w:rsidRPr="00474A72" w:rsidRDefault="009F76E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shd w:val="clear" w:color="auto" w:fill="FFFFFF"/>
              </w:rPr>
            </w:pPr>
          </w:p>
        </w:tc>
        <w:tc>
          <w:tcPr>
            <w:tcW w:w="8192" w:type="dxa"/>
          </w:tcPr>
          <w:p w:rsidR="009F76E6" w:rsidRPr="00474A72" w:rsidRDefault="009F76E6" w:rsidP="009F76E6">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sz w:val="24"/>
                <w:szCs w:val="24"/>
                <w:shd w:val="clear" w:color="auto" w:fill="FFFFFF"/>
              </w:rPr>
              <w:t>Basic study of design &amp; shapes in Model making &amp; understanding of new dimensions.</w:t>
            </w:r>
          </w:p>
        </w:tc>
      </w:tr>
      <w:tr w:rsidR="009F76E6" w:rsidRPr="00474A72" w:rsidTr="009F76E6">
        <w:tc>
          <w:tcPr>
            <w:tcW w:w="1384" w:type="dxa"/>
          </w:tcPr>
          <w:p w:rsidR="009F76E6" w:rsidRPr="00474A72" w:rsidRDefault="009F76E6" w:rsidP="009F76E6">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2</w:t>
            </w:r>
          </w:p>
          <w:p w:rsidR="009F76E6" w:rsidRPr="00474A72" w:rsidRDefault="009F76E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shd w:val="clear" w:color="auto" w:fill="FFFFFF"/>
              </w:rPr>
            </w:pPr>
          </w:p>
        </w:tc>
        <w:tc>
          <w:tcPr>
            <w:tcW w:w="8192" w:type="dxa"/>
          </w:tcPr>
          <w:p w:rsidR="009F76E6" w:rsidRPr="00474A72" w:rsidRDefault="009F76E6" w:rsidP="009F76E6">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sz w:val="24"/>
                <w:szCs w:val="24"/>
                <w:shd w:val="clear" w:color="auto" w:fill="FFFFFF"/>
              </w:rPr>
              <w:t>Brief on Design Methodology – the process of development. Design conceptualization in perspective of executional details.</w:t>
            </w:r>
          </w:p>
        </w:tc>
      </w:tr>
      <w:tr w:rsidR="009F76E6" w:rsidRPr="00474A72" w:rsidTr="009F76E6">
        <w:tc>
          <w:tcPr>
            <w:tcW w:w="1384" w:type="dxa"/>
          </w:tcPr>
          <w:p w:rsidR="009F76E6" w:rsidRPr="00474A72" w:rsidRDefault="009F76E6" w:rsidP="009F76E6">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3</w:t>
            </w:r>
          </w:p>
          <w:p w:rsidR="009F76E6" w:rsidRPr="00474A72" w:rsidRDefault="009F76E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shd w:val="clear" w:color="auto" w:fill="FFFFFF"/>
              </w:rPr>
            </w:pPr>
          </w:p>
        </w:tc>
        <w:tc>
          <w:tcPr>
            <w:tcW w:w="8192" w:type="dxa"/>
          </w:tcPr>
          <w:p w:rsidR="009F76E6" w:rsidRPr="00474A72" w:rsidRDefault="009F76E6" w:rsidP="009F76E6">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sz w:val="24"/>
                <w:szCs w:val="24"/>
                <w:shd w:val="clear" w:color="auto" w:fill="FFFFFF"/>
              </w:rPr>
              <w:t>Creating the Miniature forms. The study of objects and subject shaping. Understanding of tools and usage in different variants accordingly.</w:t>
            </w:r>
          </w:p>
        </w:tc>
      </w:tr>
      <w:tr w:rsidR="009F76E6" w:rsidRPr="00474A72" w:rsidTr="009F76E6">
        <w:tc>
          <w:tcPr>
            <w:tcW w:w="1384" w:type="dxa"/>
          </w:tcPr>
          <w:p w:rsidR="009F76E6" w:rsidRPr="00474A72" w:rsidRDefault="009F76E6" w:rsidP="009F76E6">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4</w:t>
            </w:r>
          </w:p>
          <w:p w:rsidR="009F76E6" w:rsidRPr="00474A72" w:rsidRDefault="009F76E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shd w:val="clear" w:color="auto" w:fill="FFFFFF"/>
              </w:rPr>
            </w:pPr>
          </w:p>
        </w:tc>
        <w:tc>
          <w:tcPr>
            <w:tcW w:w="8192" w:type="dxa"/>
          </w:tcPr>
          <w:p w:rsidR="009F76E6" w:rsidRPr="00474A72" w:rsidRDefault="009F76E6" w:rsidP="009F76E6">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sz w:val="24"/>
                <w:szCs w:val="24"/>
                <w:shd w:val="clear" w:color="auto" w:fill="FFFFFF"/>
              </w:rPr>
              <w:t>Creating Natural Environmental Scenario.Application, molding &amp; execution of different segments for creating it on realistic manner.</w:t>
            </w:r>
          </w:p>
        </w:tc>
      </w:tr>
      <w:tr w:rsidR="009F76E6" w:rsidRPr="00474A72" w:rsidTr="009F76E6">
        <w:tc>
          <w:tcPr>
            <w:tcW w:w="1384" w:type="dxa"/>
          </w:tcPr>
          <w:p w:rsidR="009F76E6" w:rsidRPr="00474A72" w:rsidRDefault="009F76E6" w:rsidP="009F76E6">
            <w:pPr>
              <w:pStyle w:val="NoSpacing"/>
              <w:jc w:val="both"/>
              <w:rPr>
                <w:rFonts w:ascii="Times New Roman" w:hAnsi="Times New Roman" w:cs="Times New Roman"/>
                <w:b/>
                <w:bCs/>
                <w:sz w:val="24"/>
                <w:szCs w:val="24"/>
                <w:shd w:val="clear" w:color="auto" w:fill="FFFFFF"/>
              </w:rPr>
            </w:pPr>
            <w:r w:rsidRPr="00474A72">
              <w:rPr>
                <w:rFonts w:ascii="Times New Roman" w:hAnsi="Times New Roman" w:cs="Times New Roman"/>
                <w:b/>
                <w:bCs/>
                <w:sz w:val="24"/>
                <w:szCs w:val="24"/>
                <w:shd w:val="clear" w:color="auto" w:fill="FFFFFF"/>
              </w:rPr>
              <w:t>Unit 5</w:t>
            </w:r>
          </w:p>
          <w:p w:rsidR="009F76E6" w:rsidRPr="00474A72" w:rsidRDefault="009F76E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shd w:val="clear" w:color="auto" w:fill="FFFFFF"/>
              </w:rPr>
            </w:pPr>
          </w:p>
        </w:tc>
        <w:tc>
          <w:tcPr>
            <w:tcW w:w="8192" w:type="dxa"/>
          </w:tcPr>
          <w:p w:rsidR="009F76E6" w:rsidRPr="00474A72" w:rsidRDefault="009F76E6" w:rsidP="009F76E6">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sz w:val="24"/>
                <w:szCs w:val="24"/>
                <w:shd w:val="clear" w:color="auto" w:fill="FFFFFF"/>
              </w:rPr>
              <w:t>The finalized submission with proper models and usage of different techniques. Play with variety of materials like Textile, Leather, Clay, Thermacol, Fiber, Paper and Hardboard.</w:t>
            </w:r>
          </w:p>
        </w:tc>
      </w:tr>
    </w:tbl>
    <w:p w:rsidR="00E36EFC" w:rsidRPr="00474A72" w:rsidRDefault="00331D24" w:rsidP="003D058F">
      <w:pPr>
        <w:pStyle w:val="NoSpacing"/>
        <w:jc w:val="both"/>
        <w:rPr>
          <w:rFonts w:ascii="Times New Roman" w:hAnsi="Times New Roman" w:cs="Times New Roman"/>
          <w:b/>
          <w:sz w:val="24"/>
          <w:szCs w:val="24"/>
          <w:shd w:val="clear" w:color="auto" w:fill="FFFFFF"/>
        </w:rPr>
      </w:pPr>
      <w:r w:rsidRPr="00474A72">
        <w:rPr>
          <w:rFonts w:ascii="Times New Roman" w:hAnsi="Times New Roman" w:cs="Times New Roman"/>
          <w:b/>
          <w:sz w:val="24"/>
          <w:szCs w:val="24"/>
          <w:shd w:val="clear" w:color="auto" w:fill="FFFFFF"/>
        </w:rPr>
        <w:t xml:space="preserve">Course </w:t>
      </w:r>
      <w:r w:rsidR="00857E8B" w:rsidRPr="00474A72">
        <w:rPr>
          <w:rFonts w:ascii="Times New Roman" w:hAnsi="Times New Roman" w:cs="Times New Roman"/>
          <w:b/>
          <w:sz w:val="24"/>
          <w:szCs w:val="24"/>
          <w:shd w:val="clear" w:color="auto" w:fill="FFFFFF"/>
        </w:rPr>
        <w:t>Outcome</w:t>
      </w:r>
    </w:p>
    <w:p w:rsidR="00DB289B" w:rsidRDefault="00DB289B" w:rsidP="00DB289B">
      <w:pPr>
        <w:pStyle w:val="NoSpacing"/>
        <w:jc w:val="both"/>
        <w:rPr>
          <w:rFonts w:ascii="Times New Roman" w:hAnsi="Times New Roman" w:cs="Times New Roman"/>
          <w:bCs/>
          <w:sz w:val="24"/>
          <w:szCs w:val="24"/>
          <w:shd w:val="clear" w:color="auto" w:fill="FFFFFF"/>
        </w:rPr>
      </w:pPr>
      <w:r w:rsidRPr="00474A72">
        <w:rPr>
          <w:rFonts w:ascii="Times New Roman" w:hAnsi="Times New Roman" w:cs="Times New Roman"/>
          <w:sz w:val="24"/>
          <w:szCs w:val="24"/>
        </w:rPr>
        <w:t>At the end of this course students will have</w:t>
      </w:r>
      <w:r w:rsidR="00DF30DA">
        <w:rPr>
          <w:rFonts w:ascii="Times New Roman" w:hAnsi="Times New Roman" w:cs="Times New Roman"/>
          <w:sz w:val="24"/>
          <w:szCs w:val="24"/>
        </w:rPr>
        <w:t>:</w:t>
      </w:r>
    </w:p>
    <w:p w:rsidR="00E36EFC" w:rsidRPr="00474A72" w:rsidRDefault="00DB289B" w:rsidP="003D058F">
      <w:pPr>
        <w:pStyle w:val="NoSpacing"/>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w:t>
      </w:r>
      <w:r w:rsidR="00857E8B" w:rsidRPr="00474A72">
        <w:rPr>
          <w:rFonts w:ascii="Times New Roman" w:hAnsi="Times New Roman" w:cs="Times New Roman"/>
          <w:bCs/>
          <w:sz w:val="24"/>
          <w:szCs w:val="24"/>
          <w:shd w:val="clear" w:color="auto" w:fill="FFFFFF"/>
        </w:rPr>
        <w:t xml:space="preserve">1- </w:t>
      </w:r>
      <w:r>
        <w:rPr>
          <w:rFonts w:ascii="Times New Roman" w:hAnsi="Times New Roman" w:cs="Times New Roman"/>
          <w:bCs/>
          <w:sz w:val="24"/>
          <w:szCs w:val="24"/>
          <w:shd w:val="clear" w:color="auto" w:fill="FFFFFF"/>
        </w:rPr>
        <w:t xml:space="preserve">An ability to understand </w:t>
      </w:r>
      <w:r w:rsidR="00331D24" w:rsidRPr="00474A72">
        <w:rPr>
          <w:rFonts w:ascii="Times New Roman" w:hAnsi="Times New Roman" w:cs="Times New Roman"/>
          <w:bCs/>
          <w:sz w:val="24"/>
          <w:szCs w:val="24"/>
          <w:shd w:val="clear" w:color="auto" w:fill="FFFFFF"/>
        </w:rPr>
        <w:t>B</w:t>
      </w:r>
      <w:r w:rsidR="00857E8B" w:rsidRPr="00474A72">
        <w:rPr>
          <w:rFonts w:ascii="Times New Roman" w:hAnsi="Times New Roman" w:cs="Times New Roman"/>
          <w:bCs/>
          <w:sz w:val="24"/>
          <w:szCs w:val="24"/>
          <w:shd w:val="clear" w:color="auto" w:fill="FFFFFF"/>
        </w:rPr>
        <w:t xml:space="preserve">asic knowledge about forms, shapes, </w:t>
      </w:r>
    </w:p>
    <w:p w:rsidR="00E36EFC" w:rsidRPr="00474A72" w:rsidRDefault="00DB289B" w:rsidP="003D058F">
      <w:pPr>
        <w:pStyle w:val="NoSpacing"/>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w:t>
      </w:r>
      <w:r w:rsidR="00857E8B" w:rsidRPr="00474A72">
        <w:rPr>
          <w:rFonts w:ascii="Times New Roman" w:hAnsi="Times New Roman" w:cs="Times New Roman"/>
          <w:bCs/>
          <w:sz w:val="24"/>
          <w:szCs w:val="24"/>
          <w:shd w:val="clear" w:color="auto" w:fill="FFFFFF"/>
        </w:rPr>
        <w:t>2-</w:t>
      </w:r>
      <w:r>
        <w:rPr>
          <w:rFonts w:ascii="Times New Roman" w:hAnsi="Times New Roman" w:cs="Times New Roman"/>
          <w:bCs/>
          <w:sz w:val="24"/>
          <w:szCs w:val="24"/>
          <w:shd w:val="clear" w:color="auto" w:fill="FFFFFF"/>
        </w:rPr>
        <w:t>An ability to</w:t>
      </w:r>
      <w:r w:rsidRPr="00474A72">
        <w:rPr>
          <w:rFonts w:ascii="Times New Roman" w:hAnsi="Times New Roman" w:cs="Times New Roman"/>
          <w:bCs/>
          <w:sz w:val="24"/>
          <w:szCs w:val="24"/>
          <w:shd w:val="clear" w:color="auto" w:fill="FFFFFF"/>
        </w:rPr>
        <w:t>develop</w:t>
      </w:r>
      <w:r w:rsidR="00857E8B" w:rsidRPr="00474A72">
        <w:rPr>
          <w:rFonts w:ascii="Times New Roman" w:hAnsi="Times New Roman" w:cs="Times New Roman"/>
          <w:bCs/>
          <w:sz w:val="24"/>
          <w:szCs w:val="24"/>
          <w:shd w:val="clear" w:color="auto" w:fill="FFFFFF"/>
        </w:rPr>
        <w:t xml:space="preserve"> skill for deformation, and model making</w:t>
      </w:r>
      <w:r w:rsidR="00331D24" w:rsidRPr="00474A72">
        <w:rPr>
          <w:rFonts w:ascii="Times New Roman" w:hAnsi="Times New Roman" w:cs="Times New Roman"/>
          <w:bCs/>
          <w:sz w:val="24"/>
          <w:szCs w:val="24"/>
          <w:shd w:val="clear" w:color="auto" w:fill="FFFFFF"/>
        </w:rPr>
        <w:t xml:space="preserve"> with concepts.</w:t>
      </w:r>
    </w:p>
    <w:p w:rsidR="00E36EFC" w:rsidRPr="00474A72" w:rsidRDefault="00DB289B" w:rsidP="003D058F">
      <w:pPr>
        <w:pStyle w:val="NoSpacing"/>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w:t>
      </w:r>
      <w:r w:rsidR="00857E8B" w:rsidRPr="00474A72">
        <w:rPr>
          <w:rFonts w:ascii="Times New Roman" w:hAnsi="Times New Roman" w:cs="Times New Roman"/>
          <w:bCs/>
          <w:sz w:val="24"/>
          <w:szCs w:val="24"/>
          <w:shd w:val="clear" w:color="auto" w:fill="FFFFFF"/>
        </w:rPr>
        <w:t xml:space="preserve">3- </w:t>
      </w:r>
      <w:r>
        <w:rPr>
          <w:rFonts w:ascii="Times New Roman" w:hAnsi="Times New Roman" w:cs="Times New Roman"/>
          <w:bCs/>
          <w:sz w:val="24"/>
          <w:szCs w:val="24"/>
          <w:shd w:val="clear" w:color="auto" w:fill="FFFFFF"/>
        </w:rPr>
        <w:t xml:space="preserve">An ability toapply </w:t>
      </w:r>
      <w:r w:rsidR="00331D24" w:rsidRPr="00474A72">
        <w:rPr>
          <w:rFonts w:ascii="Times New Roman" w:hAnsi="Times New Roman" w:cs="Times New Roman"/>
          <w:bCs/>
          <w:sz w:val="24"/>
          <w:szCs w:val="24"/>
          <w:shd w:val="clear" w:color="auto" w:fill="FFFFFF"/>
        </w:rPr>
        <w:t>K</w:t>
      </w:r>
      <w:r w:rsidR="00857E8B" w:rsidRPr="00474A72">
        <w:rPr>
          <w:rFonts w:ascii="Times New Roman" w:hAnsi="Times New Roman" w:cs="Times New Roman"/>
          <w:bCs/>
          <w:sz w:val="24"/>
          <w:szCs w:val="24"/>
          <w:shd w:val="clear" w:color="auto" w:fill="FFFFFF"/>
        </w:rPr>
        <w:t>nowledge of design methodology and steps of the design process.</w:t>
      </w:r>
    </w:p>
    <w:p w:rsidR="00E36EFC" w:rsidRPr="00474A72" w:rsidRDefault="00DB289B" w:rsidP="003D058F">
      <w:pPr>
        <w:pStyle w:val="NoSpacing"/>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w:t>
      </w:r>
      <w:r w:rsidR="00857E8B" w:rsidRPr="00474A72">
        <w:rPr>
          <w:rFonts w:ascii="Times New Roman" w:hAnsi="Times New Roman" w:cs="Times New Roman"/>
          <w:bCs/>
          <w:sz w:val="24"/>
          <w:szCs w:val="24"/>
          <w:shd w:val="clear" w:color="auto" w:fill="FFFFFF"/>
        </w:rPr>
        <w:t xml:space="preserve">4- </w:t>
      </w:r>
      <w:r>
        <w:rPr>
          <w:rFonts w:ascii="Times New Roman" w:hAnsi="Times New Roman" w:cs="Times New Roman"/>
          <w:bCs/>
          <w:sz w:val="24"/>
          <w:szCs w:val="24"/>
          <w:shd w:val="clear" w:color="auto" w:fill="FFFFFF"/>
        </w:rPr>
        <w:t xml:space="preserve">An ability toapply </w:t>
      </w:r>
      <w:r w:rsidR="00331D24" w:rsidRPr="00474A72">
        <w:rPr>
          <w:rFonts w:ascii="Times New Roman" w:hAnsi="Times New Roman" w:cs="Times New Roman"/>
          <w:bCs/>
          <w:sz w:val="24"/>
          <w:szCs w:val="24"/>
          <w:shd w:val="clear" w:color="auto" w:fill="FFFFFF"/>
        </w:rPr>
        <w:t>B</w:t>
      </w:r>
      <w:r w:rsidR="00857E8B" w:rsidRPr="00474A72">
        <w:rPr>
          <w:rFonts w:ascii="Times New Roman" w:hAnsi="Times New Roman" w:cs="Times New Roman"/>
          <w:bCs/>
          <w:sz w:val="24"/>
          <w:szCs w:val="24"/>
          <w:shd w:val="clear" w:color="auto" w:fill="FFFFFF"/>
        </w:rPr>
        <w:t>asic knowledge of tools and techniques according to the material.</w:t>
      </w:r>
    </w:p>
    <w:p w:rsidR="00E36EFC" w:rsidRPr="00474A72" w:rsidRDefault="00DB289B" w:rsidP="003D058F">
      <w:pPr>
        <w:pStyle w:val="NoSpacing"/>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w:t>
      </w:r>
      <w:r w:rsidR="00857E8B" w:rsidRPr="00474A72">
        <w:rPr>
          <w:rFonts w:ascii="Times New Roman" w:hAnsi="Times New Roman" w:cs="Times New Roman"/>
          <w:bCs/>
          <w:sz w:val="24"/>
          <w:szCs w:val="24"/>
          <w:shd w:val="clear" w:color="auto" w:fill="FFFFFF"/>
        </w:rPr>
        <w:t xml:space="preserve">5- </w:t>
      </w:r>
      <w:r>
        <w:rPr>
          <w:rFonts w:ascii="Times New Roman" w:hAnsi="Times New Roman" w:cs="Times New Roman"/>
          <w:bCs/>
          <w:sz w:val="24"/>
          <w:szCs w:val="24"/>
          <w:shd w:val="clear" w:color="auto" w:fill="FFFFFF"/>
        </w:rPr>
        <w:t>An ability toapply a</w:t>
      </w:r>
      <w:r w:rsidRPr="00474A72">
        <w:rPr>
          <w:rFonts w:ascii="Times New Roman" w:hAnsi="Times New Roman" w:cs="Times New Roman"/>
          <w:bCs/>
          <w:sz w:val="24"/>
          <w:szCs w:val="24"/>
          <w:shd w:val="clear" w:color="auto" w:fill="FFFFFF"/>
        </w:rPr>
        <w:t>dvance</w:t>
      </w:r>
      <w:r w:rsidR="00857E8B" w:rsidRPr="00474A72">
        <w:rPr>
          <w:rFonts w:ascii="Times New Roman" w:hAnsi="Times New Roman" w:cs="Times New Roman"/>
          <w:bCs/>
          <w:sz w:val="24"/>
          <w:szCs w:val="24"/>
          <w:shd w:val="clear" w:color="auto" w:fill="FFFFFF"/>
        </w:rPr>
        <w:t xml:space="preserve"> knowledge of creating design and concepts to more approachable to the real time.</w:t>
      </w:r>
    </w:p>
    <w:p w:rsidR="009F76E6" w:rsidRPr="00474A72" w:rsidRDefault="009F76E6" w:rsidP="003D058F">
      <w:pPr>
        <w:pStyle w:val="NoSpacing"/>
        <w:jc w:val="both"/>
        <w:rPr>
          <w:rFonts w:ascii="Times New Roman" w:hAnsi="Times New Roman" w:cs="Times New Roman"/>
          <w:bCs/>
          <w:sz w:val="24"/>
          <w:szCs w:val="24"/>
          <w:shd w:val="clear" w:color="auto" w:fill="FFFFFF"/>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9B42D7"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E36EFC" w:rsidRPr="00474A72" w:rsidRDefault="00DA6E62" w:rsidP="009F76E6">
      <w:pPr>
        <w:ind w:left="9"/>
        <w:jc w:val="both"/>
        <w:rPr>
          <w:shd w:val="clear" w:color="auto" w:fill="FFFFFF"/>
        </w:rPr>
      </w:pPr>
      <w:r w:rsidRPr="00474A72">
        <w:rPr>
          <w:b/>
        </w:rPr>
        <w:t>Reference Books</w:t>
      </w:r>
    </w:p>
    <w:p w:rsidR="00E36EFC" w:rsidRPr="00474A72" w:rsidRDefault="00947213" w:rsidP="003D058F">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A637C5">
        <w:rPr>
          <w:rFonts w:ascii="Times New Roman" w:hAnsi="Times New Roman" w:cs="Times New Roman"/>
          <w:sz w:val="24"/>
          <w:szCs w:val="24"/>
          <w:shd w:val="clear" w:color="auto" w:fill="FFFFFF"/>
        </w:rPr>
        <w:t>Material Culture &amp; Texts, The Art of Ambiguity by Christopher Tilley</w:t>
      </w:r>
    </w:p>
    <w:p w:rsidR="00C04ED8" w:rsidRDefault="00A637C5" w:rsidP="00C04ED8">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C04ED8">
        <w:rPr>
          <w:rFonts w:ascii="Times New Roman" w:hAnsi="Times New Roman" w:cs="Times New Roman"/>
          <w:sz w:val="24"/>
          <w:szCs w:val="24"/>
          <w:shd w:val="clear" w:color="auto" w:fill="FFFFFF"/>
        </w:rPr>
        <w:t>Why Material Matter, by SeetalSolanki</w:t>
      </w:r>
    </w:p>
    <w:p w:rsidR="00C04ED8" w:rsidRPr="00C04ED8" w:rsidRDefault="00C04ED8" w:rsidP="00C04ED8">
      <w:pPr>
        <w:pStyle w:val="NoSpacing"/>
        <w:jc w:val="both"/>
        <w:rPr>
          <w:rFonts w:ascii="Times New Roman" w:hAnsi="Times New Roman" w:cs="Times New Roman"/>
          <w:b/>
          <w:sz w:val="24"/>
          <w:szCs w:val="24"/>
          <w:shd w:val="clear" w:color="auto" w:fill="FFFFFF"/>
        </w:rPr>
      </w:pPr>
      <w:r w:rsidRPr="00C04ED8">
        <w:rPr>
          <w:rFonts w:ascii="Times New Roman" w:hAnsi="Times New Roman" w:cs="Times New Roman"/>
          <w:b/>
          <w:sz w:val="24"/>
          <w:szCs w:val="24"/>
          <w:shd w:val="clear" w:color="auto" w:fill="FFFFFF"/>
        </w:rPr>
        <w:t>Journals</w:t>
      </w:r>
    </w:p>
    <w:p w:rsidR="00C04ED8" w:rsidRPr="00C04ED8" w:rsidRDefault="00C04ED8" w:rsidP="00C04ED8">
      <w:pPr>
        <w:pStyle w:val="NoSpacing"/>
        <w:jc w:val="both"/>
        <w:rPr>
          <w:rFonts w:ascii="Times New Roman" w:hAnsi="Times New Roman" w:cs="Times New Roman"/>
          <w:sz w:val="24"/>
          <w:szCs w:val="24"/>
          <w:shd w:val="clear" w:color="auto" w:fill="FFFFFF"/>
        </w:rPr>
      </w:pPr>
      <w:r>
        <w:rPr>
          <w:rFonts w:ascii="Times New Roman" w:hAnsi="Times New Roman" w:cs="Times New Roman"/>
          <w:color w:val="auto"/>
          <w:sz w:val="24"/>
          <w:szCs w:val="24"/>
        </w:rPr>
        <w:t xml:space="preserve">1. </w:t>
      </w:r>
      <w:r w:rsidRPr="00C04ED8">
        <w:rPr>
          <w:rFonts w:ascii="Times New Roman" w:hAnsi="Times New Roman" w:cs="Times New Roman"/>
          <w:color w:val="auto"/>
          <w:sz w:val="24"/>
          <w:szCs w:val="24"/>
        </w:rPr>
        <w:t xml:space="preserve">Materials &amp; Design, </w:t>
      </w:r>
      <w:r w:rsidRPr="00C04ED8">
        <w:rPr>
          <w:rFonts w:ascii="Times New Roman" w:hAnsi="Times New Roman" w:cs="Times New Roman"/>
          <w:sz w:val="24"/>
          <w:szCs w:val="24"/>
        </w:rPr>
        <w:t xml:space="preserve">Editor-in-Chief: </w:t>
      </w:r>
      <w:hyperlink r:id="rId14" w:tooltip="Alexander M. Korsunsky, DPhil, MA, CEng, FInstP" w:history="1">
        <w:r w:rsidRPr="00C04ED8">
          <w:rPr>
            <w:rStyle w:val="Hyperlink"/>
            <w:rFonts w:ascii="Times New Roman" w:hAnsi="Times New Roman" w:cs="Times New Roman"/>
            <w:sz w:val="24"/>
            <w:szCs w:val="24"/>
            <w:u w:val="none"/>
          </w:rPr>
          <w:t>Alexander M. Korsunsky,</w:t>
        </w:r>
      </w:hyperlink>
    </w:p>
    <w:p w:rsidR="00C04ED8" w:rsidRPr="00474A72" w:rsidRDefault="00C04ED8" w:rsidP="003D058F">
      <w:pPr>
        <w:autoSpaceDE w:val="0"/>
        <w:autoSpaceDN w:val="0"/>
        <w:adjustRightInd w:val="0"/>
        <w:jc w:val="both"/>
        <w:rPr>
          <w:rFonts w:eastAsia="Calibri"/>
          <w:b/>
          <w:bCs/>
          <w:iCs/>
          <w:lang w:bidi="hi-IN"/>
        </w:rPr>
      </w:pPr>
    </w:p>
    <w:tbl>
      <w:tblPr>
        <w:tblStyle w:val="TableGrid"/>
        <w:tblW w:w="0" w:type="auto"/>
        <w:tblLook w:val="04A0"/>
      </w:tblPr>
      <w:tblGrid>
        <w:gridCol w:w="1270"/>
        <w:gridCol w:w="7063"/>
        <w:gridCol w:w="1243"/>
      </w:tblGrid>
      <w:tr w:rsidR="009F76E6" w:rsidRPr="00474A72" w:rsidTr="009F76E6">
        <w:tc>
          <w:tcPr>
            <w:tcW w:w="1242" w:type="dxa"/>
          </w:tcPr>
          <w:p w:rsidR="009F76E6" w:rsidRPr="00474A72" w:rsidRDefault="00DB62A6" w:rsidP="003D05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b/>
                <w:bCs/>
                <w:iCs/>
                <w:lang w:bidi="hi-IN"/>
              </w:rPr>
            </w:pPr>
            <w:r w:rsidRPr="00474A72">
              <w:rPr>
                <w:b/>
                <w:bCs/>
                <w:shd w:val="clear" w:color="auto" w:fill="FFFFFF"/>
              </w:rPr>
              <w:t>BVG305A</w:t>
            </w:r>
          </w:p>
        </w:tc>
        <w:tc>
          <w:tcPr>
            <w:tcW w:w="7088" w:type="dxa"/>
          </w:tcPr>
          <w:p w:rsidR="009F76E6" w:rsidRPr="00474A72" w:rsidRDefault="009F76E6" w:rsidP="00DB62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Calibri"/>
                <w:b/>
                <w:bCs/>
                <w:iCs/>
                <w:lang w:bidi="hi-IN"/>
              </w:rPr>
            </w:pPr>
            <w:r w:rsidRPr="00474A72">
              <w:rPr>
                <w:b/>
                <w:bCs/>
                <w:shd w:val="clear" w:color="auto" w:fill="FFFFFF"/>
              </w:rPr>
              <w:t xml:space="preserve">Computer Graphic </w:t>
            </w:r>
            <w:r w:rsidR="00412BC3">
              <w:rPr>
                <w:b/>
                <w:bCs/>
                <w:shd w:val="clear" w:color="auto" w:fill="FFFFFF"/>
              </w:rPr>
              <w:t>–</w:t>
            </w:r>
            <w:r w:rsidRPr="00474A72">
              <w:rPr>
                <w:b/>
                <w:bCs/>
                <w:shd w:val="clear" w:color="auto" w:fill="FFFFFF"/>
              </w:rPr>
              <w:t>II</w:t>
            </w:r>
          </w:p>
        </w:tc>
        <w:tc>
          <w:tcPr>
            <w:tcW w:w="1246" w:type="dxa"/>
          </w:tcPr>
          <w:p w:rsidR="009F76E6" w:rsidRPr="00474A72" w:rsidRDefault="001D3175" w:rsidP="00BC27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b/>
                <w:bCs/>
                <w:iCs/>
                <w:lang w:bidi="hi-IN"/>
              </w:rPr>
            </w:pPr>
            <w:r w:rsidRPr="00474A72">
              <w:rPr>
                <w:rFonts w:eastAsia="Calibri"/>
                <w:b/>
                <w:color w:val="000000"/>
              </w:rPr>
              <w:t>0-</w:t>
            </w:r>
            <w:r w:rsidR="00BC27F4">
              <w:rPr>
                <w:rFonts w:eastAsia="Calibri"/>
                <w:b/>
                <w:color w:val="000000"/>
              </w:rPr>
              <w:t>8</w:t>
            </w:r>
            <w:r w:rsidRPr="00474A72">
              <w:rPr>
                <w:rFonts w:eastAsia="Calibri"/>
                <w:b/>
                <w:color w:val="000000"/>
              </w:rPr>
              <w:t>-0[</w:t>
            </w:r>
            <w:r w:rsidR="00BC27F4">
              <w:rPr>
                <w:rFonts w:eastAsia="Calibri"/>
                <w:b/>
                <w:color w:val="000000"/>
              </w:rPr>
              <w:t>4</w:t>
            </w:r>
            <w:r w:rsidRPr="00474A72">
              <w:rPr>
                <w:rFonts w:eastAsia="Calibri"/>
                <w:b/>
                <w:color w:val="000000"/>
              </w:rPr>
              <w:t>]</w:t>
            </w:r>
          </w:p>
        </w:tc>
      </w:tr>
    </w:tbl>
    <w:p w:rsidR="009F76E6" w:rsidRPr="00474A72" w:rsidRDefault="009F76E6" w:rsidP="003D058F">
      <w:pPr>
        <w:autoSpaceDE w:val="0"/>
        <w:autoSpaceDN w:val="0"/>
        <w:adjustRightInd w:val="0"/>
        <w:jc w:val="both"/>
        <w:rPr>
          <w:rFonts w:eastAsia="Calibri"/>
          <w:b/>
          <w:bCs/>
          <w:iCs/>
          <w:lang w:bidi="hi-IN"/>
        </w:rPr>
      </w:pPr>
    </w:p>
    <w:p w:rsidR="009F76E6" w:rsidRPr="00474A72" w:rsidRDefault="009F76E6" w:rsidP="003D058F">
      <w:pPr>
        <w:autoSpaceDE w:val="0"/>
        <w:autoSpaceDN w:val="0"/>
        <w:adjustRightInd w:val="0"/>
        <w:jc w:val="both"/>
        <w:rPr>
          <w:rFonts w:eastAsia="Calibri"/>
          <w:b/>
          <w:bCs/>
          <w:iCs/>
          <w:lang w:bidi="hi-IN"/>
        </w:rPr>
      </w:pPr>
    </w:p>
    <w:p w:rsidR="00E93170" w:rsidRPr="00474A72" w:rsidRDefault="00E93170" w:rsidP="003D058F">
      <w:pPr>
        <w:autoSpaceDE w:val="0"/>
        <w:autoSpaceDN w:val="0"/>
        <w:adjustRightInd w:val="0"/>
        <w:jc w:val="both"/>
        <w:rPr>
          <w:rFonts w:eastAsia="Calibri"/>
        </w:rPr>
      </w:pPr>
      <w:r w:rsidRPr="00474A72">
        <w:rPr>
          <w:rFonts w:eastAsia="Calibri"/>
          <w:b/>
          <w:bCs/>
          <w:iCs/>
          <w:lang w:bidi="hi-IN"/>
        </w:rPr>
        <w:t>Objective</w:t>
      </w:r>
    </w:p>
    <w:p w:rsidR="00E93170" w:rsidRPr="00474A72" w:rsidRDefault="00DF30DA" w:rsidP="00A231A8">
      <w:pPr>
        <w:pStyle w:val="ListParagraph"/>
        <w:numPr>
          <w:ilvl w:val="0"/>
          <w:numId w:val="1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Student will be able to </w:t>
      </w:r>
      <w:r w:rsidR="00E93170" w:rsidRPr="00474A72">
        <w:rPr>
          <w:rFonts w:ascii="Times New Roman" w:hAnsi="Times New Roman"/>
          <w:sz w:val="24"/>
          <w:szCs w:val="24"/>
        </w:rPr>
        <w:t>Navigate premiere pro, create and open projects, work with files</w:t>
      </w:r>
    </w:p>
    <w:p w:rsidR="00E93170" w:rsidRPr="00474A72" w:rsidRDefault="00E93170" w:rsidP="00A231A8">
      <w:pPr>
        <w:pStyle w:val="ListParagraph"/>
        <w:numPr>
          <w:ilvl w:val="0"/>
          <w:numId w:val="16"/>
        </w:numPr>
        <w:spacing w:before="100" w:beforeAutospacing="1" w:after="100" w:afterAutospacing="1" w:line="240" w:lineRule="auto"/>
        <w:jc w:val="both"/>
        <w:rPr>
          <w:rFonts w:ascii="Times New Roman" w:hAnsi="Times New Roman"/>
          <w:sz w:val="24"/>
          <w:szCs w:val="24"/>
        </w:rPr>
      </w:pPr>
      <w:r w:rsidRPr="00474A72">
        <w:rPr>
          <w:rFonts w:ascii="Times New Roman" w:hAnsi="Times New Roman"/>
          <w:sz w:val="24"/>
          <w:szCs w:val="24"/>
        </w:rPr>
        <w:t>Import media into premiere pro, organize your media once it's imported, use the timeline for video and audio tracks</w:t>
      </w:r>
    </w:p>
    <w:p w:rsidR="00E93170" w:rsidRPr="00474A72" w:rsidRDefault="00E93170" w:rsidP="00A231A8">
      <w:pPr>
        <w:pStyle w:val="ListParagraph"/>
        <w:numPr>
          <w:ilvl w:val="0"/>
          <w:numId w:val="16"/>
        </w:numPr>
        <w:spacing w:before="100" w:beforeAutospacing="1" w:after="100" w:afterAutospacing="1" w:line="240" w:lineRule="auto"/>
        <w:jc w:val="both"/>
        <w:rPr>
          <w:rFonts w:ascii="Times New Roman" w:hAnsi="Times New Roman"/>
          <w:sz w:val="24"/>
          <w:szCs w:val="24"/>
        </w:rPr>
      </w:pPr>
      <w:r w:rsidRPr="00474A72">
        <w:rPr>
          <w:rFonts w:ascii="Times New Roman" w:hAnsi="Times New Roman"/>
          <w:sz w:val="24"/>
          <w:szCs w:val="24"/>
        </w:rPr>
        <w:t>Create and work with key frames, add animation and other effects, add transitions, use the colour-correction tools, sync clips from multiple cameras, add text, shapes, and logos to your project, work with audio in the audio workspace, export media from premiere pro, create and edit closed captions</w:t>
      </w:r>
    </w:p>
    <w:p w:rsidR="00E93170" w:rsidRPr="00474A72" w:rsidRDefault="00E93170" w:rsidP="00A231A8">
      <w:pPr>
        <w:pStyle w:val="ListParagraph"/>
        <w:numPr>
          <w:ilvl w:val="0"/>
          <w:numId w:val="16"/>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Produce professional quality print material</w:t>
      </w:r>
      <w:r w:rsidRPr="00474A72">
        <w:rPr>
          <w:rFonts w:ascii="Times New Roman" w:eastAsia="Calibri" w:hAnsi="Times New Roman"/>
          <w:sz w:val="24"/>
          <w:szCs w:val="24"/>
          <w:lang w:val="en-US" w:eastAsia="en-US"/>
        </w:rPr>
        <w:t xml:space="preserve">, </w:t>
      </w:r>
      <w:r w:rsidRPr="00474A72">
        <w:rPr>
          <w:rFonts w:ascii="Times New Roman" w:hAnsi="Times New Roman"/>
          <w:sz w:val="24"/>
          <w:szCs w:val="24"/>
        </w:rPr>
        <w:t>Manage documents effectively Indesign is Pro Software in Industry.</w:t>
      </w:r>
    </w:p>
    <w:p w:rsidR="00E36EFC" w:rsidRPr="00474A72" w:rsidRDefault="00E36EFC" w:rsidP="003D058F">
      <w:pPr>
        <w:pStyle w:val="NoSpacing"/>
        <w:jc w:val="both"/>
        <w:rPr>
          <w:rFonts w:ascii="Times New Roman" w:hAnsi="Times New Roman" w:cs="Times New Roman"/>
          <w:sz w:val="24"/>
          <w:szCs w:val="24"/>
          <w:shd w:val="clear" w:color="auto" w:fill="FFFFFF"/>
        </w:rPr>
      </w:pPr>
    </w:p>
    <w:p w:rsidR="00DB62A6" w:rsidRPr="00474A72" w:rsidRDefault="00DB62A6" w:rsidP="003D058F">
      <w:pPr>
        <w:pStyle w:val="NoSpacing"/>
        <w:jc w:val="both"/>
        <w:rPr>
          <w:rFonts w:ascii="Times New Roman" w:hAnsi="Times New Roman" w:cs="Times New Roman"/>
          <w:sz w:val="24"/>
          <w:szCs w:val="24"/>
          <w:shd w:val="clear" w:color="auto" w:fill="FFFFFF"/>
        </w:rPr>
      </w:pPr>
    </w:p>
    <w:p w:rsidR="00DB62A6" w:rsidRPr="00474A72" w:rsidRDefault="00DB62A6" w:rsidP="003D058F">
      <w:pPr>
        <w:pStyle w:val="NoSpacing"/>
        <w:jc w:val="both"/>
        <w:rPr>
          <w:rFonts w:ascii="Times New Roman" w:hAnsi="Times New Roman" w:cs="Times New Roman"/>
          <w:sz w:val="24"/>
          <w:szCs w:val="24"/>
          <w:shd w:val="clear" w:color="auto" w:fill="FFFFFF"/>
        </w:rPr>
      </w:pPr>
    </w:p>
    <w:tbl>
      <w:tblPr>
        <w:tblStyle w:val="TableGrid"/>
        <w:tblW w:w="0" w:type="auto"/>
        <w:tblLook w:val="04A0"/>
      </w:tblPr>
      <w:tblGrid>
        <w:gridCol w:w="1101"/>
        <w:gridCol w:w="8475"/>
      </w:tblGrid>
      <w:tr w:rsidR="00DB62A6" w:rsidRPr="00474A72" w:rsidTr="00DB62A6">
        <w:tc>
          <w:tcPr>
            <w:tcW w:w="1101" w:type="dxa"/>
          </w:tcPr>
          <w:p w:rsidR="00DB62A6" w:rsidRPr="00474A72" w:rsidRDefault="00DB62A6" w:rsidP="00DB62A6">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shd w:val="clear" w:color="auto" w:fill="FFFFFF"/>
              </w:rPr>
            </w:pPr>
          </w:p>
        </w:tc>
        <w:tc>
          <w:tcPr>
            <w:tcW w:w="8475" w:type="dxa"/>
          </w:tcPr>
          <w:p w:rsidR="00DB62A6" w:rsidRPr="00474A72" w:rsidRDefault="00DB62A6" w:rsidP="00DB62A6">
            <w:pPr>
              <w:pStyle w:val="NoSpacing"/>
              <w:jc w:val="both"/>
              <w:rPr>
                <w:rFonts w:ascii="Times New Roman" w:hAnsi="Times New Roman" w:cs="Times New Roman"/>
                <w:sz w:val="24"/>
                <w:szCs w:val="24"/>
                <w:shd w:val="clear" w:color="auto" w:fill="FFFFFF"/>
              </w:rPr>
            </w:pPr>
            <w:r w:rsidRPr="00474A72">
              <w:rPr>
                <w:rFonts w:ascii="Times New Roman" w:hAnsi="Times New Roman" w:cs="Times New Roman"/>
                <w:sz w:val="24"/>
                <w:szCs w:val="24"/>
              </w:rPr>
              <w:t>Getting Started with lightroom, Lightroom classic library module, Image Manipulation, Organization, Develop Module.</w:t>
            </w:r>
          </w:p>
        </w:tc>
      </w:tr>
      <w:tr w:rsidR="00DB62A6" w:rsidRPr="00474A72" w:rsidTr="00DB62A6">
        <w:tc>
          <w:tcPr>
            <w:tcW w:w="1101" w:type="dxa"/>
          </w:tcPr>
          <w:p w:rsidR="00DB62A6" w:rsidRPr="00474A72" w:rsidRDefault="00DB62A6" w:rsidP="00DB62A6">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2</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shd w:val="clear" w:color="auto" w:fill="FFFFFF"/>
              </w:rPr>
            </w:pPr>
          </w:p>
        </w:tc>
        <w:tc>
          <w:tcPr>
            <w:tcW w:w="8475" w:type="dxa"/>
          </w:tcPr>
          <w:p w:rsidR="00DB62A6" w:rsidRPr="00474A72" w:rsidRDefault="00DB62A6" w:rsidP="00DB62A6">
            <w:pPr>
              <w:pStyle w:val="NoSpacing"/>
              <w:jc w:val="both"/>
              <w:rPr>
                <w:rFonts w:ascii="Times New Roman" w:hAnsi="Times New Roman" w:cs="Times New Roman"/>
                <w:sz w:val="24"/>
                <w:szCs w:val="24"/>
                <w:shd w:val="clear" w:color="auto" w:fill="FFFFFF"/>
              </w:rPr>
            </w:pPr>
            <w:r w:rsidRPr="00474A72">
              <w:rPr>
                <w:rFonts w:ascii="Times New Roman" w:hAnsi="Times New Roman" w:cs="Times New Roman"/>
                <w:sz w:val="24"/>
                <w:szCs w:val="24"/>
              </w:rPr>
              <w:t>Colorize images manipulation with advanced technique in Photoshop tools, color grading, Advanced tricks for Healing Brush for retouching in Photoshop, clone Tool Stamp in Photoshop,  vanishing point to mocking up designs, How to edit video in Adobe Photoshop, Parallax effect.</w:t>
            </w:r>
          </w:p>
        </w:tc>
      </w:tr>
      <w:tr w:rsidR="00DB62A6" w:rsidRPr="00474A72" w:rsidTr="00DB62A6">
        <w:tc>
          <w:tcPr>
            <w:tcW w:w="1101" w:type="dxa"/>
          </w:tcPr>
          <w:p w:rsidR="00DB62A6" w:rsidRPr="00474A72" w:rsidRDefault="00DB62A6" w:rsidP="00DB62A6">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3</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shd w:val="clear" w:color="auto" w:fill="FFFFFF"/>
              </w:rPr>
            </w:pPr>
          </w:p>
        </w:tc>
        <w:tc>
          <w:tcPr>
            <w:tcW w:w="8475" w:type="dxa"/>
          </w:tcPr>
          <w:p w:rsidR="00DB62A6" w:rsidRPr="00474A72" w:rsidRDefault="00DB62A6" w:rsidP="00DB62A6">
            <w:pPr>
              <w:pStyle w:val="NoSpacing"/>
              <w:jc w:val="both"/>
              <w:rPr>
                <w:rFonts w:ascii="Times New Roman" w:hAnsi="Times New Roman" w:cs="Times New Roman"/>
                <w:sz w:val="24"/>
                <w:szCs w:val="24"/>
                <w:shd w:val="clear" w:color="auto" w:fill="FFFFFF"/>
              </w:rPr>
            </w:pPr>
            <w:r w:rsidRPr="00474A72">
              <w:rPr>
                <w:rFonts w:ascii="Times New Roman" w:hAnsi="Times New Roman" w:cs="Times New Roman"/>
                <w:sz w:val="24"/>
                <w:szCs w:val="24"/>
              </w:rPr>
              <w:t>How to setup a file ready for web UI designing, How to export your web design UI project for Dreamweaver.</w:t>
            </w:r>
          </w:p>
        </w:tc>
      </w:tr>
      <w:tr w:rsidR="00DB62A6" w:rsidRPr="00474A72" w:rsidTr="00DB62A6">
        <w:tc>
          <w:tcPr>
            <w:tcW w:w="1101" w:type="dxa"/>
          </w:tcPr>
          <w:p w:rsidR="00DB62A6" w:rsidRPr="00474A72" w:rsidRDefault="00DB62A6" w:rsidP="00DB62A6">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4</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shd w:val="clear" w:color="auto" w:fill="FFFFFF"/>
              </w:rPr>
            </w:pPr>
          </w:p>
        </w:tc>
        <w:tc>
          <w:tcPr>
            <w:tcW w:w="8475" w:type="dxa"/>
          </w:tcPr>
          <w:p w:rsidR="00DB62A6" w:rsidRPr="00474A72" w:rsidRDefault="00DB62A6" w:rsidP="00DB62A6">
            <w:pPr>
              <w:pStyle w:val="NoSpacing"/>
              <w:jc w:val="both"/>
              <w:rPr>
                <w:rFonts w:ascii="Times New Roman" w:hAnsi="Times New Roman" w:cs="Times New Roman"/>
                <w:sz w:val="24"/>
                <w:szCs w:val="24"/>
                <w:shd w:val="clear" w:color="auto" w:fill="FFFFFF"/>
              </w:rPr>
            </w:pPr>
            <w:r w:rsidRPr="00474A72">
              <w:rPr>
                <w:rFonts w:ascii="Times New Roman" w:hAnsi="Times New Roman" w:cs="Times New Roman"/>
                <w:sz w:val="24"/>
                <w:szCs w:val="24"/>
              </w:rPr>
              <w:t>Make 3D text &amp; 3D logos, Adding lights &amp; casting shadows using Photoshop 3D, How make a reusable mock-up in Photoshop using smart objects, How to make a simple UI app web design mock-up using Photoshop.</w:t>
            </w:r>
          </w:p>
        </w:tc>
      </w:tr>
      <w:tr w:rsidR="00DB62A6" w:rsidRPr="00474A72" w:rsidTr="00DB62A6">
        <w:tc>
          <w:tcPr>
            <w:tcW w:w="1101" w:type="dxa"/>
          </w:tcPr>
          <w:p w:rsidR="00DB62A6" w:rsidRPr="00474A72" w:rsidRDefault="00DB62A6" w:rsidP="00DB62A6">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5</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shd w:val="clear" w:color="auto" w:fill="FFFFFF"/>
              </w:rPr>
            </w:pPr>
          </w:p>
        </w:tc>
        <w:tc>
          <w:tcPr>
            <w:tcW w:w="8475" w:type="dxa"/>
          </w:tcPr>
          <w:p w:rsidR="00DB62A6" w:rsidRPr="00474A72" w:rsidRDefault="00DB62A6" w:rsidP="00DB62A6">
            <w:pPr>
              <w:pStyle w:val="NoSpacing"/>
              <w:jc w:val="both"/>
              <w:rPr>
                <w:rFonts w:ascii="Times New Roman" w:hAnsi="Times New Roman" w:cs="Times New Roman"/>
                <w:sz w:val="24"/>
                <w:szCs w:val="24"/>
              </w:rPr>
            </w:pPr>
            <w:r w:rsidRPr="00474A72">
              <w:rPr>
                <w:rStyle w:val="Link"/>
                <w:rFonts w:ascii="Times New Roman" w:hAnsi="Times New Roman" w:cs="Times New Roman"/>
                <w:color w:val="000000"/>
                <w:sz w:val="24"/>
                <w:szCs w:val="24"/>
                <w:u w:val="none" w:color="000000"/>
              </w:rPr>
              <w:t>An Overview of Adobe Premiere Pro</w:t>
            </w:r>
            <w:r w:rsidRPr="00474A72">
              <w:rPr>
                <w:rFonts w:ascii="Times New Roman" w:hAnsi="Times New Roman" w:cs="Times New Roman"/>
                <w:sz w:val="24"/>
                <w:szCs w:val="24"/>
              </w:rPr>
              <w:t>, An Overview Of The Entire Workflow. Optimizing Your Hardware, Navigating Within The Workspace Customizing Your Workspace, Trimming Clips In Advance - Project Panel And Source Monitor, Animatic Workflow.</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shd w:val="clear" w:color="auto" w:fill="FFFFFF"/>
              </w:rPr>
            </w:pPr>
          </w:p>
        </w:tc>
      </w:tr>
    </w:tbl>
    <w:p w:rsidR="00E93170" w:rsidRPr="00474A72" w:rsidRDefault="00E93170" w:rsidP="003D058F">
      <w:pPr>
        <w:pStyle w:val="NoSpacing"/>
        <w:jc w:val="both"/>
        <w:rPr>
          <w:rFonts w:ascii="Times New Roman" w:hAnsi="Times New Roman" w:cs="Times New Roman"/>
          <w:sz w:val="24"/>
          <w:szCs w:val="24"/>
        </w:rPr>
      </w:pPr>
    </w:p>
    <w:p w:rsidR="00E93170" w:rsidRPr="00474A72" w:rsidRDefault="00E93170" w:rsidP="003D058F">
      <w:pPr>
        <w:autoSpaceDE w:val="0"/>
        <w:autoSpaceDN w:val="0"/>
        <w:adjustRightInd w:val="0"/>
        <w:jc w:val="both"/>
        <w:rPr>
          <w:rFonts w:eastAsia="Calibri"/>
          <w:b/>
          <w:lang w:bidi="hi-IN"/>
        </w:rPr>
      </w:pPr>
      <w:r w:rsidRPr="00474A72">
        <w:rPr>
          <w:rFonts w:eastAsia="Calibri"/>
          <w:b/>
          <w:lang w:bidi="hi-IN"/>
        </w:rPr>
        <w:t>Course Outcome (CO):</w:t>
      </w:r>
    </w:p>
    <w:p w:rsidR="00E93170" w:rsidRPr="00474A72" w:rsidRDefault="00E93170" w:rsidP="003D058F">
      <w:pPr>
        <w:pStyle w:val="NormalWeb"/>
        <w:shd w:val="clear" w:color="auto" w:fill="FFFFFF"/>
        <w:spacing w:before="0" w:beforeAutospacing="0" w:after="187" w:afterAutospacing="0"/>
        <w:jc w:val="both"/>
      </w:pPr>
      <w:r w:rsidRPr="00474A72">
        <w:t>At the end of this course students will have:</w:t>
      </w:r>
    </w:p>
    <w:p w:rsidR="00E93170" w:rsidRPr="00474A72" w:rsidRDefault="00E93170" w:rsidP="003D058F">
      <w:pPr>
        <w:jc w:val="both"/>
      </w:pPr>
      <w:r w:rsidRPr="00474A72">
        <w:t xml:space="preserve">CO1: </w:t>
      </w:r>
      <w:r w:rsidR="00DF30DA">
        <w:rPr>
          <w:bCs/>
          <w:shd w:val="clear" w:color="auto" w:fill="FFFFFF"/>
        </w:rPr>
        <w:t>An ability to</w:t>
      </w:r>
      <w:r w:rsidR="00DF30DA" w:rsidRPr="00474A72">
        <w:t>describe</w:t>
      </w:r>
      <w:r w:rsidRPr="00474A72">
        <w:t xml:space="preserve"> what adobe premiere pro is and how it can help you with your video making needs.</w:t>
      </w:r>
    </w:p>
    <w:p w:rsidR="00E93170" w:rsidRPr="00474A72" w:rsidRDefault="00E93170" w:rsidP="003D058F">
      <w:pPr>
        <w:jc w:val="both"/>
      </w:pPr>
      <w:r w:rsidRPr="00474A72">
        <w:t xml:space="preserve">CO2: </w:t>
      </w:r>
      <w:r w:rsidR="00DF30DA">
        <w:rPr>
          <w:bCs/>
          <w:shd w:val="clear" w:color="auto" w:fill="FFFFFF"/>
        </w:rPr>
        <w:t>An ability to</w:t>
      </w:r>
      <w:r w:rsidRPr="00474A72">
        <w:t>Demonstrate installing, setting up, and working with media in adobe premiere.</w:t>
      </w:r>
    </w:p>
    <w:p w:rsidR="00E93170" w:rsidRPr="00474A72" w:rsidRDefault="00E93170" w:rsidP="003D058F">
      <w:pPr>
        <w:pStyle w:val="NormalWeb"/>
        <w:shd w:val="clear" w:color="auto" w:fill="FFFFFF"/>
        <w:spacing w:before="0" w:beforeAutospacing="0" w:after="0" w:afterAutospacing="0"/>
        <w:jc w:val="both"/>
        <w:rPr>
          <w:rFonts w:eastAsia="Calibri"/>
          <w:lang w:bidi="hi-IN"/>
        </w:rPr>
      </w:pPr>
      <w:r w:rsidRPr="00474A72">
        <w:t xml:space="preserve">CO3: </w:t>
      </w:r>
      <w:r w:rsidR="00DF30DA">
        <w:rPr>
          <w:bCs/>
          <w:shd w:val="clear" w:color="auto" w:fill="FFFFFF"/>
        </w:rPr>
        <w:t xml:space="preserve">An ability toapply </w:t>
      </w:r>
      <w:r w:rsidR="00222B5F">
        <w:t>t</w:t>
      </w:r>
      <w:r w:rsidRPr="00474A72">
        <w:t xml:space="preserve">his </w:t>
      </w:r>
      <w:r w:rsidRPr="00474A72">
        <w:rPr>
          <w:rStyle w:val="Strong"/>
          <w:b w:val="0"/>
        </w:rPr>
        <w:t>In</w:t>
      </w:r>
      <w:r w:rsidR="00222B5F">
        <w:rPr>
          <w:rStyle w:val="Strong"/>
          <w:b w:val="0"/>
        </w:rPr>
        <w:t>-</w:t>
      </w:r>
      <w:r w:rsidRPr="00474A72">
        <w:rPr>
          <w:rStyle w:val="Strong"/>
          <w:b w:val="0"/>
        </w:rPr>
        <w:t xml:space="preserve">Design training </w:t>
      </w:r>
      <w:r w:rsidRPr="00474A72">
        <w:t>will make familiar with easily manipulating text by setting different font styles, weights and other properties and then saving the style you created to apply to other desired text within the document.</w:t>
      </w:r>
    </w:p>
    <w:p w:rsidR="00E93170" w:rsidRPr="00474A72" w:rsidRDefault="00E93170" w:rsidP="003D058F">
      <w:pPr>
        <w:autoSpaceDE w:val="0"/>
        <w:autoSpaceDN w:val="0"/>
        <w:adjustRightInd w:val="0"/>
        <w:jc w:val="both"/>
      </w:pPr>
      <w:r w:rsidRPr="00474A72">
        <w:t xml:space="preserve">CO4:  </w:t>
      </w:r>
      <w:r w:rsidR="00DF30DA">
        <w:rPr>
          <w:bCs/>
          <w:shd w:val="clear" w:color="auto" w:fill="FFFFFF"/>
        </w:rPr>
        <w:t xml:space="preserve">An ability toacquire </w:t>
      </w:r>
      <w:r w:rsidRPr="00474A72">
        <w:t>Better job opportunities, quick career growth.</w:t>
      </w:r>
    </w:p>
    <w:p w:rsidR="00DA6E62" w:rsidRPr="00474A72" w:rsidRDefault="00DA6E62" w:rsidP="003D058F">
      <w:pPr>
        <w:autoSpaceDE w:val="0"/>
        <w:autoSpaceDN w:val="0"/>
        <w:adjustRightInd w:val="0"/>
        <w:jc w:val="both"/>
      </w:pPr>
    </w:p>
    <w:p w:rsidR="00DA6E62" w:rsidRPr="00474A72" w:rsidRDefault="00DA6E62" w:rsidP="00DA6E62">
      <w:pPr>
        <w:autoSpaceDE w:val="0"/>
        <w:autoSpaceDN w:val="0"/>
        <w:adjustRightInd w:val="0"/>
        <w:rPr>
          <w:rFonts w:eastAsia="Calibri"/>
        </w:rPr>
      </w:pPr>
      <w:r w:rsidRPr="00474A72">
        <w:rPr>
          <w:rFonts w:eastAsia="Calibri"/>
          <w:b/>
          <w:bCs/>
        </w:rPr>
        <w:lastRenderedPageBreak/>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L</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E36EFC" w:rsidRPr="00474A72" w:rsidRDefault="00DA6E62" w:rsidP="00DB62A6">
      <w:pPr>
        <w:ind w:left="9"/>
        <w:jc w:val="both"/>
        <w:rPr>
          <w:b/>
        </w:rPr>
      </w:pPr>
      <w:r w:rsidRPr="00474A72">
        <w:rPr>
          <w:b/>
        </w:rPr>
        <w:t>Reference Books</w:t>
      </w:r>
    </w:p>
    <w:p w:rsidR="00C04ED8" w:rsidRPr="00474A72" w:rsidRDefault="00C04ED8" w:rsidP="00C04ED8">
      <w:pPr>
        <w:pStyle w:val="NoSpacing"/>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1. Fluid Simulation for Computer Graphics –Robert Bridson</w:t>
      </w:r>
    </w:p>
    <w:p w:rsidR="00C04ED8" w:rsidRPr="00474A72" w:rsidRDefault="00C04ED8" w:rsidP="00C04ED8">
      <w:pPr>
        <w:pStyle w:val="NoSpacing"/>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2. Computer Graphics – Nobuhiko Mukai</w:t>
      </w:r>
    </w:p>
    <w:p w:rsidR="00C04ED8" w:rsidRPr="00474A72" w:rsidRDefault="00C04ED8" w:rsidP="00C04ED8">
      <w:pPr>
        <w:pStyle w:val="NoSpacing"/>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3. Design, Animate &amp; Create with Computer Graphics –by </w:t>
      </w:r>
      <w:hyperlink r:id="rId15" w:history="1">
        <w:r w:rsidRPr="009E3162">
          <w:rPr>
            <w:rStyle w:val="Hyperlink"/>
            <w:rFonts w:ascii="Times New Roman" w:hAnsi="Times New Roman" w:cs="Times New Roman"/>
            <w:sz w:val="24"/>
            <w:u w:val="none"/>
          </w:rPr>
          <w:t>Max Wainewright</w:t>
        </w:r>
      </w:hyperlink>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Pr="00474A72" w:rsidRDefault="00DB62A6" w:rsidP="00DB62A6">
      <w:pPr>
        <w:ind w:left="9"/>
        <w:jc w:val="both"/>
        <w:rPr>
          <w:b/>
        </w:rPr>
      </w:pPr>
    </w:p>
    <w:p w:rsidR="00DB62A6" w:rsidRDefault="00DB62A6" w:rsidP="00DB62A6">
      <w:pPr>
        <w:ind w:left="9"/>
        <w:jc w:val="both"/>
        <w:rPr>
          <w:b/>
        </w:rPr>
      </w:pPr>
    </w:p>
    <w:p w:rsidR="00BD4697" w:rsidRDefault="00BD4697" w:rsidP="00DB62A6">
      <w:pPr>
        <w:ind w:left="9"/>
        <w:jc w:val="both"/>
        <w:rPr>
          <w:b/>
        </w:rPr>
      </w:pPr>
    </w:p>
    <w:p w:rsidR="00BD4697" w:rsidRDefault="00BD4697" w:rsidP="00DB62A6">
      <w:pPr>
        <w:ind w:left="9"/>
        <w:jc w:val="both"/>
        <w:rPr>
          <w:b/>
        </w:rPr>
      </w:pPr>
    </w:p>
    <w:p w:rsidR="00BD4697" w:rsidRDefault="00BD4697" w:rsidP="00DB62A6">
      <w:pPr>
        <w:ind w:left="9"/>
        <w:jc w:val="both"/>
        <w:rPr>
          <w:b/>
        </w:rPr>
      </w:pPr>
    </w:p>
    <w:p w:rsidR="00BD4697" w:rsidRDefault="00BD4697" w:rsidP="00DB62A6">
      <w:pPr>
        <w:ind w:left="9"/>
        <w:jc w:val="both"/>
        <w:rPr>
          <w:b/>
        </w:rPr>
      </w:pPr>
    </w:p>
    <w:p w:rsidR="00BD4697" w:rsidRDefault="00BD4697" w:rsidP="00DB62A6">
      <w:pPr>
        <w:ind w:left="9"/>
        <w:jc w:val="both"/>
        <w:rPr>
          <w:b/>
        </w:rPr>
      </w:pPr>
    </w:p>
    <w:p w:rsidR="00BD4697" w:rsidRDefault="00BD4697" w:rsidP="00DB62A6">
      <w:pPr>
        <w:ind w:left="9"/>
        <w:jc w:val="both"/>
        <w:rPr>
          <w:b/>
        </w:rPr>
      </w:pPr>
    </w:p>
    <w:p w:rsidR="00BD4697" w:rsidRDefault="00BD4697" w:rsidP="00DB62A6">
      <w:pPr>
        <w:ind w:left="9"/>
        <w:jc w:val="both"/>
        <w:rPr>
          <w:b/>
        </w:rPr>
      </w:pPr>
    </w:p>
    <w:p w:rsidR="00BD4697" w:rsidRPr="00474A72" w:rsidRDefault="00BD4697" w:rsidP="00DB62A6">
      <w:pPr>
        <w:ind w:left="9"/>
        <w:jc w:val="both"/>
        <w:rPr>
          <w:b/>
        </w:rPr>
      </w:pPr>
    </w:p>
    <w:p w:rsidR="00DB62A6" w:rsidRPr="00474A72" w:rsidRDefault="00DB62A6" w:rsidP="00DB62A6">
      <w:pPr>
        <w:ind w:left="9"/>
        <w:jc w:val="both"/>
        <w:rPr>
          <w:b/>
        </w:rPr>
      </w:pPr>
    </w:p>
    <w:p w:rsidR="00DB62A6" w:rsidRDefault="00DB62A6" w:rsidP="003D058F">
      <w:pPr>
        <w:pStyle w:val="NoSpacing"/>
        <w:jc w:val="both"/>
        <w:rPr>
          <w:rFonts w:ascii="Times New Roman" w:eastAsia="Arial Unicode MS" w:hAnsi="Times New Roman" w:cs="Times New Roman"/>
          <w:b/>
          <w:color w:val="auto"/>
          <w:sz w:val="24"/>
          <w:szCs w:val="24"/>
        </w:rPr>
      </w:pPr>
    </w:p>
    <w:p w:rsidR="00C04ED8" w:rsidRDefault="00C04ED8" w:rsidP="003D058F">
      <w:pPr>
        <w:pStyle w:val="NoSpacing"/>
        <w:jc w:val="both"/>
        <w:rPr>
          <w:rFonts w:ascii="Times New Roman" w:eastAsia="Arial Unicode MS" w:hAnsi="Times New Roman" w:cs="Times New Roman"/>
          <w:b/>
          <w:color w:val="auto"/>
          <w:sz w:val="24"/>
          <w:szCs w:val="24"/>
        </w:rPr>
      </w:pPr>
    </w:p>
    <w:p w:rsidR="00C04ED8" w:rsidRPr="00474A72" w:rsidRDefault="00C04ED8" w:rsidP="003D058F">
      <w:pPr>
        <w:pStyle w:val="NoSpacing"/>
        <w:jc w:val="both"/>
        <w:rPr>
          <w:rFonts w:ascii="Times New Roman" w:hAnsi="Times New Roman" w:cs="Times New Roman"/>
          <w:b/>
          <w:bCs/>
          <w:sz w:val="24"/>
          <w:szCs w:val="24"/>
        </w:rPr>
      </w:pPr>
    </w:p>
    <w:tbl>
      <w:tblPr>
        <w:tblStyle w:val="TableGrid"/>
        <w:tblW w:w="0" w:type="auto"/>
        <w:tblLook w:val="04A0"/>
      </w:tblPr>
      <w:tblGrid>
        <w:gridCol w:w="1270"/>
        <w:gridCol w:w="6640"/>
        <w:gridCol w:w="1666"/>
      </w:tblGrid>
      <w:tr w:rsidR="00DB62A6" w:rsidRPr="00474A72" w:rsidTr="00DB62A6">
        <w:tc>
          <w:tcPr>
            <w:tcW w:w="1242" w:type="dxa"/>
          </w:tcPr>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474A72">
              <w:rPr>
                <w:rFonts w:ascii="Times New Roman" w:hAnsi="Times New Roman" w:cs="Times New Roman"/>
                <w:b/>
                <w:bCs/>
                <w:sz w:val="24"/>
                <w:szCs w:val="24"/>
              </w:rPr>
              <w:t>BVG306A</w:t>
            </w:r>
          </w:p>
        </w:tc>
        <w:tc>
          <w:tcPr>
            <w:tcW w:w="6663" w:type="dxa"/>
          </w:tcPr>
          <w:p w:rsidR="00DB62A6" w:rsidRPr="00474A72" w:rsidRDefault="00DB62A6" w:rsidP="00DB62A6">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rPr>
            </w:pPr>
            <w:r w:rsidRPr="00474A72">
              <w:rPr>
                <w:rFonts w:ascii="Times New Roman" w:hAnsi="Times New Roman" w:cs="Times New Roman"/>
                <w:b/>
                <w:bCs/>
                <w:sz w:val="24"/>
                <w:szCs w:val="24"/>
              </w:rPr>
              <w:t>Design Project I - Storyboard Design</w:t>
            </w:r>
          </w:p>
        </w:tc>
        <w:tc>
          <w:tcPr>
            <w:tcW w:w="1671" w:type="dxa"/>
          </w:tcPr>
          <w:p w:rsidR="00DB62A6" w:rsidRPr="00474A72" w:rsidRDefault="001D3175" w:rsidP="00BC27F4">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474A72">
              <w:rPr>
                <w:b/>
              </w:rPr>
              <w:t>0-</w:t>
            </w:r>
            <w:r w:rsidR="00BC27F4">
              <w:rPr>
                <w:b/>
              </w:rPr>
              <w:t>6</w:t>
            </w:r>
            <w:r w:rsidRPr="00474A72">
              <w:rPr>
                <w:b/>
              </w:rPr>
              <w:t>-0[</w:t>
            </w:r>
            <w:r w:rsidR="00BC27F4">
              <w:rPr>
                <w:b/>
              </w:rPr>
              <w:t>3</w:t>
            </w:r>
            <w:r w:rsidRPr="00474A72">
              <w:rPr>
                <w:b/>
              </w:rPr>
              <w:t>]</w:t>
            </w:r>
          </w:p>
        </w:tc>
      </w:tr>
    </w:tbl>
    <w:p w:rsidR="00DB62A6" w:rsidRPr="00474A72" w:rsidRDefault="00DB62A6" w:rsidP="003D058F">
      <w:pPr>
        <w:pStyle w:val="NoSpacing"/>
        <w:jc w:val="both"/>
        <w:rPr>
          <w:rFonts w:ascii="Times New Roman" w:hAnsi="Times New Roman" w:cs="Times New Roman"/>
          <w:b/>
          <w:bCs/>
          <w:sz w:val="24"/>
          <w:szCs w:val="24"/>
        </w:rPr>
      </w:pPr>
    </w:p>
    <w:p w:rsidR="00543F31" w:rsidRPr="00474A72" w:rsidRDefault="00543F31" w:rsidP="003D058F">
      <w:pPr>
        <w:autoSpaceDE w:val="0"/>
        <w:autoSpaceDN w:val="0"/>
        <w:adjustRightInd w:val="0"/>
        <w:jc w:val="both"/>
        <w:rPr>
          <w:rFonts w:eastAsia="Calibri"/>
        </w:rPr>
      </w:pPr>
      <w:r w:rsidRPr="00474A72">
        <w:rPr>
          <w:rFonts w:eastAsia="Calibri"/>
          <w:b/>
          <w:bCs/>
          <w:iCs/>
          <w:lang w:bidi="hi-IN"/>
        </w:rPr>
        <w:t>Objective</w:t>
      </w:r>
    </w:p>
    <w:p w:rsidR="00543F31" w:rsidRPr="00474A72" w:rsidRDefault="00222B5F" w:rsidP="00A231A8">
      <w:pPr>
        <w:pStyle w:val="ListParagraph"/>
        <w:numPr>
          <w:ilvl w:val="0"/>
          <w:numId w:val="18"/>
        </w:numPr>
        <w:autoSpaceDE w:val="0"/>
        <w:autoSpaceDN w:val="0"/>
        <w:adjustRightInd w:val="0"/>
        <w:spacing w:after="0" w:line="240" w:lineRule="auto"/>
        <w:jc w:val="both"/>
        <w:rPr>
          <w:rFonts w:ascii="Times New Roman" w:eastAsia="Calibri" w:hAnsi="Times New Roman"/>
          <w:sz w:val="24"/>
          <w:szCs w:val="24"/>
          <w:lang w:val="en-US" w:eastAsia="en-US"/>
        </w:rPr>
      </w:pPr>
      <w:r>
        <w:rPr>
          <w:rFonts w:ascii="Times New Roman" w:hAnsi="Times New Roman"/>
          <w:sz w:val="24"/>
          <w:szCs w:val="24"/>
        </w:rPr>
        <w:t xml:space="preserve">Student will be able to </w:t>
      </w:r>
      <w:r w:rsidR="00543F31" w:rsidRPr="00474A72">
        <w:rPr>
          <w:rFonts w:ascii="Times New Roman" w:hAnsi="Times New Roman"/>
          <w:sz w:val="24"/>
          <w:szCs w:val="24"/>
        </w:rPr>
        <w:t>serves as an outline of the design approach.</w:t>
      </w:r>
    </w:p>
    <w:p w:rsidR="00543F31" w:rsidRPr="00474A72" w:rsidRDefault="00543F31" w:rsidP="00A231A8">
      <w:pPr>
        <w:pStyle w:val="ListParagraph"/>
        <w:numPr>
          <w:ilvl w:val="0"/>
          <w:numId w:val="18"/>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It defines the elements that need to go on each page or movie frame.</w:t>
      </w:r>
    </w:p>
    <w:p w:rsidR="00543F31" w:rsidRPr="00474A72" w:rsidRDefault="00543F31" w:rsidP="00A231A8">
      <w:pPr>
        <w:pStyle w:val="ListParagraph"/>
        <w:numPr>
          <w:ilvl w:val="0"/>
          <w:numId w:val="18"/>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 xml:space="preserve">Students will </w:t>
      </w:r>
      <w:r w:rsidR="00222B5F">
        <w:rPr>
          <w:rFonts w:ascii="Times New Roman" w:hAnsi="Times New Roman"/>
          <w:sz w:val="24"/>
          <w:szCs w:val="24"/>
        </w:rPr>
        <w:t>be able to</w:t>
      </w:r>
      <w:r w:rsidRPr="00474A72">
        <w:rPr>
          <w:rFonts w:ascii="Times New Roman" w:hAnsi="Times New Roman"/>
          <w:sz w:val="24"/>
          <w:szCs w:val="24"/>
        </w:rPr>
        <w:t xml:space="preserve"> critical study of cinema inform their filmmaking and that the study and practice of film production enhance their work as film scholars and analysts.</w:t>
      </w:r>
    </w:p>
    <w:p w:rsidR="00543F31" w:rsidRPr="00474A72" w:rsidRDefault="00543F31" w:rsidP="00A231A8">
      <w:pPr>
        <w:pStyle w:val="ListParagraph"/>
        <w:numPr>
          <w:ilvl w:val="0"/>
          <w:numId w:val="18"/>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Students will be able to understand the pre-production, production, and postproduction filmmaking process.</w:t>
      </w:r>
    </w:p>
    <w:p w:rsidR="00543F31" w:rsidRPr="00474A72" w:rsidRDefault="00543F31"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tbl>
      <w:tblPr>
        <w:tblStyle w:val="TableGrid"/>
        <w:tblW w:w="0" w:type="auto"/>
        <w:tblLook w:val="04A0"/>
      </w:tblPr>
      <w:tblGrid>
        <w:gridCol w:w="1242"/>
        <w:gridCol w:w="8334"/>
      </w:tblGrid>
      <w:tr w:rsidR="00DB62A6" w:rsidRPr="00474A72" w:rsidTr="00DB62A6">
        <w:tc>
          <w:tcPr>
            <w:tcW w:w="1242" w:type="dxa"/>
          </w:tcPr>
          <w:p w:rsidR="00DB62A6" w:rsidRPr="00474A72" w:rsidRDefault="00DB62A6" w:rsidP="00DB62A6">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DB62A6" w:rsidRPr="00474A72" w:rsidRDefault="00DB62A6" w:rsidP="00DB62A6">
            <w:pPr>
              <w:pStyle w:val="NoSpacing"/>
              <w:jc w:val="both"/>
              <w:rPr>
                <w:rFonts w:ascii="Times New Roman" w:hAnsi="Times New Roman" w:cs="Times New Roman"/>
                <w:sz w:val="24"/>
                <w:szCs w:val="24"/>
              </w:rPr>
            </w:pPr>
            <w:r w:rsidRPr="00474A72">
              <w:rPr>
                <w:rFonts w:ascii="Times New Roman" w:hAnsi="Times New Roman" w:cs="Times New Roman"/>
                <w:sz w:val="24"/>
                <w:szCs w:val="24"/>
              </w:rPr>
              <w:t>Introduction to Story board design, brief on manual process of development. Difference of the Basic Templates and understanding the utility in animation video.</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DB62A6" w:rsidRPr="00474A72" w:rsidTr="00DB62A6">
        <w:tc>
          <w:tcPr>
            <w:tcW w:w="1242" w:type="dxa"/>
          </w:tcPr>
          <w:p w:rsidR="00DB62A6" w:rsidRPr="00474A72" w:rsidRDefault="00DB62A6" w:rsidP="00DB62A6">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2</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DB62A6" w:rsidRPr="00474A72" w:rsidRDefault="00DB62A6" w:rsidP="00DB62A6">
            <w:pPr>
              <w:pStyle w:val="NoSpacing"/>
              <w:jc w:val="both"/>
              <w:rPr>
                <w:rFonts w:ascii="Times New Roman" w:hAnsi="Times New Roman" w:cs="Times New Roman"/>
                <w:sz w:val="24"/>
                <w:szCs w:val="24"/>
              </w:rPr>
            </w:pPr>
            <w:r w:rsidRPr="00474A72">
              <w:rPr>
                <w:rFonts w:ascii="Times New Roman" w:hAnsi="Times New Roman" w:cs="Times New Roman"/>
                <w:sz w:val="24"/>
                <w:szCs w:val="24"/>
              </w:rPr>
              <w:t>Manual Designing and composition. Importance of Color/BW. The usage of Light &amp; Shadow. Illustrating the actions in accordance to storyboard design.</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DB62A6" w:rsidRPr="00474A72" w:rsidTr="00DB62A6">
        <w:tc>
          <w:tcPr>
            <w:tcW w:w="1242" w:type="dxa"/>
          </w:tcPr>
          <w:p w:rsidR="00DB62A6" w:rsidRPr="00474A72" w:rsidRDefault="00DB62A6" w:rsidP="00DB62A6">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3</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DB62A6" w:rsidRPr="00474A72" w:rsidRDefault="00DB62A6" w:rsidP="00DB62A6">
            <w:pPr>
              <w:pStyle w:val="NoSpacing"/>
              <w:jc w:val="both"/>
              <w:rPr>
                <w:rFonts w:ascii="Times New Roman" w:hAnsi="Times New Roman" w:cs="Times New Roman"/>
                <w:sz w:val="24"/>
                <w:szCs w:val="24"/>
              </w:rPr>
            </w:pPr>
            <w:r w:rsidRPr="00474A72">
              <w:rPr>
                <w:rFonts w:ascii="Times New Roman" w:hAnsi="Times New Roman" w:cs="Times New Roman"/>
                <w:sz w:val="24"/>
                <w:szCs w:val="24"/>
              </w:rPr>
              <w:t>Conventions of the Camera movements. Shot Selections and understanding. Methods of Montage, Edit and Dynamic Design.</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DB62A6" w:rsidRPr="00474A72" w:rsidTr="00DB62A6">
        <w:tc>
          <w:tcPr>
            <w:tcW w:w="1242" w:type="dxa"/>
          </w:tcPr>
          <w:p w:rsidR="00DB62A6" w:rsidRPr="00474A72" w:rsidRDefault="00DB62A6" w:rsidP="00DB62A6">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4</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DB62A6" w:rsidRPr="00474A72" w:rsidRDefault="00DB62A6" w:rsidP="00DB62A6">
            <w:pPr>
              <w:pStyle w:val="NoSpacing"/>
              <w:jc w:val="both"/>
              <w:rPr>
                <w:rFonts w:ascii="Times New Roman" w:hAnsi="Times New Roman" w:cs="Times New Roman"/>
                <w:sz w:val="24"/>
                <w:szCs w:val="24"/>
              </w:rPr>
            </w:pPr>
            <w:r w:rsidRPr="00474A72">
              <w:rPr>
                <w:rFonts w:ascii="Times New Roman" w:hAnsi="Times New Roman" w:cs="Times New Roman"/>
                <w:sz w:val="24"/>
                <w:szCs w:val="24"/>
              </w:rPr>
              <w:t>The Sequencing of frame wise design &amp; time management.Introduction and merger of Special Effects. Dialogue based content development.</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DB62A6" w:rsidRPr="00474A72" w:rsidTr="00DB62A6">
        <w:tc>
          <w:tcPr>
            <w:tcW w:w="1242" w:type="dxa"/>
          </w:tcPr>
          <w:p w:rsidR="00DB62A6" w:rsidRPr="00474A72" w:rsidRDefault="00DB62A6" w:rsidP="00DB62A6">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5</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DB62A6" w:rsidRPr="00474A72" w:rsidRDefault="00DB62A6" w:rsidP="00DB62A6">
            <w:pPr>
              <w:pStyle w:val="NoSpacing"/>
              <w:jc w:val="both"/>
              <w:rPr>
                <w:rFonts w:ascii="Times New Roman" w:hAnsi="Times New Roman" w:cs="Times New Roman"/>
                <w:sz w:val="24"/>
                <w:szCs w:val="24"/>
              </w:rPr>
            </w:pPr>
            <w:r w:rsidRPr="00474A72">
              <w:rPr>
                <w:rFonts w:ascii="Times New Roman" w:hAnsi="Times New Roman" w:cs="Times New Roman"/>
                <w:sz w:val="24"/>
                <w:szCs w:val="24"/>
              </w:rPr>
              <w:t>UX based design thinking &amp; execution. Story Board for interaction design.</w:t>
            </w:r>
          </w:p>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bl>
    <w:p w:rsidR="00DB62A6" w:rsidRPr="00474A72" w:rsidRDefault="00DB62A6" w:rsidP="003D058F">
      <w:pPr>
        <w:pStyle w:val="NoSpacing"/>
        <w:jc w:val="both"/>
        <w:rPr>
          <w:rFonts w:ascii="Times New Roman" w:hAnsi="Times New Roman" w:cs="Times New Roman"/>
          <w:b/>
          <w:bCs/>
          <w:sz w:val="24"/>
          <w:szCs w:val="24"/>
        </w:rPr>
      </w:pPr>
    </w:p>
    <w:p w:rsidR="00543F31" w:rsidRPr="00474A72" w:rsidRDefault="00543F31" w:rsidP="003D058F">
      <w:pPr>
        <w:autoSpaceDE w:val="0"/>
        <w:autoSpaceDN w:val="0"/>
        <w:adjustRightInd w:val="0"/>
        <w:jc w:val="both"/>
        <w:rPr>
          <w:rFonts w:eastAsia="Calibri"/>
          <w:b/>
          <w:lang w:bidi="hi-IN"/>
        </w:rPr>
      </w:pPr>
      <w:r w:rsidRPr="00474A72">
        <w:rPr>
          <w:rFonts w:eastAsia="Calibri"/>
          <w:b/>
          <w:lang w:bidi="hi-IN"/>
        </w:rPr>
        <w:t>Course Outcome (CO):</w:t>
      </w:r>
    </w:p>
    <w:p w:rsidR="00543F31" w:rsidRPr="00474A72" w:rsidRDefault="00543F31" w:rsidP="003D058F">
      <w:pPr>
        <w:pStyle w:val="NormalWeb"/>
        <w:shd w:val="clear" w:color="auto" w:fill="FFFFFF"/>
        <w:spacing w:before="0" w:beforeAutospacing="0" w:after="187" w:afterAutospacing="0"/>
        <w:jc w:val="both"/>
      </w:pPr>
      <w:r w:rsidRPr="00474A72">
        <w:t>At the end of this course students will have:</w:t>
      </w:r>
    </w:p>
    <w:p w:rsidR="00543F31" w:rsidRPr="00474A72" w:rsidRDefault="00543F31" w:rsidP="003D058F">
      <w:pPr>
        <w:pStyle w:val="NormalWeb"/>
        <w:shd w:val="clear" w:color="auto" w:fill="FFFFFF"/>
        <w:spacing w:before="0" w:beforeAutospacing="0" w:after="0" w:afterAutospacing="0"/>
        <w:jc w:val="both"/>
      </w:pPr>
      <w:r w:rsidRPr="00474A72">
        <w:t>CO1: An ability to present a clear picture of what will be happening throughout the entire site, what each page will look like, and what each team member/developer will do.</w:t>
      </w:r>
    </w:p>
    <w:p w:rsidR="00543F31" w:rsidRPr="00474A72" w:rsidRDefault="00543F31" w:rsidP="003D058F">
      <w:pPr>
        <w:pStyle w:val="NormalWeb"/>
        <w:shd w:val="clear" w:color="auto" w:fill="FFFFFF"/>
        <w:spacing w:before="0" w:beforeAutospacing="0" w:after="0" w:afterAutospacing="0"/>
        <w:jc w:val="both"/>
      </w:pPr>
      <w:r w:rsidRPr="00474A72">
        <w:t>CO2: An ability to draw detailed information on graphics, text, video, sound, audience interaction, colour, type fonts, type size, etc.</w:t>
      </w:r>
    </w:p>
    <w:p w:rsidR="00543F31" w:rsidRPr="00474A72" w:rsidRDefault="00543F31" w:rsidP="003D058F">
      <w:pPr>
        <w:pStyle w:val="NormalWeb"/>
        <w:shd w:val="clear" w:color="auto" w:fill="FFFFFF"/>
        <w:spacing w:before="0" w:beforeAutospacing="0" w:after="0" w:afterAutospacing="0"/>
        <w:jc w:val="both"/>
      </w:pPr>
      <w:r w:rsidRPr="00474A72">
        <w:t xml:space="preserve">CO3: </w:t>
      </w:r>
      <w:r w:rsidR="00222B5F" w:rsidRPr="00474A72">
        <w:t xml:space="preserve">An ability to </w:t>
      </w:r>
      <w:r w:rsidRPr="00474A72">
        <w:t>conduct film research and compose cogent, persuasive, and valid essays about film.</w:t>
      </w:r>
    </w:p>
    <w:p w:rsidR="00543F31" w:rsidRDefault="00543F31" w:rsidP="003D058F">
      <w:pPr>
        <w:pStyle w:val="NoSpacing"/>
        <w:jc w:val="both"/>
        <w:rPr>
          <w:rFonts w:ascii="Times New Roman" w:hAnsi="Times New Roman" w:cs="Times New Roman"/>
          <w:sz w:val="24"/>
          <w:szCs w:val="24"/>
        </w:rPr>
      </w:pPr>
      <w:r w:rsidRPr="00474A72">
        <w:rPr>
          <w:rFonts w:ascii="Times New Roman" w:hAnsi="Times New Roman" w:cs="Times New Roman"/>
          <w:sz w:val="24"/>
          <w:szCs w:val="24"/>
        </w:rPr>
        <w:t xml:space="preserve">CO4: </w:t>
      </w:r>
      <w:r w:rsidR="00222B5F" w:rsidRPr="00474A72">
        <w:t xml:space="preserve">An ability to </w:t>
      </w:r>
      <w:r w:rsidRPr="00474A72">
        <w:rPr>
          <w:rFonts w:ascii="Times New Roman" w:hAnsi="Times New Roman" w:cs="Times New Roman"/>
          <w:sz w:val="24"/>
          <w:szCs w:val="24"/>
        </w:rPr>
        <w:t>demonstrate the relationship between film form and aesthetic effect through both film analysis and the creation of motion pictures.</w:t>
      </w:r>
    </w:p>
    <w:p w:rsidR="00222B5F" w:rsidRDefault="00222B5F" w:rsidP="003D058F">
      <w:pPr>
        <w:pStyle w:val="NoSpacing"/>
        <w:jc w:val="both"/>
        <w:rPr>
          <w:rFonts w:ascii="Times New Roman" w:hAnsi="Times New Roman" w:cs="Times New Roman"/>
          <w:sz w:val="24"/>
          <w:szCs w:val="24"/>
        </w:rPr>
      </w:pPr>
    </w:p>
    <w:p w:rsidR="00222B5F" w:rsidRDefault="00222B5F" w:rsidP="003D058F">
      <w:pPr>
        <w:pStyle w:val="NoSpacing"/>
        <w:jc w:val="both"/>
        <w:rPr>
          <w:rFonts w:ascii="Times New Roman" w:hAnsi="Times New Roman" w:cs="Times New Roman"/>
          <w:sz w:val="24"/>
          <w:szCs w:val="24"/>
        </w:rPr>
      </w:pPr>
    </w:p>
    <w:p w:rsidR="00222B5F" w:rsidRDefault="00222B5F" w:rsidP="003D058F">
      <w:pPr>
        <w:pStyle w:val="NoSpacing"/>
        <w:jc w:val="both"/>
        <w:rPr>
          <w:rFonts w:ascii="Times New Roman" w:hAnsi="Times New Roman" w:cs="Times New Roman"/>
          <w:sz w:val="24"/>
          <w:szCs w:val="24"/>
        </w:rPr>
      </w:pPr>
    </w:p>
    <w:p w:rsidR="00222B5F" w:rsidRDefault="00222B5F" w:rsidP="003D058F">
      <w:pPr>
        <w:pStyle w:val="NoSpacing"/>
        <w:jc w:val="both"/>
        <w:rPr>
          <w:rFonts w:ascii="Times New Roman" w:hAnsi="Times New Roman" w:cs="Times New Roman"/>
          <w:sz w:val="24"/>
          <w:szCs w:val="24"/>
        </w:rPr>
      </w:pPr>
    </w:p>
    <w:p w:rsidR="00BD4697" w:rsidRDefault="00BD4697" w:rsidP="003D058F">
      <w:pPr>
        <w:pStyle w:val="NoSpacing"/>
        <w:jc w:val="both"/>
        <w:rPr>
          <w:rFonts w:ascii="Times New Roman" w:hAnsi="Times New Roman" w:cs="Times New Roman"/>
          <w:sz w:val="24"/>
          <w:szCs w:val="24"/>
        </w:rPr>
      </w:pPr>
    </w:p>
    <w:p w:rsidR="00BD4697" w:rsidRDefault="00BD4697" w:rsidP="003D058F">
      <w:pPr>
        <w:pStyle w:val="NoSpacing"/>
        <w:jc w:val="both"/>
        <w:rPr>
          <w:rFonts w:ascii="Times New Roman" w:hAnsi="Times New Roman" w:cs="Times New Roman"/>
          <w:sz w:val="24"/>
          <w:szCs w:val="24"/>
        </w:rPr>
      </w:pPr>
    </w:p>
    <w:p w:rsidR="00BD4697" w:rsidRDefault="00BD4697" w:rsidP="003D058F">
      <w:pPr>
        <w:pStyle w:val="NoSpacing"/>
        <w:jc w:val="both"/>
        <w:rPr>
          <w:rFonts w:ascii="Times New Roman" w:hAnsi="Times New Roman" w:cs="Times New Roman"/>
          <w:sz w:val="24"/>
          <w:szCs w:val="24"/>
        </w:rPr>
      </w:pPr>
    </w:p>
    <w:p w:rsidR="00BD4697" w:rsidRPr="00474A72" w:rsidRDefault="00BD4697" w:rsidP="003D058F">
      <w:pPr>
        <w:pStyle w:val="NoSpacing"/>
        <w:jc w:val="both"/>
        <w:rPr>
          <w:rFonts w:ascii="Times New Roman" w:hAnsi="Times New Roman" w:cs="Times New Roman"/>
          <w:sz w:val="24"/>
          <w:szCs w:val="24"/>
        </w:rPr>
      </w:pPr>
    </w:p>
    <w:p w:rsidR="00DB62A6" w:rsidRPr="00474A72" w:rsidRDefault="00DB62A6" w:rsidP="003D058F">
      <w:pPr>
        <w:pStyle w:val="NoSpacing"/>
        <w:jc w:val="both"/>
        <w:rPr>
          <w:rFonts w:ascii="Times New Roman" w:hAnsi="Times New Roman" w:cs="Times New Roman"/>
          <w:sz w:val="24"/>
          <w:szCs w:val="24"/>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8723E0" w:rsidRDefault="008723E0" w:rsidP="008723E0">
      <w:pPr>
        <w:pStyle w:val="Default"/>
        <w:rPr>
          <w:sz w:val="23"/>
          <w:szCs w:val="23"/>
        </w:rPr>
      </w:pPr>
      <w:r>
        <w:rPr>
          <w:b/>
          <w:bCs/>
          <w:sz w:val="23"/>
          <w:szCs w:val="23"/>
        </w:rPr>
        <w:t xml:space="preserve">Recommended Text: </w:t>
      </w:r>
    </w:p>
    <w:p w:rsidR="008723E0" w:rsidRPr="008723E0" w:rsidRDefault="008723E0" w:rsidP="006E038E">
      <w:pPr>
        <w:pStyle w:val="Default"/>
        <w:spacing w:after="366"/>
      </w:pPr>
      <w:r w:rsidRPr="008723E0">
        <w:rPr>
          <w:bCs/>
        </w:rPr>
        <w:t>1.</w:t>
      </w:r>
      <w:r w:rsidRPr="008723E0">
        <w:rPr>
          <w:iCs/>
        </w:rPr>
        <w:t xml:space="preserve">Story: Substance, Structure, Style and the Principles of Screenwriting </w:t>
      </w:r>
      <w:r>
        <w:t>by Robert McKee</w:t>
      </w:r>
      <w:r w:rsidRPr="008723E0">
        <w:rPr>
          <w:bCs/>
        </w:rPr>
        <w:t>2.</w:t>
      </w:r>
      <w:r w:rsidRPr="008723E0">
        <w:rPr>
          <w:iCs/>
        </w:rPr>
        <w:t xml:space="preserve">The Way of the Storyteller </w:t>
      </w:r>
      <w:r w:rsidR="006E038E">
        <w:t xml:space="preserve">by Ruth Sawyer </w:t>
      </w:r>
    </w:p>
    <w:p w:rsidR="008723E0" w:rsidRPr="008723E0" w:rsidRDefault="008723E0" w:rsidP="008723E0">
      <w:pPr>
        <w:pStyle w:val="Default"/>
      </w:pPr>
      <w:r w:rsidRPr="008723E0">
        <w:rPr>
          <w:b/>
          <w:bCs/>
        </w:rPr>
        <w:t xml:space="preserve">Reference Books: </w:t>
      </w:r>
    </w:p>
    <w:p w:rsidR="008723E0" w:rsidRPr="008723E0" w:rsidRDefault="008723E0" w:rsidP="008723E0">
      <w:pPr>
        <w:pStyle w:val="Default"/>
      </w:pPr>
      <w:r w:rsidRPr="008723E0">
        <w:rPr>
          <w:iCs/>
        </w:rPr>
        <w:t xml:space="preserve">1.Comic Book Design: The Essential Guide to Creating Great Comics and Graphic Novels </w:t>
      </w:r>
    </w:p>
    <w:p w:rsidR="00E36EFC" w:rsidRPr="008723E0" w:rsidRDefault="008723E0" w:rsidP="008723E0">
      <w:pPr>
        <w:pStyle w:val="Default"/>
      </w:pPr>
      <w:r>
        <w:t>Gary Spencer Millidge</w:t>
      </w:r>
    </w:p>
    <w:p w:rsidR="00B84DAF" w:rsidRPr="00B84DAF" w:rsidRDefault="008723E0" w:rsidP="00B84DAF">
      <w:pPr>
        <w:pStyle w:val="NoSpacing"/>
        <w:jc w:val="both"/>
        <w:rPr>
          <w:rFonts w:ascii="Times New Roman" w:hAnsi="Times New Roman" w:cs="Times New Roman"/>
          <w:b/>
          <w:bCs/>
          <w:sz w:val="28"/>
          <w:szCs w:val="24"/>
        </w:rPr>
      </w:pPr>
      <w:r>
        <w:rPr>
          <w:rFonts w:ascii="Times New Roman" w:hAnsi="Times New Roman" w:cs="Times New Roman"/>
          <w:bCs/>
          <w:sz w:val="24"/>
          <w:szCs w:val="24"/>
        </w:rPr>
        <w:t xml:space="preserve">2. </w:t>
      </w:r>
      <w:r w:rsidRPr="008723E0">
        <w:rPr>
          <w:rFonts w:ascii="Times New Roman" w:hAnsi="Times New Roman" w:cs="Times New Roman"/>
          <w:bCs/>
          <w:sz w:val="24"/>
          <w:szCs w:val="24"/>
        </w:rPr>
        <w:t>Storyboard Design Course: Principles, Practice, and Techniques</w:t>
      </w:r>
      <w:r>
        <w:rPr>
          <w:rFonts w:ascii="Times New Roman" w:hAnsi="Times New Roman" w:cs="Times New Roman"/>
          <w:bCs/>
          <w:sz w:val="24"/>
          <w:szCs w:val="24"/>
        </w:rPr>
        <w:t xml:space="preserve">; book by </w:t>
      </w:r>
      <w:r w:rsidR="00B84DAF" w:rsidRPr="00B84DAF">
        <w:rPr>
          <w:rStyle w:val="a-size-medium"/>
          <w:rFonts w:ascii="Times New Roman" w:hAnsi="Times New Roman" w:cs="Times New Roman"/>
          <w:sz w:val="24"/>
        </w:rPr>
        <w:t>Giuseppe Cristiano</w:t>
      </w:r>
    </w:p>
    <w:p w:rsidR="00E36EFC" w:rsidRPr="008723E0" w:rsidRDefault="00E36EFC" w:rsidP="003D058F">
      <w:pPr>
        <w:pStyle w:val="NoSpacing"/>
        <w:jc w:val="both"/>
        <w:rPr>
          <w:rFonts w:ascii="Times New Roman" w:hAnsi="Times New Roman" w:cs="Times New Roman"/>
          <w:bCs/>
          <w:sz w:val="24"/>
          <w:szCs w:val="24"/>
        </w:rPr>
      </w:pPr>
    </w:p>
    <w:p w:rsidR="00E36EFC" w:rsidRDefault="00E36EFC"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Default="00BD4697" w:rsidP="003D058F">
      <w:pPr>
        <w:pStyle w:val="NoSpacing"/>
        <w:jc w:val="both"/>
        <w:rPr>
          <w:rFonts w:ascii="Times New Roman" w:hAnsi="Times New Roman" w:cs="Times New Roman"/>
          <w:b/>
          <w:bCs/>
          <w:sz w:val="24"/>
          <w:szCs w:val="24"/>
        </w:rPr>
      </w:pPr>
    </w:p>
    <w:p w:rsidR="00BD4697" w:rsidRPr="00474A72" w:rsidRDefault="00BD4697" w:rsidP="003D058F">
      <w:pPr>
        <w:pStyle w:val="NoSpacing"/>
        <w:jc w:val="both"/>
        <w:rPr>
          <w:rFonts w:ascii="Times New Roman" w:hAnsi="Times New Roman" w:cs="Times New Roman"/>
          <w:b/>
          <w:bCs/>
          <w:sz w:val="24"/>
          <w:szCs w:val="24"/>
        </w:rPr>
      </w:pPr>
    </w:p>
    <w:p w:rsidR="00EB2E38" w:rsidRPr="00474A72" w:rsidRDefault="00EB2E38" w:rsidP="00B84DAF">
      <w:pPr>
        <w:pStyle w:val="Body"/>
        <w:spacing w:line="240" w:lineRule="auto"/>
        <w:rPr>
          <w:rFonts w:ascii="Times New Roman" w:hAnsi="Times New Roman" w:cs="Times New Roman"/>
          <w:b/>
          <w:bCs/>
          <w:sz w:val="24"/>
          <w:szCs w:val="24"/>
        </w:rPr>
      </w:pPr>
    </w:p>
    <w:p w:rsidR="00DB62A6" w:rsidRPr="00474A72" w:rsidRDefault="00DB62A6" w:rsidP="00DB62A6">
      <w:pPr>
        <w:pStyle w:val="Body"/>
        <w:spacing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t>B.V.A in Graphic Design Semester IV</w:t>
      </w:r>
    </w:p>
    <w:tbl>
      <w:tblPr>
        <w:tblW w:w="978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7"/>
        <w:gridCol w:w="1385"/>
        <w:gridCol w:w="3403"/>
        <w:gridCol w:w="456"/>
        <w:gridCol w:w="377"/>
        <w:gridCol w:w="647"/>
        <w:gridCol w:w="1030"/>
        <w:gridCol w:w="961"/>
        <w:gridCol w:w="844"/>
      </w:tblGrid>
      <w:tr w:rsidR="00DB62A6" w:rsidRPr="00474A72" w:rsidTr="00EB2E38">
        <w:trPr>
          <w:trHeight w:val="397"/>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Sr. No.</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Code</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Title</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DB62A6" w:rsidRPr="00474A72" w:rsidTr="00EB2E38">
        <w:trPr>
          <w:trHeight w:val="426"/>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BVG401A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Strategic Communication &amp; Consumer Behavior</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DB62A6" w:rsidRPr="00474A72" w:rsidRDefault="00DB62A6" w:rsidP="00EB2E38">
            <w:pPr>
              <w:jc w:val="both"/>
            </w:pPr>
            <w:r w:rsidRPr="00474A72">
              <w:t>C</w:t>
            </w:r>
          </w:p>
        </w:tc>
      </w:tr>
      <w:tr w:rsidR="00DB62A6" w:rsidRPr="00474A72" w:rsidTr="00EB2E38">
        <w:trPr>
          <w:trHeight w:val="197"/>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BVG402A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Photography- II</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DB62A6" w:rsidRPr="00474A72" w:rsidRDefault="00DB62A6" w:rsidP="00EB2E38">
            <w:pPr>
              <w:jc w:val="both"/>
            </w:pPr>
            <w:r w:rsidRPr="00474A72">
              <w:t>C</w:t>
            </w:r>
          </w:p>
        </w:tc>
      </w:tr>
      <w:tr w:rsidR="00DB62A6" w:rsidRPr="00474A72" w:rsidTr="00EB2E38">
        <w:trPr>
          <w:trHeight w:val="197"/>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3</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BVG403A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Motion Graphics- I </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DB62A6" w:rsidRPr="00474A72" w:rsidRDefault="00DB62A6" w:rsidP="00EB2E38">
            <w:pPr>
              <w:jc w:val="both"/>
            </w:pPr>
            <w:r w:rsidRPr="00474A72">
              <w:t>C</w:t>
            </w:r>
          </w:p>
        </w:tc>
      </w:tr>
      <w:tr w:rsidR="00DB62A6" w:rsidRPr="00474A72" w:rsidTr="00EB2E38">
        <w:trPr>
          <w:trHeight w:val="197"/>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4</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BVG404A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Advertising Film Making </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DB62A6" w:rsidRPr="00474A72" w:rsidRDefault="00DB62A6" w:rsidP="00EB2E38">
            <w:pPr>
              <w:jc w:val="both"/>
            </w:pPr>
            <w:r w:rsidRPr="00474A72">
              <w:t>C</w:t>
            </w:r>
          </w:p>
        </w:tc>
      </w:tr>
      <w:tr w:rsidR="00DB62A6" w:rsidRPr="00474A72" w:rsidTr="00EB2E38">
        <w:trPr>
          <w:trHeight w:val="197"/>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5</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BVG405A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3D (Modeling &amp; illustration) </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DB62A6" w:rsidRPr="00474A72" w:rsidRDefault="00DB62A6" w:rsidP="00EB2E38">
            <w:pPr>
              <w:jc w:val="both"/>
            </w:pPr>
            <w:r w:rsidRPr="00474A72">
              <w:t>C</w:t>
            </w:r>
          </w:p>
        </w:tc>
      </w:tr>
      <w:tr w:rsidR="00DB62A6" w:rsidRPr="00474A72" w:rsidTr="00EB2E38">
        <w:trPr>
          <w:trHeight w:val="426"/>
          <w:jc w:val="center"/>
        </w:trPr>
        <w:tc>
          <w:tcPr>
            <w:tcW w:w="67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6</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BVG406A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Design Project- II  Branding &amp; Corporate Identity</w:t>
            </w: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3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9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844"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DB62A6" w:rsidRPr="00474A72" w:rsidRDefault="00DB62A6" w:rsidP="00EB2E38">
            <w:pPr>
              <w:jc w:val="both"/>
            </w:pPr>
            <w:r w:rsidRPr="00474A72">
              <w:t>C</w:t>
            </w:r>
          </w:p>
        </w:tc>
      </w:tr>
      <w:tr w:rsidR="00DB62A6" w:rsidRPr="00474A72" w:rsidTr="00EB2E38">
        <w:trPr>
          <w:trHeight w:val="202"/>
          <w:jc w:val="center"/>
        </w:trPr>
        <w:tc>
          <w:tcPr>
            <w:tcW w:w="677" w:type="dxa"/>
            <w:tcBorders>
              <w:top w:val="single" w:sz="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w:t>
            </w:r>
          </w:p>
        </w:tc>
        <w:tc>
          <w:tcPr>
            <w:tcW w:w="138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w:t>
            </w:r>
          </w:p>
        </w:tc>
        <w:tc>
          <w:tcPr>
            <w:tcW w:w="3403"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Total</w:t>
            </w:r>
          </w:p>
        </w:tc>
        <w:tc>
          <w:tcPr>
            <w:tcW w:w="456"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r w:rsidRPr="00474A72">
              <w:rPr>
                <w:b/>
              </w:rPr>
              <w:t>3</w:t>
            </w:r>
          </w:p>
        </w:tc>
        <w:tc>
          <w:tcPr>
            <w:tcW w:w="377"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p>
        </w:tc>
        <w:tc>
          <w:tcPr>
            <w:tcW w:w="647"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r w:rsidRPr="00474A72">
              <w:rPr>
                <w:b/>
              </w:rPr>
              <w:t>32</w:t>
            </w:r>
          </w:p>
        </w:tc>
        <w:tc>
          <w:tcPr>
            <w:tcW w:w="103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r w:rsidRPr="00474A72">
              <w:rPr>
                <w:b/>
              </w:rPr>
              <w:t>35</w:t>
            </w:r>
          </w:p>
        </w:tc>
        <w:tc>
          <w:tcPr>
            <w:tcW w:w="961"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DB62A6" w:rsidRPr="00474A72" w:rsidRDefault="00DB62A6" w:rsidP="00EB2E38">
            <w:pPr>
              <w:jc w:val="both"/>
              <w:rPr>
                <w:b/>
              </w:rPr>
            </w:pPr>
            <w:r w:rsidRPr="00474A72">
              <w:rPr>
                <w:b/>
              </w:rPr>
              <w:t>19</w:t>
            </w:r>
          </w:p>
        </w:tc>
        <w:tc>
          <w:tcPr>
            <w:tcW w:w="844" w:type="dxa"/>
            <w:tcBorders>
              <w:top w:val="single" w:sz="2" w:space="0" w:color="000000"/>
              <w:left w:val="single" w:sz="2" w:space="0" w:color="000000"/>
              <w:bottom w:val="single" w:sz="6" w:space="0" w:color="000000"/>
              <w:right w:val="single" w:sz="6" w:space="0" w:color="000000"/>
            </w:tcBorders>
            <w:shd w:val="clear" w:color="auto" w:fill="FFFFFF"/>
            <w:tcMar>
              <w:top w:w="80" w:type="dxa"/>
              <w:left w:w="80" w:type="dxa"/>
              <w:bottom w:w="80" w:type="dxa"/>
              <w:right w:w="80" w:type="dxa"/>
            </w:tcMar>
          </w:tcPr>
          <w:p w:rsidR="00DB62A6" w:rsidRPr="00474A72" w:rsidRDefault="00DB62A6" w:rsidP="00EB2E38">
            <w:pPr>
              <w:jc w:val="both"/>
            </w:pPr>
            <w:r w:rsidRPr="00474A72">
              <w:t>C</w:t>
            </w:r>
          </w:p>
        </w:tc>
      </w:tr>
    </w:tbl>
    <w:p w:rsidR="00DB62A6" w:rsidRPr="00474A72" w:rsidRDefault="00DB62A6" w:rsidP="003D058F">
      <w:pPr>
        <w:pStyle w:val="NoSpacing"/>
        <w:jc w:val="both"/>
        <w:rPr>
          <w:rFonts w:ascii="Times New Roman" w:hAnsi="Times New Roman" w:cs="Times New Roman"/>
          <w:b/>
          <w:bCs/>
          <w:sz w:val="24"/>
          <w:szCs w:val="24"/>
        </w:rPr>
      </w:pPr>
    </w:p>
    <w:p w:rsidR="00E93170" w:rsidRPr="00474A72" w:rsidRDefault="00E93170" w:rsidP="003D058F">
      <w:pPr>
        <w:pStyle w:val="NoSpacing"/>
        <w:jc w:val="both"/>
        <w:rPr>
          <w:rFonts w:ascii="Times New Roman" w:hAnsi="Times New Roman" w:cs="Times New Roman"/>
          <w:b/>
          <w:bCs/>
          <w:sz w:val="24"/>
          <w:szCs w:val="24"/>
        </w:rPr>
      </w:pPr>
    </w:p>
    <w:p w:rsidR="00E93170" w:rsidRPr="00474A72" w:rsidRDefault="00E93170"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p w:rsidR="00DB62A6" w:rsidRPr="00474A72" w:rsidRDefault="00DB62A6" w:rsidP="003D058F">
      <w:pPr>
        <w:pStyle w:val="NoSpacing"/>
        <w:jc w:val="both"/>
        <w:rPr>
          <w:rFonts w:ascii="Times New Roman" w:hAnsi="Times New Roman" w:cs="Times New Roman"/>
          <w:b/>
          <w:bCs/>
          <w:sz w:val="24"/>
          <w:szCs w:val="24"/>
        </w:rPr>
      </w:pPr>
    </w:p>
    <w:tbl>
      <w:tblPr>
        <w:tblStyle w:val="TableGrid"/>
        <w:tblW w:w="0" w:type="auto"/>
        <w:tblLook w:val="04A0"/>
      </w:tblPr>
      <w:tblGrid>
        <w:gridCol w:w="1270"/>
        <w:gridCol w:w="7206"/>
        <w:gridCol w:w="1100"/>
      </w:tblGrid>
      <w:tr w:rsidR="00DB62A6" w:rsidRPr="00474A72" w:rsidTr="00FE45D1">
        <w:tc>
          <w:tcPr>
            <w:tcW w:w="1270" w:type="dxa"/>
          </w:tcPr>
          <w:p w:rsidR="00DB62A6" w:rsidRPr="00474A72" w:rsidRDefault="00DB62A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474A72">
              <w:rPr>
                <w:rFonts w:ascii="Times New Roman" w:hAnsi="Times New Roman" w:cs="Times New Roman"/>
                <w:b/>
                <w:bCs/>
                <w:sz w:val="24"/>
                <w:szCs w:val="24"/>
              </w:rPr>
              <w:lastRenderedPageBreak/>
              <w:t>BVG401A</w:t>
            </w:r>
          </w:p>
        </w:tc>
        <w:tc>
          <w:tcPr>
            <w:tcW w:w="7206" w:type="dxa"/>
          </w:tcPr>
          <w:p w:rsidR="00DB62A6" w:rsidRPr="00474A72" w:rsidRDefault="00DB62A6" w:rsidP="00EB2E38">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rPr>
            </w:pPr>
            <w:r w:rsidRPr="00474A72">
              <w:rPr>
                <w:rFonts w:ascii="Times New Roman" w:hAnsi="Times New Roman" w:cs="Times New Roman"/>
                <w:b/>
                <w:bCs/>
                <w:sz w:val="24"/>
                <w:szCs w:val="24"/>
              </w:rPr>
              <w:t>Strategic Communication &amp; Consumer Behavior</w:t>
            </w:r>
          </w:p>
        </w:tc>
        <w:tc>
          <w:tcPr>
            <w:tcW w:w="1100" w:type="dxa"/>
          </w:tcPr>
          <w:p w:rsidR="00DB62A6" w:rsidRPr="00474A72" w:rsidRDefault="00957CF1" w:rsidP="00957CF1">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Pr>
                <w:b/>
              </w:rPr>
              <w:t>3</w:t>
            </w:r>
            <w:r w:rsidR="001D3175" w:rsidRPr="00474A72">
              <w:rPr>
                <w:b/>
              </w:rPr>
              <w:t>-0-0[</w:t>
            </w:r>
            <w:r>
              <w:rPr>
                <w:b/>
              </w:rPr>
              <w:t>3</w:t>
            </w:r>
            <w:r w:rsidR="001D3175" w:rsidRPr="00474A72">
              <w:rPr>
                <w:b/>
              </w:rPr>
              <w:t>]</w:t>
            </w:r>
          </w:p>
        </w:tc>
      </w:tr>
    </w:tbl>
    <w:p w:rsidR="00DB62A6" w:rsidRPr="00474A72" w:rsidRDefault="00DB62A6" w:rsidP="003D058F">
      <w:pPr>
        <w:pStyle w:val="NoSpacing"/>
        <w:jc w:val="both"/>
        <w:rPr>
          <w:rFonts w:ascii="Times New Roman" w:hAnsi="Times New Roman" w:cs="Times New Roman"/>
          <w:b/>
          <w:bCs/>
          <w:sz w:val="24"/>
          <w:szCs w:val="24"/>
        </w:rPr>
      </w:pPr>
    </w:p>
    <w:p w:rsidR="00EB2E38" w:rsidRPr="00474A72" w:rsidRDefault="00EB2E38" w:rsidP="003D058F">
      <w:pPr>
        <w:pStyle w:val="NoSpacing"/>
        <w:jc w:val="both"/>
        <w:rPr>
          <w:rFonts w:ascii="Times New Roman" w:hAnsi="Times New Roman" w:cs="Times New Roman"/>
          <w:b/>
          <w:bCs/>
          <w:sz w:val="24"/>
          <w:szCs w:val="24"/>
        </w:rPr>
      </w:pPr>
    </w:p>
    <w:p w:rsidR="00E36EFC" w:rsidRPr="00474A72" w:rsidRDefault="00857E8B" w:rsidP="003D058F">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 xml:space="preserve">Objective </w:t>
      </w:r>
    </w:p>
    <w:p w:rsidR="00E36EFC" w:rsidRPr="00474A72" w:rsidRDefault="00857E8B"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1- </w:t>
      </w:r>
      <w:r w:rsidR="00C53D69">
        <w:rPr>
          <w:rFonts w:ascii="Times New Roman" w:hAnsi="Times New Roman" w:cs="Times New Roman"/>
          <w:bCs/>
          <w:sz w:val="24"/>
          <w:szCs w:val="24"/>
        </w:rPr>
        <w:t xml:space="preserve">Student will develop </w:t>
      </w:r>
      <w:r w:rsidR="00E93170" w:rsidRPr="00474A72">
        <w:rPr>
          <w:rFonts w:ascii="Times New Roman" w:hAnsi="Times New Roman" w:cs="Times New Roman"/>
          <w:bCs/>
          <w:sz w:val="24"/>
          <w:szCs w:val="24"/>
        </w:rPr>
        <w:t>M</w:t>
      </w:r>
      <w:r w:rsidRPr="00474A72">
        <w:rPr>
          <w:rFonts w:ascii="Times New Roman" w:hAnsi="Times New Roman" w:cs="Times New Roman"/>
          <w:bCs/>
          <w:sz w:val="24"/>
          <w:szCs w:val="24"/>
        </w:rPr>
        <w:t>arket understanding and understand consumer</w:t>
      </w:r>
      <w:r w:rsidR="00C53D69">
        <w:rPr>
          <w:rFonts w:ascii="Times New Roman" w:hAnsi="Times New Roman" w:cs="Times New Roman"/>
          <w:bCs/>
          <w:sz w:val="24"/>
          <w:szCs w:val="24"/>
        </w:rPr>
        <w:t xml:space="preserve"> behavior</w:t>
      </w:r>
      <w:r w:rsidRPr="00474A72">
        <w:rPr>
          <w:rFonts w:ascii="Times New Roman" w:hAnsi="Times New Roman" w:cs="Times New Roman"/>
          <w:bCs/>
          <w:sz w:val="24"/>
          <w:szCs w:val="24"/>
        </w:rPr>
        <w:t>.</w:t>
      </w:r>
    </w:p>
    <w:p w:rsidR="00E36EFC" w:rsidRPr="00474A72" w:rsidRDefault="00857E8B"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2- </w:t>
      </w:r>
      <w:r w:rsidR="00E93170" w:rsidRPr="00474A72">
        <w:rPr>
          <w:rFonts w:ascii="Times New Roman" w:hAnsi="Times New Roman" w:cs="Times New Roman"/>
          <w:bCs/>
          <w:sz w:val="24"/>
          <w:szCs w:val="24"/>
        </w:rPr>
        <w:t>U</w:t>
      </w:r>
      <w:r w:rsidRPr="00474A72">
        <w:rPr>
          <w:rFonts w:ascii="Times New Roman" w:hAnsi="Times New Roman" w:cs="Times New Roman"/>
          <w:bCs/>
          <w:sz w:val="24"/>
          <w:szCs w:val="24"/>
        </w:rPr>
        <w:t>nderstanding the deference between needs, wants and demands.</w:t>
      </w:r>
    </w:p>
    <w:p w:rsidR="00E36EFC" w:rsidRPr="00474A72" w:rsidRDefault="00857E8B"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3- </w:t>
      </w:r>
      <w:r w:rsidR="00E93170" w:rsidRPr="00474A72">
        <w:rPr>
          <w:rFonts w:ascii="Times New Roman" w:hAnsi="Times New Roman" w:cs="Times New Roman"/>
          <w:bCs/>
          <w:sz w:val="24"/>
          <w:szCs w:val="24"/>
        </w:rPr>
        <w:t>H</w:t>
      </w:r>
      <w:r w:rsidRPr="00474A72">
        <w:rPr>
          <w:rFonts w:ascii="Times New Roman" w:hAnsi="Times New Roman" w:cs="Times New Roman"/>
          <w:bCs/>
          <w:sz w:val="24"/>
          <w:szCs w:val="24"/>
        </w:rPr>
        <w:t xml:space="preserve">ow to plan strategically according to the consumer </w:t>
      </w:r>
      <w:r w:rsidR="00FE45D1" w:rsidRPr="00474A72">
        <w:rPr>
          <w:rFonts w:ascii="Times New Roman" w:hAnsi="Times New Roman" w:cs="Times New Roman"/>
          <w:bCs/>
          <w:sz w:val="24"/>
          <w:szCs w:val="24"/>
        </w:rPr>
        <w:t>behavior</w:t>
      </w:r>
      <w:r w:rsidRPr="00474A72">
        <w:rPr>
          <w:rFonts w:ascii="Times New Roman" w:hAnsi="Times New Roman" w:cs="Times New Roman"/>
          <w:bCs/>
          <w:sz w:val="24"/>
          <w:szCs w:val="24"/>
        </w:rPr>
        <w:t>.</w:t>
      </w:r>
    </w:p>
    <w:p w:rsidR="00E36EFC" w:rsidRPr="00474A72" w:rsidRDefault="00857E8B"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4- </w:t>
      </w:r>
      <w:r w:rsidR="00E93170" w:rsidRPr="00474A72">
        <w:rPr>
          <w:rFonts w:ascii="Times New Roman" w:hAnsi="Times New Roman" w:cs="Times New Roman"/>
          <w:bCs/>
          <w:sz w:val="24"/>
          <w:szCs w:val="24"/>
        </w:rPr>
        <w:t>L</w:t>
      </w:r>
      <w:r w:rsidRPr="00474A72">
        <w:rPr>
          <w:rFonts w:ascii="Times New Roman" w:hAnsi="Times New Roman" w:cs="Times New Roman"/>
          <w:bCs/>
          <w:sz w:val="24"/>
          <w:szCs w:val="24"/>
        </w:rPr>
        <w:t xml:space="preserve">earn how to create a design in way it triggers impulsive </w:t>
      </w:r>
      <w:r w:rsidR="00FE45D1" w:rsidRPr="00474A72">
        <w:rPr>
          <w:rFonts w:ascii="Times New Roman" w:hAnsi="Times New Roman" w:cs="Times New Roman"/>
          <w:bCs/>
          <w:sz w:val="24"/>
          <w:szCs w:val="24"/>
        </w:rPr>
        <w:t>buying.</w:t>
      </w:r>
    </w:p>
    <w:p w:rsidR="00E36EFC" w:rsidRPr="00474A72" w:rsidRDefault="00857E8B"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5- </w:t>
      </w:r>
      <w:r w:rsidR="00E93170" w:rsidRPr="00474A72">
        <w:rPr>
          <w:rFonts w:ascii="Times New Roman" w:hAnsi="Times New Roman" w:cs="Times New Roman"/>
          <w:bCs/>
          <w:sz w:val="24"/>
          <w:szCs w:val="24"/>
        </w:rPr>
        <w:t>S</w:t>
      </w:r>
      <w:r w:rsidRPr="00474A72">
        <w:rPr>
          <w:rFonts w:ascii="Times New Roman" w:hAnsi="Times New Roman" w:cs="Times New Roman"/>
          <w:bCs/>
          <w:sz w:val="24"/>
          <w:szCs w:val="24"/>
        </w:rPr>
        <w:t xml:space="preserve">tudy top business models and their insides which triggers the consumer </w:t>
      </w:r>
      <w:r w:rsidR="00FE45D1" w:rsidRPr="00474A72">
        <w:rPr>
          <w:rFonts w:ascii="Times New Roman" w:hAnsi="Times New Roman" w:cs="Times New Roman"/>
          <w:bCs/>
          <w:sz w:val="24"/>
          <w:szCs w:val="24"/>
        </w:rPr>
        <w:t>behavior</w:t>
      </w:r>
      <w:r w:rsidRPr="00474A72">
        <w:rPr>
          <w:rFonts w:ascii="Times New Roman" w:hAnsi="Times New Roman" w:cs="Times New Roman"/>
          <w:bCs/>
          <w:sz w:val="24"/>
          <w:szCs w:val="24"/>
        </w:rPr>
        <w:t>.</w:t>
      </w:r>
    </w:p>
    <w:p w:rsidR="00FE45D1" w:rsidRDefault="00FE45D1" w:rsidP="003D058F">
      <w:pPr>
        <w:pStyle w:val="NoSpacing"/>
        <w:jc w:val="both"/>
        <w:rPr>
          <w:rFonts w:ascii="Times New Roman" w:hAnsi="Times New Roman" w:cs="Times New Roman"/>
          <w:b/>
          <w:bCs/>
          <w:sz w:val="24"/>
          <w:szCs w:val="24"/>
        </w:rPr>
      </w:pPr>
    </w:p>
    <w:p w:rsidR="0008092A" w:rsidRPr="00474A72" w:rsidRDefault="0008092A" w:rsidP="003D058F">
      <w:pPr>
        <w:pStyle w:val="NoSpacing"/>
        <w:jc w:val="both"/>
        <w:rPr>
          <w:rFonts w:ascii="Times New Roman" w:hAnsi="Times New Roman" w:cs="Times New Roman"/>
          <w:b/>
          <w:bCs/>
          <w:sz w:val="24"/>
          <w:szCs w:val="24"/>
        </w:rPr>
      </w:pPr>
    </w:p>
    <w:tbl>
      <w:tblPr>
        <w:tblStyle w:val="TableGrid"/>
        <w:tblW w:w="0" w:type="auto"/>
        <w:tblLook w:val="04A0"/>
      </w:tblPr>
      <w:tblGrid>
        <w:gridCol w:w="1242"/>
        <w:gridCol w:w="8334"/>
      </w:tblGrid>
      <w:tr w:rsidR="00FE45D1" w:rsidRPr="00474A72" w:rsidTr="00FE45D1">
        <w:tc>
          <w:tcPr>
            <w:tcW w:w="1242"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FE45D1" w:rsidRPr="00474A72" w:rsidRDefault="00FE45D1"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sz w:val="24"/>
                <w:szCs w:val="24"/>
              </w:rPr>
              <w:t>Introduction to the types of market, knowing the Consumer &amp; Target Audience. Understanding the demand and supply chain for expected buyers.</w:t>
            </w:r>
          </w:p>
        </w:tc>
      </w:tr>
      <w:tr w:rsidR="00FE45D1" w:rsidRPr="00474A72" w:rsidTr="00FE45D1">
        <w:tc>
          <w:tcPr>
            <w:tcW w:w="1242"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2</w:t>
            </w:r>
          </w:p>
          <w:p w:rsidR="00FE45D1" w:rsidRPr="00474A72" w:rsidRDefault="00FE45D1"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sz w:val="24"/>
                <w:szCs w:val="24"/>
              </w:rPr>
              <w:t xml:space="preserve">The Strategic planning, Variations according to the business module. The mode of communication for influencing consumer decisions. Research and Development for expected buyers knowing the inflow and limitations. Key factors of Consumer Behavior impacted by communication strategy; Awareness, Choice, Preference, Accountability and Personalization. </w:t>
            </w:r>
          </w:p>
        </w:tc>
      </w:tr>
      <w:tr w:rsidR="00FE45D1" w:rsidRPr="00474A72" w:rsidTr="00FE45D1">
        <w:tc>
          <w:tcPr>
            <w:tcW w:w="1242"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3</w:t>
            </w:r>
          </w:p>
          <w:p w:rsidR="00FE45D1" w:rsidRPr="00474A72" w:rsidRDefault="00FE45D1"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sz w:val="24"/>
                <w:szCs w:val="24"/>
              </w:rPr>
              <w:t>Approaches of Consumer Behavior .Models of Consumer Behavior. Study of the Buying Behavior of consumer– Routine response, Limited Decision Making, Extreme Decision Making and Impulsive Buying.</w:t>
            </w:r>
          </w:p>
        </w:tc>
      </w:tr>
      <w:tr w:rsidR="00FE45D1" w:rsidRPr="00474A72" w:rsidTr="00FE45D1">
        <w:tc>
          <w:tcPr>
            <w:tcW w:w="1242"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4</w:t>
            </w:r>
          </w:p>
          <w:p w:rsidR="00FE45D1" w:rsidRPr="00474A72" w:rsidRDefault="00FE45D1"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sz w:val="24"/>
                <w:szCs w:val="24"/>
              </w:rPr>
              <w:t>Relationship between customers and business by communication skills. Defining communication as a core driving force for emerging business modules. Persuasive Communication and its types – Ethos, Logos &amp; Pathos.</w:t>
            </w:r>
          </w:p>
        </w:tc>
      </w:tr>
      <w:tr w:rsidR="00FE45D1" w:rsidRPr="00474A72" w:rsidTr="00FE45D1">
        <w:tc>
          <w:tcPr>
            <w:tcW w:w="1242"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5</w:t>
            </w:r>
          </w:p>
          <w:p w:rsidR="00FE45D1" w:rsidRPr="00474A72" w:rsidRDefault="00FE45D1"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334"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sz w:val="24"/>
                <w:szCs w:val="24"/>
              </w:rPr>
              <w:t>The channels of communication in an organization, Personal, Broadcast Media, Mobile, Electronic and written. Building strategic communication for “Business to Business” model &amp;“Business to Customer” model.</w:t>
            </w:r>
          </w:p>
        </w:tc>
      </w:tr>
    </w:tbl>
    <w:p w:rsidR="00FE45D1" w:rsidRPr="00474A72" w:rsidRDefault="00FE45D1" w:rsidP="003D058F">
      <w:pPr>
        <w:pStyle w:val="NoSpacing"/>
        <w:jc w:val="both"/>
        <w:rPr>
          <w:rFonts w:ascii="Times New Roman" w:hAnsi="Times New Roman" w:cs="Times New Roman"/>
          <w:b/>
          <w:bCs/>
          <w:sz w:val="24"/>
          <w:szCs w:val="24"/>
        </w:rPr>
      </w:pPr>
    </w:p>
    <w:p w:rsidR="00E36EFC" w:rsidRPr="00474A72" w:rsidRDefault="00E93170" w:rsidP="003D058F">
      <w:pPr>
        <w:pStyle w:val="NoSpacing"/>
        <w:jc w:val="both"/>
        <w:rPr>
          <w:rFonts w:ascii="Times New Roman" w:hAnsi="Times New Roman" w:cs="Times New Roman"/>
          <w:b/>
          <w:sz w:val="24"/>
          <w:szCs w:val="24"/>
        </w:rPr>
      </w:pPr>
      <w:r w:rsidRPr="00474A72">
        <w:rPr>
          <w:rFonts w:ascii="Times New Roman" w:hAnsi="Times New Roman" w:cs="Times New Roman"/>
          <w:b/>
          <w:sz w:val="24"/>
          <w:szCs w:val="24"/>
        </w:rPr>
        <w:t xml:space="preserve">Course </w:t>
      </w:r>
      <w:r w:rsidR="00857E8B" w:rsidRPr="00474A72">
        <w:rPr>
          <w:rFonts w:ascii="Times New Roman" w:hAnsi="Times New Roman" w:cs="Times New Roman"/>
          <w:b/>
          <w:sz w:val="24"/>
          <w:szCs w:val="24"/>
        </w:rPr>
        <w:t>Outcome</w:t>
      </w:r>
    </w:p>
    <w:p w:rsidR="00C53D69" w:rsidRPr="00474A72" w:rsidRDefault="00C53D69" w:rsidP="00C53D69">
      <w:pPr>
        <w:pStyle w:val="NormalWeb"/>
        <w:shd w:val="clear" w:color="auto" w:fill="FFFFFF"/>
        <w:spacing w:before="0" w:beforeAutospacing="0" w:after="187" w:afterAutospacing="0"/>
        <w:jc w:val="both"/>
      </w:pPr>
      <w:r w:rsidRPr="00474A72">
        <w:t>At the end of this course students will have:</w:t>
      </w:r>
    </w:p>
    <w:p w:rsidR="00E36EFC" w:rsidRPr="00474A72" w:rsidRDefault="00857E8B"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1-</w:t>
      </w:r>
      <w:r w:rsidR="00FE45D1" w:rsidRPr="00474A72">
        <w:rPr>
          <w:rFonts w:ascii="Times New Roman" w:hAnsi="Times New Roman" w:cs="Times New Roman"/>
          <w:sz w:val="24"/>
          <w:szCs w:val="24"/>
        </w:rPr>
        <w:t xml:space="preserve">An ability to </w:t>
      </w:r>
      <w:r w:rsidRPr="00474A72">
        <w:rPr>
          <w:rFonts w:ascii="Times New Roman" w:hAnsi="Times New Roman" w:cs="Times New Roman"/>
          <w:bCs/>
          <w:sz w:val="24"/>
          <w:szCs w:val="24"/>
        </w:rPr>
        <w:t>understand markets and consumers.</w:t>
      </w:r>
    </w:p>
    <w:p w:rsidR="00E36EFC" w:rsidRPr="00474A72" w:rsidRDefault="00FE45D1"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2- An</w:t>
      </w:r>
      <w:r w:rsidRPr="00474A72">
        <w:rPr>
          <w:rFonts w:ascii="Times New Roman" w:hAnsi="Times New Roman" w:cs="Times New Roman"/>
          <w:sz w:val="24"/>
          <w:szCs w:val="24"/>
        </w:rPr>
        <w:t xml:space="preserve"> ability to </w:t>
      </w:r>
      <w:r w:rsidR="00857E8B" w:rsidRPr="00474A72">
        <w:rPr>
          <w:rFonts w:ascii="Times New Roman" w:hAnsi="Times New Roman" w:cs="Times New Roman"/>
          <w:bCs/>
          <w:sz w:val="24"/>
          <w:szCs w:val="24"/>
        </w:rPr>
        <w:t>develop an understanding between needs, wants and demands.</w:t>
      </w:r>
    </w:p>
    <w:p w:rsidR="00E36EFC" w:rsidRPr="00474A72" w:rsidRDefault="00FE45D1"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3- An</w:t>
      </w:r>
      <w:r w:rsidRPr="00474A72">
        <w:rPr>
          <w:rFonts w:ascii="Times New Roman" w:hAnsi="Times New Roman" w:cs="Times New Roman"/>
          <w:sz w:val="24"/>
          <w:szCs w:val="24"/>
        </w:rPr>
        <w:t xml:space="preserve"> ability to </w:t>
      </w:r>
      <w:r w:rsidR="00857E8B" w:rsidRPr="00474A72">
        <w:rPr>
          <w:rFonts w:ascii="Times New Roman" w:hAnsi="Times New Roman" w:cs="Times New Roman"/>
          <w:bCs/>
          <w:sz w:val="24"/>
          <w:szCs w:val="24"/>
        </w:rPr>
        <w:t xml:space="preserve">plan strategically according to the consumer </w:t>
      </w:r>
      <w:r w:rsidRPr="00474A72">
        <w:rPr>
          <w:rFonts w:ascii="Times New Roman" w:hAnsi="Times New Roman" w:cs="Times New Roman"/>
          <w:bCs/>
          <w:sz w:val="24"/>
          <w:szCs w:val="24"/>
        </w:rPr>
        <w:t>behavior</w:t>
      </w:r>
      <w:r w:rsidR="00857E8B" w:rsidRPr="00474A72">
        <w:rPr>
          <w:rFonts w:ascii="Times New Roman" w:hAnsi="Times New Roman" w:cs="Times New Roman"/>
          <w:bCs/>
          <w:sz w:val="24"/>
          <w:szCs w:val="24"/>
        </w:rPr>
        <w:t>.</w:t>
      </w:r>
    </w:p>
    <w:p w:rsidR="00E36EFC" w:rsidRPr="00474A72" w:rsidRDefault="00FE45D1"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4- An</w:t>
      </w:r>
      <w:r w:rsidRPr="00474A72">
        <w:rPr>
          <w:rFonts w:ascii="Times New Roman" w:hAnsi="Times New Roman" w:cs="Times New Roman"/>
          <w:sz w:val="24"/>
          <w:szCs w:val="24"/>
        </w:rPr>
        <w:t xml:space="preserve"> ability to </w:t>
      </w:r>
      <w:r w:rsidR="00857E8B" w:rsidRPr="00474A72">
        <w:rPr>
          <w:rFonts w:ascii="Times New Roman" w:hAnsi="Times New Roman" w:cs="Times New Roman"/>
          <w:bCs/>
          <w:sz w:val="24"/>
          <w:szCs w:val="24"/>
        </w:rPr>
        <w:t xml:space="preserve">create a design in a way it triggers impulsive </w:t>
      </w:r>
      <w:r w:rsidRPr="00474A72">
        <w:rPr>
          <w:rFonts w:ascii="Times New Roman" w:hAnsi="Times New Roman" w:cs="Times New Roman"/>
          <w:bCs/>
          <w:sz w:val="24"/>
          <w:szCs w:val="24"/>
        </w:rPr>
        <w:t>buying.</w:t>
      </w:r>
    </w:p>
    <w:p w:rsidR="00E36EFC" w:rsidRPr="00474A72" w:rsidRDefault="00FE45D1"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5- An</w:t>
      </w:r>
      <w:r w:rsidRPr="00474A72">
        <w:rPr>
          <w:rFonts w:ascii="Times New Roman" w:hAnsi="Times New Roman" w:cs="Times New Roman"/>
          <w:sz w:val="24"/>
          <w:szCs w:val="24"/>
        </w:rPr>
        <w:t xml:space="preserve"> ability to </w:t>
      </w:r>
      <w:r w:rsidR="00857E8B" w:rsidRPr="00474A72">
        <w:rPr>
          <w:rFonts w:ascii="Times New Roman" w:hAnsi="Times New Roman" w:cs="Times New Roman"/>
          <w:bCs/>
          <w:sz w:val="24"/>
          <w:szCs w:val="24"/>
        </w:rPr>
        <w:t xml:space="preserve">understand top business models and their insides which triggers the consumer </w:t>
      </w:r>
      <w:r w:rsidRPr="00474A72">
        <w:rPr>
          <w:rFonts w:ascii="Times New Roman" w:hAnsi="Times New Roman" w:cs="Times New Roman"/>
          <w:bCs/>
          <w:sz w:val="24"/>
          <w:szCs w:val="24"/>
        </w:rPr>
        <w:t xml:space="preserve">behavior.  </w:t>
      </w:r>
    </w:p>
    <w:p w:rsidR="0008092A" w:rsidRDefault="0008092A" w:rsidP="00DA6E62">
      <w:pPr>
        <w:autoSpaceDE w:val="0"/>
        <w:autoSpaceDN w:val="0"/>
        <w:adjustRightInd w:val="0"/>
        <w:rPr>
          <w:rFonts w:eastAsia="Calibri"/>
          <w:b/>
          <w:bCs/>
        </w:rPr>
      </w:pPr>
    </w:p>
    <w:p w:rsidR="0008092A" w:rsidRDefault="0008092A" w:rsidP="00DA6E62">
      <w:pPr>
        <w:autoSpaceDE w:val="0"/>
        <w:autoSpaceDN w:val="0"/>
        <w:adjustRightInd w:val="0"/>
        <w:rPr>
          <w:rFonts w:eastAsia="Calibri"/>
          <w:b/>
          <w:bCs/>
        </w:rPr>
      </w:pPr>
    </w:p>
    <w:p w:rsidR="0008092A" w:rsidRDefault="0008092A" w:rsidP="00DA6E62">
      <w:pPr>
        <w:autoSpaceDE w:val="0"/>
        <w:autoSpaceDN w:val="0"/>
        <w:adjustRightInd w:val="0"/>
        <w:rPr>
          <w:rFonts w:eastAsia="Calibri"/>
          <w:b/>
          <w:bCs/>
        </w:rPr>
      </w:pPr>
    </w:p>
    <w:p w:rsidR="0008092A" w:rsidRDefault="0008092A" w:rsidP="00DA6E62">
      <w:pPr>
        <w:autoSpaceDE w:val="0"/>
        <w:autoSpaceDN w:val="0"/>
        <w:adjustRightInd w:val="0"/>
        <w:rPr>
          <w:rFonts w:eastAsia="Calibri"/>
          <w:b/>
          <w:bCs/>
        </w:rPr>
      </w:pPr>
    </w:p>
    <w:p w:rsidR="0008092A" w:rsidRDefault="0008092A" w:rsidP="00DA6E62">
      <w:pPr>
        <w:autoSpaceDE w:val="0"/>
        <w:autoSpaceDN w:val="0"/>
        <w:adjustRightInd w:val="0"/>
        <w:rPr>
          <w:rFonts w:eastAsia="Calibri"/>
          <w:b/>
          <w:bCs/>
        </w:rPr>
      </w:pPr>
    </w:p>
    <w:p w:rsidR="0008092A" w:rsidRDefault="0008092A" w:rsidP="00DA6E62">
      <w:pPr>
        <w:autoSpaceDE w:val="0"/>
        <w:autoSpaceDN w:val="0"/>
        <w:adjustRightInd w:val="0"/>
        <w:rPr>
          <w:rFonts w:eastAsia="Calibri"/>
          <w:b/>
          <w:bCs/>
        </w:rPr>
      </w:pPr>
    </w:p>
    <w:p w:rsidR="0008092A" w:rsidRDefault="0008092A" w:rsidP="00DA6E62">
      <w:pPr>
        <w:autoSpaceDE w:val="0"/>
        <w:autoSpaceDN w:val="0"/>
        <w:adjustRightInd w:val="0"/>
        <w:rPr>
          <w:rFonts w:eastAsia="Calibri"/>
          <w:b/>
          <w:bCs/>
        </w:rPr>
      </w:pPr>
    </w:p>
    <w:p w:rsidR="0008092A" w:rsidRDefault="0008092A" w:rsidP="00DA6E62">
      <w:pPr>
        <w:autoSpaceDE w:val="0"/>
        <w:autoSpaceDN w:val="0"/>
        <w:adjustRightInd w:val="0"/>
        <w:rPr>
          <w:rFonts w:eastAsia="Calibri"/>
          <w:b/>
          <w:bCs/>
        </w:rPr>
      </w:pPr>
    </w:p>
    <w:p w:rsidR="0008092A" w:rsidRDefault="0008092A" w:rsidP="00DA6E62">
      <w:pPr>
        <w:autoSpaceDE w:val="0"/>
        <w:autoSpaceDN w:val="0"/>
        <w:adjustRightInd w:val="0"/>
        <w:rPr>
          <w:rFonts w:eastAsia="Calibri"/>
          <w:b/>
          <w:bCs/>
        </w:rPr>
      </w:pPr>
    </w:p>
    <w:p w:rsidR="0008092A" w:rsidRDefault="0008092A" w:rsidP="00DA6E62">
      <w:pPr>
        <w:autoSpaceDE w:val="0"/>
        <w:autoSpaceDN w:val="0"/>
        <w:adjustRightInd w:val="0"/>
        <w:rPr>
          <w:rFonts w:eastAsia="Calibri"/>
          <w:b/>
          <w:bCs/>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DA6E62" w:rsidRPr="00474A72" w:rsidRDefault="00DA6E62" w:rsidP="00DA6E62">
      <w:pPr>
        <w:ind w:left="9"/>
        <w:jc w:val="both"/>
      </w:pPr>
      <w:r w:rsidRPr="00474A72">
        <w:rPr>
          <w:b/>
        </w:rPr>
        <w:t>Reference Books</w:t>
      </w:r>
    </w:p>
    <w:p w:rsidR="00DA6E62" w:rsidRPr="00474A72" w:rsidRDefault="00B84DAF" w:rsidP="003D058F">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B84DAF">
        <w:rPr>
          <w:rFonts w:ascii="Times New Roman" w:hAnsi="Times New Roman" w:cs="Times New Roman"/>
          <w:bCs/>
          <w:sz w:val="24"/>
          <w:szCs w:val="24"/>
        </w:rPr>
        <w:t>Strategic Communications for PR, Social Media and Marketing</w:t>
      </w:r>
      <w:r>
        <w:rPr>
          <w:rFonts w:ascii="Times New Roman" w:hAnsi="Times New Roman" w:cs="Times New Roman"/>
          <w:bCs/>
          <w:sz w:val="24"/>
          <w:szCs w:val="24"/>
        </w:rPr>
        <w:t xml:space="preserve">, by Laurie J. Wilson, Joseph Ogden </w:t>
      </w:r>
    </w:p>
    <w:p w:rsidR="00FE45D1" w:rsidRPr="00474A72" w:rsidRDefault="00B84DAF" w:rsidP="003D058F">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B84DAF">
        <w:rPr>
          <w:rFonts w:ascii="Times New Roman" w:hAnsi="Times New Roman" w:cs="Times New Roman"/>
          <w:bCs/>
          <w:sz w:val="24"/>
          <w:szCs w:val="24"/>
        </w:rPr>
        <w:t>Strategic Integrated Marketing Communications</w:t>
      </w:r>
      <w:r w:rsidR="002223F1">
        <w:rPr>
          <w:rFonts w:ascii="Times New Roman" w:hAnsi="Times New Roman" w:cs="Times New Roman"/>
          <w:bCs/>
          <w:sz w:val="24"/>
          <w:szCs w:val="24"/>
        </w:rPr>
        <w:t>,</w:t>
      </w:r>
      <w:r w:rsidRPr="00B84DAF">
        <w:rPr>
          <w:rFonts w:ascii="Times New Roman" w:hAnsi="Times New Roman" w:cs="Times New Roman"/>
          <w:bCs/>
          <w:sz w:val="24"/>
          <w:szCs w:val="24"/>
        </w:rPr>
        <w:t xml:space="preserve"> 2</w:t>
      </w:r>
      <w:r w:rsidRPr="002223F1">
        <w:rPr>
          <w:rFonts w:ascii="Times New Roman" w:hAnsi="Times New Roman" w:cs="Times New Roman"/>
          <w:bCs/>
          <w:sz w:val="24"/>
          <w:szCs w:val="24"/>
          <w:vertAlign w:val="superscript"/>
        </w:rPr>
        <w:t>nd</w:t>
      </w:r>
      <w:r w:rsidRPr="00B84DAF">
        <w:rPr>
          <w:rFonts w:ascii="Times New Roman" w:hAnsi="Times New Roman" w:cs="Times New Roman"/>
          <w:bCs/>
          <w:sz w:val="24"/>
          <w:szCs w:val="24"/>
        </w:rPr>
        <w:t xml:space="preserve"> Edition</w:t>
      </w:r>
      <w:r>
        <w:rPr>
          <w:rFonts w:ascii="Times New Roman" w:hAnsi="Times New Roman" w:cs="Times New Roman"/>
          <w:bCs/>
          <w:sz w:val="24"/>
          <w:szCs w:val="24"/>
        </w:rPr>
        <w:t>, by Lary Percy</w:t>
      </w:r>
    </w:p>
    <w:p w:rsidR="002223F1" w:rsidRDefault="002223F1" w:rsidP="003D058F">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B84DAF">
        <w:rPr>
          <w:rFonts w:ascii="Times New Roman" w:hAnsi="Times New Roman" w:cs="Times New Roman"/>
          <w:bCs/>
          <w:sz w:val="24"/>
          <w:szCs w:val="24"/>
        </w:rPr>
        <w:t>Strategic Integrated Marketing Communications</w:t>
      </w:r>
      <w:r>
        <w:rPr>
          <w:rFonts w:ascii="Times New Roman" w:hAnsi="Times New Roman" w:cs="Times New Roman"/>
          <w:bCs/>
          <w:sz w:val="24"/>
          <w:szCs w:val="24"/>
        </w:rPr>
        <w:t>,3</w:t>
      </w:r>
      <w:r w:rsidRPr="002223F1">
        <w:rPr>
          <w:rFonts w:ascii="Times New Roman" w:hAnsi="Times New Roman" w:cs="Times New Roman"/>
          <w:bCs/>
          <w:sz w:val="24"/>
          <w:szCs w:val="24"/>
          <w:vertAlign w:val="superscript"/>
        </w:rPr>
        <w:t>rd</w:t>
      </w:r>
      <w:r w:rsidRPr="00B84DAF">
        <w:rPr>
          <w:rFonts w:ascii="Times New Roman" w:hAnsi="Times New Roman" w:cs="Times New Roman"/>
          <w:bCs/>
          <w:sz w:val="24"/>
          <w:szCs w:val="24"/>
        </w:rPr>
        <w:t xml:space="preserve"> Edition</w:t>
      </w:r>
      <w:r>
        <w:rPr>
          <w:rFonts w:ascii="Times New Roman" w:hAnsi="Times New Roman" w:cs="Times New Roman"/>
          <w:bCs/>
          <w:sz w:val="24"/>
          <w:szCs w:val="24"/>
        </w:rPr>
        <w:t>, by Lary Percy</w:t>
      </w:r>
    </w:p>
    <w:p w:rsidR="00FE45D1" w:rsidRPr="00474A72" w:rsidRDefault="002223F1" w:rsidP="003D058F">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B84DAF" w:rsidRPr="00B84DAF">
        <w:rPr>
          <w:rFonts w:ascii="Times New Roman" w:hAnsi="Times New Roman" w:cs="Times New Roman"/>
          <w:bCs/>
          <w:sz w:val="24"/>
          <w:szCs w:val="24"/>
        </w:rPr>
        <w:t>Integrated Marketing Communication: Creative Strategy from Idea to Implementation</w:t>
      </w:r>
      <w:r w:rsidR="00B84DAF">
        <w:rPr>
          <w:rFonts w:ascii="Times New Roman" w:hAnsi="Times New Roman" w:cs="Times New Roman"/>
          <w:bCs/>
          <w:sz w:val="24"/>
          <w:szCs w:val="24"/>
        </w:rPr>
        <w:t xml:space="preserve">, by </w:t>
      </w:r>
      <w:r>
        <w:rPr>
          <w:rFonts w:ascii="Times New Roman" w:hAnsi="Times New Roman" w:cs="Times New Roman"/>
          <w:bCs/>
          <w:sz w:val="24"/>
          <w:szCs w:val="24"/>
        </w:rPr>
        <w:t>Robyn Blakeman</w:t>
      </w:r>
    </w:p>
    <w:p w:rsidR="00FE45D1" w:rsidRPr="00474A72" w:rsidRDefault="00FE45D1" w:rsidP="003D058F">
      <w:pPr>
        <w:pStyle w:val="NoSpacing"/>
        <w:jc w:val="both"/>
        <w:rPr>
          <w:rFonts w:ascii="Times New Roman" w:hAnsi="Times New Roman" w:cs="Times New Roman"/>
          <w:bCs/>
          <w:sz w:val="24"/>
          <w:szCs w:val="24"/>
        </w:rPr>
      </w:pPr>
    </w:p>
    <w:p w:rsidR="00FE45D1" w:rsidRPr="00474A72" w:rsidRDefault="00FE45D1" w:rsidP="003D058F">
      <w:pPr>
        <w:pStyle w:val="NoSpacing"/>
        <w:jc w:val="both"/>
        <w:rPr>
          <w:rFonts w:ascii="Times New Roman" w:hAnsi="Times New Roman" w:cs="Times New Roman"/>
          <w:bCs/>
          <w:sz w:val="24"/>
          <w:szCs w:val="24"/>
        </w:rPr>
      </w:pPr>
    </w:p>
    <w:p w:rsidR="00FE45D1" w:rsidRPr="00474A72" w:rsidRDefault="00FE45D1" w:rsidP="003D058F">
      <w:pPr>
        <w:pStyle w:val="NoSpacing"/>
        <w:jc w:val="both"/>
        <w:rPr>
          <w:rFonts w:ascii="Times New Roman" w:hAnsi="Times New Roman" w:cs="Times New Roman"/>
          <w:bCs/>
          <w:sz w:val="24"/>
          <w:szCs w:val="24"/>
        </w:rPr>
      </w:pPr>
    </w:p>
    <w:p w:rsidR="00FE45D1" w:rsidRPr="00474A72" w:rsidRDefault="00FE45D1" w:rsidP="003D058F">
      <w:pPr>
        <w:pStyle w:val="NoSpacing"/>
        <w:jc w:val="both"/>
        <w:rPr>
          <w:rFonts w:ascii="Times New Roman" w:hAnsi="Times New Roman" w:cs="Times New Roman"/>
          <w:bCs/>
          <w:sz w:val="24"/>
          <w:szCs w:val="24"/>
        </w:rPr>
      </w:pPr>
    </w:p>
    <w:p w:rsidR="00FE45D1" w:rsidRPr="00474A72" w:rsidRDefault="00FE45D1" w:rsidP="003D058F">
      <w:pPr>
        <w:pStyle w:val="NoSpacing"/>
        <w:jc w:val="both"/>
        <w:rPr>
          <w:rFonts w:ascii="Times New Roman" w:hAnsi="Times New Roman" w:cs="Times New Roman"/>
          <w:bCs/>
          <w:sz w:val="24"/>
          <w:szCs w:val="24"/>
        </w:rPr>
      </w:pPr>
    </w:p>
    <w:p w:rsidR="00FE45D1" w:rsidRPr="00474A72" w:rsidRDefault="00FE45D1" w:rsidP="003D058F">
      <w:pPr>
        <w:pStyle w:val="NoSpacing"/>
        <w:jc w:val="both"/>
        <w:rPr>
          <w:rFonts w:ascii="Times New Roman" w:hAnsi="Times New Roman" w:cs="Times New Roman"/>
          <w:bCs/>
          <w:sz w:val="24"/>
          <w:szCs w:val="24"/>
        </w:rPr>
      </w:pPr>
    </w:p>
    <w:p w:rsidR="00FE45D1" w:rsidRPr="00474A72" w:rsidRDefault="00FE45D1" w:rsidP="003D058F">
      <w:pPr>
        <w:pStyle w:val="NoSpacing"/>
        <w:jc w:val="both"/>
        <w:rPr>
          <w:rFonts w:ascii="Times New Roman" w:hAnsi="Times New Roman" w:cs="Times New Roman"/>
          <w:bCs/>
          <w:sz w:val="24"/>
          <w:szCs w:val="24"/>
        </w:rPr>
      </w:pPr>
    </w:p>
    <w:p w:rsidR="00FE45D1" w:rsidRPr="00474A72" w:rsidRDefault="00FE45D1" w:rsidP="003D058F">
      <w:pPr>
        <w:pStyle w:val="NoSpacing"/>
        <w:jc w:val="both"/>
        <w:rPr>
          <w:rFonts w:ascii="Times New Roman" w:hAnsi="Times New Roman" w:cs="Times New Roman"/>
          <w:bCs/>
          <w:sz w:val="24"/>
          <w:szCs w:val="24"/>
        </w:rPr>
      </w:pPr>
    </w:p>
    <w:p w:rsidR="00FE45D1" w:rsidRDefault="00FE45D1"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Default="0008092A" w:rsidP="003D058F">
      <w:pPr>
        <w:pStyle w:val="NoSpacing"/>
        <w:jc w:val="both"/>
        <w:rPr>
          <w:rFonts w:ascii="Times New Roman" w:hAnsi="Times New Roman" w:cs="Times New Roman"/>
          <w:bCs/>
          <w:sz w:val="24"/>
          <w:szCs w:val="24"/>
        </w:rPr>
      </w:pPr>
    </w:p>
    <w:p w:rsidR="0008092A" w:rsidRPr="00474A72" w:rsidRDefault="0008092A" w:rsidP="003D058F">
      <w:pPr>
        <w:pStyle w:val="NoSpacing"/>
        <w:jc w:val="both"/>
        <w:rPr>
          <w:rFonts w:ascii="Times New Roman" w:hAnsi="Times New Roman" w:cs="Times New Roman"/>
          <w:bCs/>
          <w:sz w:val="24"/>
          <w:szCs w:val="24"/>
        </w:rPr>
      </w:pPr>
    </w:p>
    <w:tbl>
      <w:tblPr>
        <w:tblStyle w:val="TableGrid"/>
        <w:tblW w:w="0" w:type="auto"/>
        <w:tblLook w:val="04A0"/>
      </w:tblPr>
      <w:tblGrid>
        <w:gridCol w:w="1270"/>
        <w:gridCol w:w="6809"/>
        <w:gridCol w:w="1497"/>
      </w:tblGrid>
      <w:tr w:rsidR="00FE45D1" w:rsidRPr="00474A72" w:rsidTr="0008092A">
        <w:tc>
          <w:tcPr>
            <w:tcW w:w="1270" w:type="dxa"/>
          </w:tcPr>
          <w:p w:rsidR="00FE45D1" w:rsidRPr="00474A72" w:rsidRDefault="00FE45D1" w:rsidP="003D05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b/>
                <w:bCs/>
                <w:iCs/>
                <w:lang w:bidi="hi-IN"/>
              </w:rPr>
            </w:pPr>
            <w:r w:rsidRPr="00474A72">
              <w:rPr>
                <w:b/>
                <w:bCs/>
              </w:rPr>
              <w:lastRenderedPageBreak/>
              <w:t>BVG402A</w:t>
            </w:r>
          </w:p>
        </w:tc>
        <w:tc>
          <w:tcPr>
            <w:tcW w:w="6809" w:type="dxa"/>
          </w:tcPr>
          <w:p w:rsidR="00FE45D1" w:rsidRPr="00474A72" w:rsidRDefault="00FE45D1" w:rsidP="00FE45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Calibri"/>
                <w:b/>
                <w:bCs/>
                <w:iCs/>
                <w:lang w:bidi="hi-IN"/>
              </w:rPr>
            </w:pPr>
            <w:r w:rsidRPr="00474A72">
              <w:rPr>
                <w:b/>
                <w:bCs/>
              </w:rPr>
              <w:t>Photography II</w:t>
            </w:r>
          </w:p>
        </w:tc>
        <w:tc>
          <w:tcPr>
            <w:tcW w:w="1497" w:type="dxa"/>
          </w:tcPr>
          <w:p w:rsidR="00FE45D1" w:rsidRPr="00474A72" w:rsidRDefault="001D3175" w:rsidP="00957C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b/>
                <w:bCs/>
                <w:iCs/>
                <w:lang w:bidi="hi-IN"/>
              </w:rPr>
            </w:pPr>
            <w:r w:rsidRPr="00474A72">
              <w:rPr>
                <w:rFonts w:eastAsia="Calibri"/>
                <w:b/>
                <w:color w:val="000000"/>
              </w:rPr>
              <w:t>0-</w:t>
            </w:r>
            <w:r w:rsidR="00957CF1">
              <w:rPr>
                <w:rFonts w:eastAsia="Calibri"/>
                <w:b/>
                <w:color w:val="000000"/>
              </w:rPr>
              <w:t>6</w:t>
            </w:r>
            <w:r w:rsidRPr="00474A72">
              <w:rPr>
                <w:rFonts w:eastAsia="Calibri"/>
                <w:b/>
                <w:color w:val="000000"/>
              </w:rPr>
              <w:t>-0[</w:t>
            </w:r>
            <w:r w:rsidR="00957CF1">
              <w:rPr>
                <w:rFonts w:eastAsia="Calibri"/>
                <w:b/>
                <w:color w:val="000000"/>
              </w:rPr>
              <w:t>3</w:t>
            </w:r>
            <w:r w:rsidRPr="00474A72">
              <w:rPr>
                <w:rFonts w:eastAsia="Calibri"/>
                <w:b/>
                <w:color w:val="000000"/>
              </w:rPr>
              <w:t>]</w:t>
            </w:r>
          </w:p>
        </w:tc>
      </w:tr>
    </w:tbl>
    <w:p w:rsidR="00FE45D1" w:rsidRPr="00474A72" w:rsidRDefault="00FE45D1" w:rsidP="003D058F">
      <w:pPr>
        <w:autoSpaceDE w:val="0"/>
        <w:autoSpaceDN w:val="0"/>
        <w:adjustRightInd w:val="0"/>
        <w:jc w:val="both"/>
        <w:rPr>
          <w:rFonts w:eastAsia="Calibri"/>
          <w:b/>
          <w:bCs/>
          <w:iCs/>
          <w:lang w:bidi="hi-IN"/>
        </w:rPr>
      </w:pPr>
    </w:p>
    <w:p w:rsidR="00EB2E38" w:rsidRPr="00474A72" w:rsidRDefault="00EB2E38" w:rsidP="003D058F">
      <w:pPr>
        <w:autoSpaceDE w:val="0"/>
        <w:autoSpaceDN w:val="0"/>
        <w:adjustRightInd w:val="0"/>
        <w:jc w:val="both"/>
        <w:rPr>
          <w:rFonts w:eastAsia="Calibri"/>
          <w:b/>
          <w:bCs/>
          <w:iCs/>
          <w:lang w:bidi="hi-IN"/>
        </w:rPr>
      </w:pPr>
    </w:p>
    <w:p w:rsidR="00E93170" w:rsidRPr="00474A72" w:rsidRDefault="00E93170" w:rsidP="003D058F">
      <w:pPr>
        <w:autoSpaceDE w:val="0"/>
        <w:autoSpaceDN w:val="0"/>
        <w:adjustRightInd w:val="0"/>
        <w:jc w:val="both"/>
        <w:rPr>
          <w:rFonts w:eastAsia="Calibri"/>
        </w:rPr>
      </w:pPr>
      <w:r w:rsidRPr="00474A72">
        <w:rPr>
          <w:rFonts w:eastAsia="Calibri"/>
          <w:b/>
          <w:bCs/>
          <w:iCs/>
          <w:lang w:bidi="hi-IN"/>
        </w:rPr>
        <w:t>Objective</w:t>
      </w:r>
    </w:p>
    <w:p w:rsidR="00E93170" w:rsidRPr="00474A72" w:rsidRDefault="009F2FC3" w:rsidP="00A231A8">
      <w:pPr>
        <w:pStyle w:val="ListParagraph"/>
        <w:numPr>
          <w:ilvl w:val="0"/>
          <w:numId w:val="17"/>
        </w:numPr>
        <w:autoSpaceDE w:val="0"/>
        <w:autoSpaceDN w:val="0"/>
        <w:adjustRightInd w:val="0"/>
        <w:spacing w:after="0" w:line="240" w:lineRule="auto"/>
        <w:jc w:val="both"/>
        <w:rPr>
          <w:rFonts w:ascii="Times New Roman" w:eastAsia="Calibri" w:hAnsi="Times New Roman"/>
          <w:sz w:val="24"/>
          <w:szCs w:val="24"/>
          <w:lang w:val="en-US" w:eastAsia="en-US"/>
        </w:rPr>
      </w:pPr>
      <w:r>
        <w:rPr>
          <w:rFonts w:ascii="Times New Roman" w:hAnsi="Times New Roman"/>
          <w:sz w:val="24"/>
          <w:szCs w:val="24"/>
        </w:rPr>
        <w:t xml:space="preserve">Student will be able to </w:t>
      </w:r>
      <w:r w:rsidR="00E93170" w:rsidRPr="00474A72">
        <w:rPr>
          <w:rFonts w:ascii="Times New Roman" w:hAnsi="Times New Roman"/>
          <w:sz w:val="24"/>
          <w:szCs w:val="24"/>
        </w:rPr>
        <w:t>Develop knowledge of principles of aesthetics and visual communication and integrate these principles creatively in still and motion based images and in new media storytelling</w:t>
      </w:r>
      <w:r w:rsidR="00E93170" w:rsidRPr="00474A72">
        <w:rPr>
          <w:rFonts w:ascii="Times New Roman" w:eastAsia="Calibri" w:hAnsi="Times New Roman"/>
          <w:sz w:val="24"/>
          <w:szCs w:val="24"/>
          <w:lang w:val="en-US" w:eastAsia="en-US"/>
        </w:rPr>
        <w:t>.</w:t>
      </w:r>
    </w:p>
    <w:p w:rsidR="00E93170" w:rsidRPr="00474A72" w:rsidRDefault="00E93170" w:rsidP="00A231A8">
      <w:pPr>
        <w:pStyle w:val="ListParagraph"/>
        <w:numPr>
          <w:ilvl w:val="0"/>
          <w:numId w:val="17"/>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Demonstrate thorough knowledge and application of DSLR camera techniques for capture of both still, time and video based imagery</w:t>
      </w:r>
      <w:r w:rsidRPr="00474A72">
        <w:rPr>
          <w:rFonts w:ascii="Times New Roman" w:eastAsia="Calibri" w:hAnsi="Times New Roman"/>
          <w:sz w:val="24"/>
          <w:szCs w:val="24"/>
          <w:lang w:val="en-US" w:eastAsia="en-US"/>
        </w:rPr>
        <w:t>.</w:t>
      </w:r>
    </w:p>
    <w:p w:rsidR="00E93170" w:rsidRPr="00474A72" w:rsidRDefault="00E93170" w:rsidP="00A231A8">
      <w:pPr>
        <w:pStyle w:val="ListParagraph"/>
        <w:numPr>
          <w:ilvl w:val="0"/>
          <w:numId w:val="17"/>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Develop a thorough and adaptable knowledge of software used in digital imaging and new media storytelling</w:t>
      </w:r>
      <w:r w:rsidRPr="00474A72">
        <w:rPr>
          <w:rFonts w:ascii="Times New Roman" w:eastAsia="Calibri" w:hAnsi="Times New Roman"/>
          <w:sz w:val="24"/>
          <w:szCs w:val="24"/>
          <w:lang w:val="en-US" w:eastAsia="en-US"/>
        </w:rPr>
        <w:t>.</w:t>
      </w:r>
    </w:p>
    <w:p w:rsidR="00E93170" w:rsidRPr="00474A72" w:rsidRDefault="00E93170" w:rsidP="00A231A8">
      <w:pPr>
        <w:pStyle w:val="ListParagraph"/>
        <w:numPr>
          <w:ilvl w:val="0"/>
          <w:numId w:val="17"/>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Develop complete digital imaging workflow that includes capture, post processing, ethical considerations of digital techniques based on genre and asset management techniques from image capture to image archive.</w:t>
      </w:r>
    </w:p>
    <w:p w:rsidR="00FE45D1" w:rsidRPr="00474A72" w:rsidRDefault="00FE45D1" w:rsidP="00FE45D1">
      <w:pPr>
        <w:autoSpaceDE w:val="0"/>
        <w:autoSpaceDN w:val="0"/>
        <w:adjustRightInd w:val="0"/>
        <w:jc w:val="both"/>
        <w:rPr>
          <w:rFonts w:eastAsia="Calibri"/>
        </w:rPr>
      </w:pPr>
    </w:p>
    <w:tbl>
      <w:tblPr>
        <w:tblStyle w:val="TableGrid"/>
        <w:tblW w:w="0" w:type="auto"/>
        <w:tblLook w:val="04A0"/>
      </w:tblPr>
      <w:tblGrid>
        <w:gridCol w:w="1101"/>
        <w:gridCol w:w="8475"/>
      </w:tblGrid>
      <w:tr w:rsidR="00FE45D1" w:rsidRPr="00474A72" w:rsidTr="00FE45D1">
        <w:tc>
          <w:tcPr>
            <w:tcW w:w="1101"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FE45D1" w:rsidRPr="00474A72" w:rsidRDefault="00FE45D1"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sz w:val="24"/>
                <w:szCs w:val="24"/>
              </w:rPr>
              <w:t>Advance features of camera operating. Module based photo-shoot. Portrait photography: manipulation in techniques &amp; skills.</w:t>
            </w:r>
          </w:p>
        </w:tc>
      </w:tr>
      <w:tr w:rsidR="00FE45D1" w:rsidRPr="00474A72" w:rsidTr="00FE45D1">
        <w:tc>
          <w:tcPr>
            <w:tcW w:w="1101"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2</w:t>
            </w:r>
          </w:p>
          <w:p w:rsidR="00FE45D1" w:rsidRPr="00474A72" w:rsidRDefault="00FE45D1"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sz w:val="24"/>
                <w:szCs w:val="24"/>
              </w:rPr>
              <w:t>Learning Subjective photography – Macro, Figure, Nature, Fashion, Sports &amp; action, Still &amp; Moving, Architectural Product etc. with technical advancements in camera techniques.</w:t>
            </w:r>
          </w:p>
        </w:tc>
      </w:tr>
      <w:tr w:rsidR="00FE45D1" w:rsidRPr="00474A72" w:rsidTr="00FE45D1">
        <w:tc>
          <w:tcPr>
            <w:tcW w:w="1101"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3</w:t>
            </w:r>
          </w:p>
          <w:p w:rsidR="00FE45D1" w:rsidRPr="00474A72" w:rsidRDefault="00FE45D1"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sz w:val="24"/>
                <w:szCs w:val="24"/>
              </w:rPr>
              <w:t>Lenses variation in photography – procedure of Multiple Lense and fix Lense photography. Flash light study in day &amp; night shoot, its limitations &amp; benefits. Understanding Image Sensors.</w:t>
            </w:r>
          </w:p>
        </w:tc>
      </w:tr>
      <w:tr w:rsidR="00FE45D1" w:rsidRPr="00474A72" w:rsidTr="00FE45D1">
        <w:tc>
          <w:tcPr>
            <w:tcW w:w="1101"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4</w:t>
            </w:r>
          </w:p>
          <w:p w:rsidR="00FE45D1" w:rsidRPr="00474A72" w:rsidRDefault="00FE45D1"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FE45D1" w:rsidRPr="00474A72" w:rsidRDefault="00FE45D1" w:rsidP="00FE45D1">
            <w:pPr>
              <w:pStyle w:val="NoSpacing"/>
              <w:jc w:val="both"/>
              <w:rPr>
                <w:rFonts w:ascii="Times New Roman" w:hAnsi="Times New Roman" w:cs="Times New Roman"/>
                <w:sz w:val="24"/>
                <w:szCs w:val="24"/>
              </w:rPr>
            </w:pPr>
            <w:r w:rsidRPr="00474A72">
              <w:rPr>
                <w:rFonts w:ascii="Times New Roman" w:hAnsi="Times New Roman" w:cs="Times New Roman"/>
                <w:sz w:val="24"/>
                <w:szCs w:val="24"/>
              </w:rPr>
              <w:t>Panoramic Photography technique. Nightscapes and light trails- long exposure photography.</w:t>
            </w:r>
          </w:p>
          <w:p w:rsidR="00FE45D1" w:rsidRPr="00474A72" w:rsidRDefault="00FE45D1" w:rsidP="00FE45D1">
            <w:pPr>
              <w:pStyle w:val="NoSpacing"/>
              <w:jc w:val="both"/>
              <w:rPr>
                <w:rFonts w:ascii="Times New Roman" w:hAnsi="Times New Roman" w:cs="Times New Roman"/>
                <w:sz w:val="24"/>
                <w:szCs w:val="24"/>
              </w:rPr>
            </w:pPr>
            <w:r w:rsidRPr="00474A72">
              <w:rPr>
                <w:rFonts w:ascii="Times New Roman" w:hAnsi="Times New Roman" w:cs="Times New Roman"/>
                <w:sz w:val="24"/>
                <w:szCs w:val="24"/>
              </w:rPr>
              <w:t>Panning and motion capture style. Controlling the Tonal Balance according to color temperature, Light source &amp; its angels and the exposure value.</w:t>
            </w:r>
          </w:p>
          <w:p w:rsidR="00FE45D1" w:rsidRPr="00474A72" w:rsidRDefault="00FE45D1"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FE45D1" w:rsidRPr="00474A72" w:rsidTr="00FE45D1">
        <w:tc>
          <w:tcPr>
            <w:tcW w:w="1101" w:type="dxa"/>
          </w:tcPr>
          <w:p w:rsidR="00FE45D1" w:rsidRPr="00474A72" w:rsidRDefault="00FE45D1" w:rsidP="00FE45D1">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5</w:t>
            </w:r>
          </w:p>
          <w:p w:rsidR="00FE45D1" w:rsidRPr="00474A72" w:rsidRDefault="00FE45D1"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FE45D1" w:rsidRPr="00474A72" w:rsidRDefault="00FE45D1" w:rsidP="00FE45D1">
            <w:pPr>
              <w:pStyle w:val="NoSpacing"/>
              <w:jc w:val="both"/>
              <w:rPr>
                <w:rFonts w:ascii="Times New Roman" w:hAnsi="Times New Roman" w:cs="Times New Roman"/>
                <w:sz w:val="24"/>
                <w:szCs w:val="24"/>
              </w:rPr>
            </w:pPr>
            <w:r w:rsidRPr="00474A72">
              <w:rPr>
                <w:rFonts w:ascii="Times New Roman" w:hAnsi="Times New Roman" w:cs="Times New Roman"/>
                <w:sz w:val="24"/>
                <w:szCs w:val="24"/>
              </w:rPr>
              <w:t>Understanding the grading according to the production.The Generation loss adjustments and reproduction techniques. Advance Gadgets and their understanding according to the utility.</w:t>
            </w:r>
          </w:p>
          <w:p w:rsidR="00FE45D1" w:rsidRPr="00474A72" w:rsidRDefault="00FE45D1"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bl>
    <w:p w:rsidR="00E36EFC" w:rsidRPr="00474A72" w:rsidRDefault="00E36EFC" w:rsidP="003D058F">
      <w:pPr>
        <w:pStyle w:val="NoSpacing"/>
        <w:jc w:val="both"/>
        <w:rPr>
          <w:rFonts w:ascii="Times New Roman" w:hAnsi="Times New Roman" w:cs="Times New Roman"/>
          <w:sz w:val="24"/>
          <w:szCs w:val="24"/>
        </w:rPr>
      </w:pPr>
    </w:p>
    <w:p w:rsidR="00E93170" w:rsidRPr="00474A72" w:rsidRDefault="00E93170" w:rsidP="003D058F">
      <w:pPr>
        <w:autoSpaceDE w:val="0"/>
        <w:autoSpaceDN w:val="0"/>
        <w:adjustRightInd w:val="0"/>
        <w:jc w:val="both"/>
        <w:rPr>
          <w:rFonts w:eastAsia="Calibri"/>
          <w:b/>
          <w:lang w:bidi="hi-IN"/>
        </w:rPr>
      </w:pPr>
      <w:r w:rsidRPr="00474A72">
        <w:rPr>
          <w:rFonts w:eastAsia="Calibri"/>
          <w:b/>
          <w:lang w:bidi="hi-IN"/>
        </w:rPr>
        <w:t>Course Outcome (CO):</w:t>
      </w:r>
    </w:p>
    <w:p w:rsidR="00E93170" w:rsidRPr="00474A72" w:rsidRDefault="00E93170" w:rsidP="003D058F">
      <w:pPr>
        <w:pStyle w:val="NormalWeb"/>
        <w:shd w:val="clear" w:color="auto" w:fill="FFFFFF"/>
        <w:spacing w:before="0" w:beforeAutospacing="0" w:after="187" w:afterAutospacing="0"/>
        <w:jc w:val="both"/>
      </w:pPr>
      <w:r w:rsidRPr="00474A72">
        <w:t>At the end of this course students will have:</w:t>
      </w:r>
    </w:p>
    <w:p w:rsidR="00E93170" w:rsidRPr="00474A72" w:rsidRDefault="00E93170" w:rsidP="003D058F">
      <w:pPr>
        <w:pStyle w:val="NormalWeb"/>
        <w:shd w:val="clear" w:color="auto" w:fill="FFFFFF"/>
        <w:spacing w:before="0" w:beforeAutospacing="0" w:after="0" w:afterAutospacing="0"/>
        <w:jc w:val="both"/>
      </w:pPr>
      <w:r w:rsidRPr="00474A72">
        <w:t>CO1: An ability to understand professional practices, communications, organizations and career opportunities in the field of professional photography.</w:t>
      </w:r>
    </w:p>
    <w:p w:rsidR="00E93170" w:rsidRPr="00474A72" w:rsidRDefault="00E93170" w:rsidP="003D058F">
      <w:pPr>
        <w:pStyle w:val="NormalWeb"/>
        <w:shd w:val="clear" w:color="auto" w:fill="FFFFFF"/>
        <w:spacing w:before="0" w:beforeAutospacing="0" w:after="0" w:afterAutospacing="0"/>
        <w:jc w:val="both"/>
      </w:pPr>
      <w:r w:rsidRPr="00474A72">
        <w:t>CO2: An ability to identify the primary working methods (conceptual and illustrative vs. journalistic and found moment) within different genres of photography in order to understand ethically acceptable images.</w:t>
      </w:r>
    </w:p>
    <w:p w:rsidR="00E93170" w:rsidRPr="00474A72" w:rsidRDefault="00E93170" w:rsidP="003D058F">
      <w:pPr>
        <w:pStyle w:val="NormalWeb"/>
        <w:shd w:val="clear" w:color="auto" w:fill="FFFFFF"/>
        <w:spacing w:before="0" w:beforeAutospacing="0" w:after="0" w:afterAutospacing="0"/>
        <w:jc w:val="both"/>
      </w:pPr>
      <w:r w:rsidRPr="00474A72">
        <w:t>CO3: An able to apply effective lighting techniques in natural, artificial and mixed lighting in a variety of photographic areas including product, still life and portraiture.</w:t>
      </w:r>
    </w:p>
    <w:p w:rsidR="00E93170" w:rsidRPr="00474A72" w:rsidRDefault="00E93170" w:rsidP="003D058F">
      <w:pPr>
        <w:pStyle w:val="NormalWeb"/>
        <w:shd w:val="clear" w:color="auto" w:fill="FFFFFF"/>
        <w:spacing w:before="0" w:beforeAutospacing="0" w:after="0" w:afterAutospacing="0"/>
        <w:jc w:val="both"/>
      </w:pPr>
      <w:r w:rsidRPr="00474A72">
        <w:t>CO4: Develop a professional body of work and appropriate support material such as website and marketing materials, to showcase personal vision and technical skills.</w:t>
      </w:r>
    </w:p>
    <w:p w:rsidR="00DA6E62" w:rsidRPr="00474A72" w:rsidRDefault="00DA6E62" w:rsidP="003D058F">
      <w:pPr>
        <w:pStyle w:val="NormalWeb"/>
        <w:shd w:val="clear" w:color="auto" w:fill="FFFFFF"/>
        <w:spacing w:before="0" w:beforeAutospacing="0" w:after="0" w:afterAutospacing="0"/>
        <w:jc w:val="both"/>
      </w:pPr>
    </w:p>
    <w:p w:rsidR="00DA6E62" w:rsidRPr="00474A72" w:rsidRDefault="00DA6E62" w:rsidP="00DA6E62">
      <w:pPr>
        <w:autoSpaceDE w:val="0"/>
        <w:autoSpaceDN w:val="0"/>
        <w:adjustRightInd w:val="0"/>
        <w:rPr>
          <w:rFonts w:eastAsia="Calibri"/>
        </w:rPr>
      </w:pPr>
      <w:r w:rsidRPr="00474A72">
        <w:rPr>
          <w:rFonts w:eastAsia="Calibri"/>
          <w:b/>
          <w:bCs/>
        </w:rPr>
        <w:lastRenderedPageBreak/>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E36EFC" w:rsidRPr="00474A72" w:rsidRDefault="00DA6E62" w:rsidP="00FE45D1">
      <w:pPr>
        <w:ind w:left="9"/>
        <w:jc w:val="both"/>
      </w:pPr>
      <w:r w:rsidRPr="00474A72">
        <w:rPr>
          <w:b/>
        </w:rPr>
        <w:t>Reference Books</w:t>
      </w:r>
    </w:p>
    <w:p w:rsidR="002223F1" w:rsidRPr="002223F1" w:rsidRDefault="002223F1" w:rsidP="002223F1">
      <w:pPr>
        <w:pStyle w:val="Heading1"/>
        <w:shd w:val="clear" w:color="auto" w:fill="FFFFFF"/>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1. </w:t>
      </w:r>
      <w:r w:rsidRPr="00EC231C">
        <w:rPr>
          <w:rFonts w:ascii="Times New Roman" w:hAnsi="Times New Roman" w:cs="Times New Roman"/>
          <w:b w:val="0"/>
          <w:color w:val="auto"/>
          <w:sz w:val="24"/>
          <w:szCs w:val="24"/>
        </w:rPr>
        <w:t xml:space="preserve">Understanding Exposure: </w:t>
      </w:r>
      <w:r w:rsidRPr="00EC231C">
        <w:rPr>
          <w:rStyle w:val="by"/>
          <w:rFonts w:ascii="Times New Roman" w:hAnsi="Times New Roman" w:cs="Times New Roman"/>
          <w:b w:val="0"/>
          <w:color w:val="auto"/>
          <w:sz w:val="24"/>
          <w:szCs w:val="24"/>
        </w:rPr>
        <w:t>b</w:t>
      </w:r>
      <w:r w:rsidRPr="002223F1">
        <w:rPr>
          <w:rStyle w:val="by"/>
          <w:rFonts w:ascii="Times New Roman" w:hAnsi="Times New Roman" w:cs="Times New Roman"/>
          <w:b w:val="0"/>
          <w:color w:val="auto"/>
          <w:sz w:val="24"/>
          <w:szCs w:val="24"/>
        </w:rPr>
        <w:t>y</w:t>
      </w:r>
      <w:r w:rsidRPr="002223F1">
        <w:rPr>
          <w:rStyle w:val="apple-converted-space"/>
          <w:rFonts w:ascii="Times New Roman" w:hAnsi="Times New Roman" w:cs="Times New Roman"/>
          <w:b w:val="0"/>
          <w:color w:val="auto"/>
          <w:sz w:val="24"/>
          <w:szCs w:val="24"/>
        </w:rPr>
        <w:t> </w:t>
      </w:r>
      <w:hyperlink r:id="rId16" w:history="1">
        <w:r w:rsidRPr="002223F1">
          <w:rPr>
            <w:rStyle w:val="Hyperlink"/>
            <w:rFonts w:ascii="Times New Roman" w:hAnsi="Times New Roman" w:cs="Times New Roman"/>
            <w:b w:val="0"/>
            <w:color w:val="auto"/>
            <w:sz w:val="24"/>
            <w:szCs w:val="24"/>
            <w:u w:val="none"/>
          </w:rPr>
          <w:t>Bryan Peterson</w:t>
        </w:r>
      </w:hyperlink>
      <w:r w:rsidRPr="002223F1">
        <w:rPr>
          <w:rFonts w:ascii="Times New Roman" w:hAnsi="Times New Roman" w:cs="Times New Roman"/>
          <w:b w:val="0"/>
          <w:color w:val="auto"/>
          <w:sz w:val="24"/>
          <w:szCs w:val="24"/>
        </w:rPr>
        <w:t>.</w:t>
      </w:r>
    </w:p>
    <w:p w:rsidR="002223F1" w:rsidRPr="00EC231C" w:rsidRDefault="002223F1" w:rsidP="002223F1">
      <w:pPr>
        <w:pStyle w:val="Heading1"/>
        <w:shd w:val="clear" w:color="auto" w:fill="FFFFFF"/>
        <w:tabs>
          <w:tab w:val="decimal" w:pos="216"/>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2. </w:t>
      </w:r>
      <w:r w:rsidRPr="00EC231C">
        <w:rPr>
          <w:rFonts w:ascii="Times New Roman" w:hAnsi="Times New Roman" w:cs="Times New Roman"/>
          <w:b w:val="0"/>
          <w:color w:val="auto"/>
          <w:sz w:val="24"/>
          <w:szCs w:val="24"/>
        </w:rPr>
        <w:t>The Beginner's Photography Guide  by Chris Gatcum</w:t>
      </w:r>
    </w:p>
    <w:p w:rsidR="002223F1" w:rsidRDefault="002223F1" w:rsidP="002223F1">
      <w:pPr>
        <w:ind w:left="9"/>
        <w:jc w:val="both"/>
      </w:pPr>
      <w:r w:rsidRPr="00412BC3">
        <w:t>3.</w:t>
      </w:r>
      <w:r>
        <w:t>The History of Photography by BeaunautMenhaul</w:t>
      </w:r>
    </w:p>
    <w:p w:rsidR="002223F1" w:rsidRPr="00412BC3" w:rsidRDefault="002223F1" w:rsidP="002223F1">
      <w:pPr>
        <w:ind w:left="9"/>
        <w:jc w:val="both"/>
      </w:pPr>
      <w:r>
        <w:t>4. A History of Photography: From 1839 to the Present, edited by Therese Mulligan and David Wooters</w:t>
      </w:r>
    </w:p>
    <w:p w:rsidR="00E36EFC" w:rsidRPr="00474A72" w:rsidRDefault="00E36EFC" w:rsidP="003D058F">
      <w:pPr>
        <w:pStyle w:val="NoSpacing"/>
        <w:jc w:val="both"/>
        <w:rPr>
          <w:rFonts w:ascii="Times New Roman" w:hAnsi="Times New Roman" w:cs="Times New Roman"/>
          <w:sz w:val="24"/>
          <w:szCs w:val="24"/>
        </w:rPr>
      </w:pPr>
    </w:p>
    <w:p w:rsidR="00FE45D1" w:rsidRPr="00474A72" w:rsidRDefault="00FE45D1" w:rsidP="003D058F">
      <w:pPr>
        <w:pStyle w:val="NoSpacing"/>
        <w:jc w:val="both"/>
        <w:rPr>
          <w:rFonts w:ascii="Times New Roman" w:hAnsi="Times New Roman" w:cs="Times New Roman"/>
          <w:sz w:val="24"/>
          <w:szCs w:val="24"/>
        </w:rPr>
      </w:pPr>
    </w:p>
    <w:p w:rsidR="00FE45D1" w:rsidRPr="00474A72" w:rsidRDefault="00FE45D1" w:rsidP="003D058F">
      <w:pPr>
        <w:pStyle w:val="NoSpacing"/>
        <w:jc w:val="both"/>
        <w:rPr>
          <w:rFonts w:ascii="Times New Roman" w:hAnsi="Times New Roman" w:cs="Times New Roman"/>
          <w:sz w:val="24"/>
          <w:szCs w:val="24"/>
        </w:rPr>
      </w:pPr>
    </w:p>
    <w:p w:rsidR="00FE45D1" w:rsidRDefault="00FE45D1"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p w:rsidR="0008092A" w:rsidRDefault="0008092A" w:rsidP="003D058F">
      <w:pPr>
        <w:pStyle w:val="NoSpacing"/>
        <w:jc w:val="both"/>
        <w:rPr>
          <w:rFonts w:ascii="Times New Roman" w:hAnsi="Times New Roman" w:cs="Times New Roman"/>
          <w:sz w:val="24"/>
          <w:szCs w:val="24"/>
        </w:rPr>
      </w:pPr>
    </w:p>
    <w:tbl>
      <w:tblPr>
        <w:tblStyle w:val="TableGrid"/>
        <w:tblW w:w="0" w:type="auto"/>
        <w:tblLook w:val="04A0"/>
      </w:tblPr>
      <w:tblGrid>
        <w:gridCol w:w="1270"/>
        <w:gridCol w:w="6923"/>
        <w:gridCol w:w="1383"/>
      </w:tblGrid>
      <w:tr w:rsidR="00FE45D1" w:rsidRPr="00474A72" w:rsidTr="00265F02">
        <w:tc>
          <w:tcPr>
            <w:tcW w:w="1270" w:type="dxa"/>
          </w:tcPr>
          <w:p w:rsidR="00FE45D1"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474A72">
              <w:rPr>
                <w:rFonts w:ascii="Times New Roman" w:hAnsi="Times New Roman" w:cs="Times New Roman"/>
                <w:b/>
                <w:bCs/>
                <w:sz w:val="24"/>
                <w:szCs w:val="24"/>
              </w:rPr>
              <w:lastRenderedPageBreak/>
              <w:t>BVG403A</w:t>
            </w:r>
          </w:p>
        </w:tc>
        <w:tc>
          <w:tcPr>
            <w:tcW w:w="6923" w:type="dxa"/>
          </w:tcPr>
          <w:p w:rsidR="00FE45D1" w:rsidRPr="00474A72" w:rsidRDefault="00265F02" w:rsidP="00664F43">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rPr>
            </w:pPr>
            <w:r w:rsidRPr="00474A72">
              <w:rPr>
                <w:rFonts w:ascii="Times New Roman" w:hAnsi="Times New Roman" w:cs="Times New Roman"/>
                <w:b/>
                <w:bCs/>
                <w:sz w:val="24"/>
                <w:szCs w:val="24"/>
              </w:rPr>
              <w:t>Motion Graphics- I</w:t>
            </w:r>
          </w:p>
        </w:tc>
        <w:tc>
          <w:tcPr>
            <w:tcW w:w="1383" w:type="dxa"/>
          </w:tcPr>
          <w:p w:rsidR="00FE45D1" w:rsidRPr="00474A72" w:rsidRDefault="001D3175" w:rsidP="00957CF1">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474A72">
              <w:rPr>
                <w:b/>
              </w:rPr>
              <w:t>0-</w:t>
            </w:r>
            <w:r w:rsidR="00957CF1">
              <w:rPr>
                <w:b/>
              </w:rPr>
              <w:t>6</w:t>
            </w:r>
            <w:r w:rsidRPr="00474A72">
              <w:rPr>
                <w:b/>
              </w:rPr>
              <w:t>-0[</w:t>
            </w:r>
            <w:r w:rsidR="00957CF1">
              <w:rPr>
                <w:b/>
              </w:rPr>
              <w:t>3</w:t>
            </w:r>
            <w:r w:rsidRPr="00474A72">
              <w:rPr>
                <w:b/>
              </w:rPr>
              <w:t>]</w:t>
            </w:r>
          </w:p>
        </w:tc>
      </w:tr>
    </w:tbl>
    <w:p w:rsidR="00E36EFC" w:rsidRPr="00474A72" w:rsidRDefault="00857E8B" w:rsidP="003D058F">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 xml:space="preserve">Objectives </w:t>
      </w:r>
    </w:p>
    <w:p w:rsidR="00E36EFC" w:rsidRPr="00395BA1" w:rsidRDefault="00664F43" w:rsidP="00A231A8">
      <w:pPr>
        <w:pStyle w:val="NoSpacing"/>
        <w:numPr>
          <w:ilvl w:val="0"/>
          <w:numId w:val="43"/>
        </w:numPr>
        <w:jc w:val="both"/>
        <w:rPr>
          <w:rFonts w:ascii="Times New Roman" w:hAnsi="Times New Roman" w:cs="Times New Roman"/>
          <w:bCs/>
          <w:sz w:val="24"/>
          <w:szCs w:val="24"/>
        </w:rPr>
      </w:pPr>
      <w:r w:rsidRPr="00395BA1">
        <w:rPr>
          <w:rFonts w:ascii="Times New Roman" w:hAnsi="Times New Roman" w:cs="Times New Roman"/>
          <w:bCs/>
          <w:sz w:val="24"/>
          <w:szCs w:val="24"/>
        </w:rPr>
        <w:t xml:space="preserve">Student will be able to learn </w:t>
      </w:r>
      <w:r w:rsidR="00857E8B" w:rsidRPr="00395BA1">
        <w:rPr>
          <w:rFonts w:ascii="Times New Roman" w:hAnsi="Times New Roman" w:cs="Times New Roman"/>
          <w:bCs/>
          <w:sz w:val="24"/>
          <w:szCs w:val="24"/>
        </w:rPr>
        <w:t>and use adobe illustrator tools and techniques.</w:t>
      </w:r>
    </w:p>
    <w:p w:rsidR="00E36EFC" w:rsidRPr="00395BA1" w:rsidRDefault="00664F43" w:rsidP="00A231A8">
      <w:pPr>
        <w:pStyle w:val="NoSpacing"/>
        <w:numPr>
          <w:ilvl w:val="0"/>
          <w:numId w:val="43"/>
        </w:numPr>
        <w:jc w:val="both"/>
        <w:rPr>
          <w:rFonts w:ascii="Times New Roman" w:hAnsi="Times New Roman" w:cs="Times New Roman"/>
          <w:bCs/>
          <w:sz w:val="24"/>
          <w:szCs w:val="24"/>
        </w:rPr>
      </w:pPr>
      <w:r w:rsidRPr="00395BA1">
        <w:rPr>
          <w:rFonts w:ascii="Times New Roman" w:hAnsi="Times New Roman" w:cs="Times New Roman"/>
          <w:bCs/>
          <w:sz w:val="24"/>
          <w:szCs w:val="24"/>
        </w:rPr>
        <w:t xml:space="preserve">Student will be able to </w:t>
      </w:r>
      <w:r w:rsidR="00E93170" w:rsidRPr="00395BA1">
        <w:rPr>
          <w:rFonts w:ascii="Times New Roman" w:hAnsi="Times New Roman" w:cs="Times New Roman"/>
          <w:bCs/>
          <w:sz w:val="24"/>
          <w:szCs w:val="24"/>
        </w:rPr>
        <w:t>L</w:t>
      </w:r>
      <w:r w:rsidR="00857E8B" w:rsidRPr="00395BA1">
        <w:rPr>
          <w:rFonts w:ascii="Times New Roman" w:hAnsi="Times New Roman" w:cs="Times New Roman"/>
          <w:bCs/>
          <w:sz w:val="24"/>
          <w:szCs w:val="24"/>
        </w:rPr>
        <w:t>earn to create charts, icons and 3D typography.</w:t>
      </w:r>
    </w:p>
    <w:p w:rsidR="00E36EFC" w:rsidRPr="00395BA1" w:rsidRDefault="00E93170" w:rsidP="00A231A8">
      <w:pPr>
        <w:pStyle w:val="NoSpacing"/>
        <w:numPr>
          <w:ilvl w:val="0"/>
          <w:numId w:val="43"/>
        </w:numPr>
        <w:jc w:val="both"/>
        <w:rPr>
          <w:rFonts w:ascii="Times New Roman" w:hAnsi="Times New Roman" w:cs="Times New Roman"/>
          <w:bCs/>
          <w:spacing w:val="5"/>
          <w:sz w:val="24"/>
          <w:szCs w:val="24"/>
          <w:shd w:val="clear" w:color="auto" w:fill="FFFFFF"/>
        </w:rPr>
      </w:pPr>
      <w:r w:rsidRPr="00395BA1">
        <w:rPr>
          <w:rFonts w:ascii="Times New Roman" w:hAnsi="Times New Roman" w:cs="Times New Roman"/>
          <w:bCs/>
          <w:sz w:val="24"/>
          <w:szCs w:val="24"/>
        </w:rPr>
        <w:t>T</w:t>
      </w:r>
      <w:r w:rsidR="00857E8B" w:rsidRPr="00395BA1">
        <w:rPr>
          <w:rFonts w:ascii="Times New Roman" w:hAnsi="Times New Roman" w:cs="Times New Roman"/>
          <w:bCs/>
          <w:sz w:val="24"/>
          <w:szCs w:val="24"/>
        </w:rPr>
        <w:t>o learn to create animated stories with a basic knowledge of</w:t>
      </w:r>
      <w:r w:rsidR="00857E8B" w:rsidRPr="00395BA1">
        <w:rPr>
          <w:rFonts w:ascii="Times New Roman" w:hAnsi="Times New Roman" w:cs="Times New Roman"/>
          <w:bCs/>
          <w:spacing w:val="5"/>
          <w:sz w:val="24"/>
          <w:szCs w:val="24"/>
          <w:shd w:val="clear" w:color="auto" w:fill="FFFFFF"/>
        </w:rPr>
        <w:t xml:space="preserve"> after effects, Layers, exporting, animation techniques.</w:t>
      </w:r>
    </w:p>
    <w:p w:rsidR="00395BA1" w:rsidRPr="00395BA1" w:rsidRDefault="00395BA1" w:rsidP="00A231A8">
      <w:pPr>
        <w:pStyle w:val="ListParagraph"/>
        <w:numPr>
          <w:ilvl w:val="0"/>
          <w:numId w:val="43"/>
        </w:numPr>
        <w:rPr>
          <w:rFonts w:ascii="Times New Roman" w:eastAsia="Calibri" w:hAnsi="Times New Roman"/>
          <w:sz w:val="24"/>
          <w:szCs w:val="24"/>
        </w:rPr>
      </w:pPr>
      <w:r w:rsidRPr="00395BA1">
        <w:rPr>
          <w:rFonts w:ascii="Times New Roman" w:eastAsia="Calibri" w:hAnsi="Times New Roman"/>
          <w:sz w:val="24"/>
          <w:szCs w:val="24"/>
        </w:rPr>
        <w:t xml:space="preserve">Understand how to create graphics for Information of the Brands </w:t>
      </w:r>
    </w:p>
    <w:p w:rsidR="00395BA1" w:rsidRPr="00395BA1" w:rsidRDefault="00395BA1" w:rsidP="00A231A8">
      <w:pPr>
        <w:pStyle w:val="ListParagraph"/>
        <w:numPr>
          <w:ilvl w:val="0"/>
          <w:numId w:val="43"/>
        </w:numPr>
        <w:rPr>
          <w:rFonts w:ascii="Times New Roman" w:eastAsia="Calibri" w:hAnsi="Times New Roman"/>
          <w:sz w:val="24"/>
          <w:szCs w:val="24"/>
        </w:rPr>
      </w:pPr>
      <w:r w:rsidRPr="00395BA1">
        <w:rPr>
          <w:rFonts w:ascii="Times New Roman" w:eastAsia="Calibri" w:hAnsi="Times New Roman"/>
          <w:sz w:val="24"/>
          <w:szCs w:val="24"/>
        </w:rPr>
        <w:t>Deliver process of Product with minimalist information</w:t>
      </w:r>
    </w:p>
    <w:p w:rsidR="00E36EFC" w:rsidRPr="0008092A" w:rsidRDefault="00395BA1" w:rsidP="003D058F">
      <w:pPr>
        <w:pStyle w:val="ListParagraph"/>
        <w:numPr>
          <w:ilvl w:val="0"/>
          <w:numId w:val="43"/>
        </w:numPr>
        <w:jc w:val="both"/>
        <w:rPr>
          <w:rFonts w:ascii="Times New Roman" w:hAnsi="Times New Roman"/>
          <w:b/>
          <w:bCs/>
          <w:sz w:val="24"/>
          <w:szCs w:val="24"/>
        </w:rPr>
      </w:pPr>
      <w:r w:rsidRPr="0008092A">
        <w:rPr>
          <w:rFonts w:ascii="Times New Roman" w:eastAsia="Calibri" w:hAnsi="Times New Roman"/>
          <w:sz w:val="24"/>
          <w:szCs w:val="24"/>
        </w:rPr>
        <w:t xml:space="preserve">Create and work with key frames, add animation and other effects </w:t>
      </w:r>
    </w:p>
    <w:tbl>
      <w:tblPr>
        <w:tblStyle w:val="TableGrid"/>
        <w:tblW w:w="0" w:type="auto"/>
        <w:tblLook w:val="04A0"/>
      </w:tblPr>
      <w:tblGrid>
        <w:gridCol w:w="1101"/>
        <w:gridCol w:w="8475"/>
      </w:tblGrid>
      <w:tr w:rsidR="00265F02" w:rsidRPr="00474A72" w:rsidTr="00265F02">
        <w:tc>
          <w:tcPr>
            <w:tcW w:w="1101"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spacing w:val="5"/>
                <w:sz w:val="24"/>
                <w:szCs w:val="24"/>
                <w:shd w:val="clear" w:color="auto" w:fill="FFFFFF"/>
              </w:rPr>
              <w:t>Advanced Pen Tool Tricks, create icons and typography with Advanced Pen Tool Tricks and Live Shape Effects, multiple strokes to a path, 3D in Adobe Illustrator CC, Semi flat 3D icons &amp; UI design using Adobe Illustrator.</w:t>
            </w:r>
          </w:p>
        </w:tc>
      </w:tr>
      <w:tr w:rsidR="00265F02" w:rsidRPr="00474A72" w:rsidTr="00265F02">
        <w:tc>
          <w:tcPr>
            <w:tcW w:w="1101" w:type="dxa"/>
          </w:tcPr>
          <w:p w:rsidR="00265F02" w:rsidRPr="00474A72" w:rsidRDefault="00265F02" w:rsidP="00265F02">
            <w:pPr>
              <w:pStyle w:val="NoSpacing"/>
              <w:jc w:val="both"/>
              <w:rPr>
                <w:rFonts w:ascii="Times New Roman" w:hAnsi="Times New Roman" w:cs="Times New Roman"/>
                <w:b/>
                <w:bCs/>
                <w:spacing w:val="5"/>
                <w:sz w:val="24"/>
                <w:szCs w:val="24"/>
                <w:shd w:val="clear" w:color="auto" w:fill="FFFFFF"/>
              </w:rPr>
            </w:pPr>
            <w:r w:rsidRPr="00474A72">
              <w:rPr>
                <w:rFonts w:ascii="Times New Roman" w:hAnsi="Times New Roman" w:cs="Times New Roman"/>
                <w:b/>
                <w:bCs/>
                <w:spacing w:val="5"/>
                <w:sz w:val="24"/>
                <w:szCs w:val="24"/>
                <w:shd w:val="clear" w:color="auto" w:fill="FFFFFF"/>
              </w:rPr>
              <w:t>Unit 2</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spacing w:val="5"/>
                <w:sz w:val="24"/>
                <w:szCs w:val="24"/>
                <w:shd w:val="clear" w:color="auto" w:fill="FFFFFF"/>
              </w:rPr>
              <w:t>How to make a pie chart line graph &amp; bar graph, Linocut effect, 3D gradient lettering,3d Ribbon, Puppet Warp Tool settings.</w:t>
            </w:r>
          </w:p>
        </w:tc>
      </w:tr>
      <w:tr w:rsidR="00265F02" w:rsidRPr="00474A72" w:rsidTr="00265F02">
        <w:tc>
          <w:tcPr>
            <w:tcW w:w="1101"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3</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spacing w:val="5"/>
                <w:sz w:val="24"/>
                <w:szCs w:val="24"/>
                <w:shd w:val="clear" w:color="auto" w:fill="FFFFFF"/>
              </w:rPr>
              <w:t>Animated GIF using Adobe Illustrator, Character designing, Mascots, Scenes developing export techniques.</w:t>
            </w:r>
          </w:p>
        </w:tc>
      </w:tr>
      <w:tr w:rsidR="00265F02" w:rsidRPr="00474A72" w:rsidTr="00265F02">
        <w:tc>
          <w:tcPr>
            <w:tcW w:w="1101"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b/>
                <w:bCs/>
                <w:spacing w:val="5"/>
                <w:sz w:val="24"/>
                <w:szCs w:val="24"/>
                <w:shd w:val="clear" w:color="auto" w:fill="FFFFFF"/>
              </w:rPr>
              <w:t>Unit 4</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spacing w:val="5"/>
                <w:sz w:val="24"/>
                <w:szCs w:val="24"/>
                <w:shd w:val="clear" w:color="auto" w:fill="FFFFFF"/>
              </w:rPr>
              <w:t>Introduction to after effects, Layer management, exporting, Basic animation techniques.</w:t>
            </w:r>
          </w:p>
        </w:tc>
      </w:tr>
      <w:tr w:rsidR="00265F02" w:rsidRPr="00474A72" w:rsidTr="00265F02">
        <w:tc>
          <w:tcPr>
            <w:tcW w:w="1101"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5</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sz w:val="24"/>
                <w:szCs w:val="24"/>
              </w:rPr>
              <w:t>Create animated story, animation with puppet tool, exporting animation and editing with adobe premiere, sound recording and cleaning process with adobe audition.</w:t>
            </w:r>
          </w:p>
        </w:tc>
      </w:tr>
    </w:tbl>
    <w:p w:rsidR="00E36EFC" w:rsidRPr="00474A72" w:rsidRDefault="00E93170" w:rsidP="0008092A">
      <w:pPr>
        <w:pStyle w:val="NoSpacing"/>
        <w:jc w:val="both"/>
        <w:rPr>
          <w:rFonts w:ascii="Times New Roman" w:hAnsi="Times New Roman" w:cs="Times New Roman"/>
          <w:b/>
          <w:sz w:val="24"/>
          <w:szCs w:val="24"/>
        </w:rPr>
      </w:pPr>
      <w:r w:rsidRPr="00474A72">
        <w:rPr>
          <w:rFonts w:ascii="Times New Roman" w:hAnsi="Times New Roman" w:cs="Times New Roman"/>
          <w:b/>
          <w:sz w:val="24"/>
          <w:szCs w:val="24"/>
        </w:rPr>
        <w:t xml:space="preserve">Course </w:t>
      </w:r>
      <w:r w:rsidR="00857E8B" w:rsidRPr="00474A72">
        <w:rPr>
          <w:rFonts w:ascii="Times New Roman" w:hAnsi="Times New Roman" w:cs="Times New Roman"/>
          <w:b/>
          <w:sz w:val="24"/>
          <w:szCs w:val="24"/>
        </w:rPr>
        <w:t>Outcome</w:t>
      </w:r>
      <w:r w:rsidRPr="00474A72">
        <w:rPr>
          <w:rFonts w:ascii="Times New Roman" w:hAnsi="Times New Roman" w:cs="Times New Roman"/>
          <w:b/>
          <w:sz w:val="24"/>
          <w:szCs w:val="24"/>
        </w:rPr>
        <w:t xml:space="preserve"> (CO)</w:t>
      </w:r>
    </w:p>
    <w:p w:rsidR="00BB30CC" w:rsidRPr="004332F8" w:rsidRDefault="00BB30CC" w:rsidP="0008092A">
      <w:pPr>
        <w:rPr>
          <w:rFonts w:eastAsia="Calibri" w:cs="Calibri"/>
          <w:shd w:val="clear" w:color="auto" w:fill="FFFFFF"/>
        </w:rPr>
      </w:pPr>
      <w:r w:rsidRPr="004332F8">
        <w:rPr>
          <w:rFonts w:eastAsia="Calibri" w:cs="Calibri"/>
          <w:shd w:val="clear" w:color="auto" w:fill="FFFFFF"/>
        </w:rPr>
        <w:t>At the end of this course students will have:</w:t>
      </w:r>
    </w:p>
    <w:p w:rsidR="00BB30CC" w:rsidRPr="004332F8" w:rsidRDefault="00BB30CC" w:rsidP="0008092A">
      <w:pPr>
        <w:spacing w:before="100"/>
        <w:rPr>
          <w:rFonts w:eastAsia="Calibri" w:cs="Calibri"/>
        </w:rPr>
      </w:pPr>
      <w:r w:rsidRPr="004332F8">
        <w:rPr>
          <w:rFonts w:eastAsia="Calibri" w:cs="Calibri"/>
          <w:b/>
        </w:rPr>
        <w:t xml:space="preserve">CO1: </w:t>
      </w:r>
      <w:r>
        <w:rPr>
          <w:rFonts w:eastAsia="Calibri" w:cs="Calibri"/>
        </w:rPr>
        <w:t>An ability</w:t>
      </w:r>
      <w:r w:rsidRPr="004332F8">
        <w:rPr>
          <w:rFonts w:eastAsia="Calibri" w:cs="Calibri"/>
        </w:rPr>
        <w:t>to communicate with the viewer, and add depth to the story by linking text with graphics for better visualization</w:t>
      </w:r>
    </w:p>
    <w:p w:rsidR="00BB30CC" w:rsidRPr="004332F8" w:rsidRDefault="00BB30CC" w:rsidP="0008092A">
      <w:pPr>
        <w:spacing w:before="100"/>
        <w:rPr>
          <w:rFonts w:eastAsia="Calibri" w:cs="Calibri"/>
        </w:rPr>
      </w:pPr>
      <w:r w:rsidRPr="004332F8">
        <w:rPr>
          <w:rFonts w:eastAsia="Calibri" w:cs="Calibri"/>
          <w:b/>
        </w:rPr>
        <w:t>CO2:</w:t>
      </w:r>
      <w:r>
        <w:rPr>
          <w:rFonts w:eastAsia="Calibri" w:cs="Calibri"/>
        </w:rPr>
        <w:t xml:space="preserve">An ability </w:t>
      </w:r>
      <w:r w:rsidRPr="004332F8">
        <w:rPr>
          <w:rFonts w:eastAsia="Calibri" w:cs="Calibri"/>
        </w:rPr>
        <w:t>to demonstrate installing, setting up, and working with media in adobe after effects</w:t>
      </w:r>
    </w:p>
    <w:p w:rsidR="00BB30CC" w:rsidRPr="004332F8" w:rsidRDefault="00BB30CC" w:rsidP="0008092A">
      <w:pPr>
        <w:rPr>
          <w:rFonts w:eastAsia="Calibri" w:cs="Calibri"/>
          <w:shd w:val="clear" w:color="auto" w:fill="FFFFFF"/>
        </w:rPr>
      </w:pPr>
      <w:r w:rsidRPr="004332F8">
        <w:rPr>
          <w:rFonts w:eastAsia="Calibri" w:cs="Calibri"/>
          <w:b/>
          <w:shd w:val="clear" w:color="auto" w:fill="FFFFFF"/>
        </w:rPr>
        <w:t>CO3:</w:t>
      </w:r>
      <w:r>
        <w:rPr>
          <w:rFonts w:eastAsia="Calibri" w:cs="Calibri"/>
        </w:rPr>
        <w:t xml:space="preserve">An ability </w:t>
      </w:r>
      <w:r w:rsidRPr="004332F8">
        <w:rPr>
          <w:rFonts w:eastAsia="Calibri" w:cs="Calibri"/>
        </w:rPr>
        <w:t xml:space="preserve">to </w:t>
      </w:r>
      <w:r w:rsidRPr="004332F8">
        <w:rPr>
          <w:rFonts w:eastAsia="Calibri" w:cs="Calibri"/>
          <w:shd w:val="clear" w:color="auto" w:fill="FFFFFF"/>
        </w:rPr>
        <w:t>bring brand to life by using your colors, visuals, &amp; Brand Policies.</w:t>
      </w:r>
    </w:p>
    <w:p w:rsidR="00DA6E62" w:rsidRPr="00474A72" w:rsidRDefault="00DA6E62" w:rsidP="0008092A">
      <w:pPr>
        <w:pStyle w:val="NoSpacing"/>
        <w:jc w:val="both"/>
        <w:rPr>
          <w:rFonts w:ascii="Times New Roman" w:hAnsi="Times New Roman" w:cs="Times New Roman"/>
          <w:sz w:val="24"/>
          <w:szCs w:val="24"/>
        </w:rPr>
      </w:pPr>
      <w:r w:rsidRPr="00474A72">
        <w:rPr>
          <w:rFonts w:ascii="Times New Roman" w:hAnsi="Times New Roman" w:cs="Times New Roman"/>
          <w:b/>
          <w:bCs/>
          <w:sz w:val="24"/>
          <w:szCs w:val="24"/>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265F02">
      <w:pPr>
        <w:ind w:left="9"/>
        <w:jc w:val="both"/>
      </w:pPr>
      <w:r w:rsidRPr="00474A72">
        <w:rPr>
          <w:b/>
        </w:rPr>
        <w:t>Reference Books</w:t>
      </w:r>
    </w:p>
    <w:p w:rsidR="00265F02" w:rsidRPr="00474A72" w:rsidRDefault="002223F1" w:rsidP="003D058F">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223F1">
        <w:rPr>
          <w:rFonts w:ascii="Times New Roman" w:hAnsi="Times New Roman" w:cs="Times New Roman"/>
          <w:sz w:val="24"/>
          <w:szCs w:val="24"/>
        </w:rPr>
        <w:t>The Theory and Practice of Motion Design: Critical Perspectives and Professional Practice</w:t>
      </w:r>
      <w:r>
        <w:rPr>
          <w:rFonts w:ascii="Times New Roman" w:hAnsi="Times New Roman" w:cs="Times New Roman"/>
          <w:sz w:val="24"/>
          <w:szCs w:val="24"/>
        </w:rPr>
        <w:t>, by R. Brian Stone &amp; Leah Wahlin</w:t>
      </w:r>
    </w:p>
    <w:p w:rsidR="00265F02" w:rsidRPr="00474A72" w:rsidRDefault="002223F1" w:rsidP="003D058F">
      <w:pPr>
        <w:pStyle w:val="NoSpacing"/>
        <w:jc w:val="both"/>
        <w:rPr>
          <w:rFonts w:ascii="Times New Roman" w:hAnsi="Times New Roman" w:cs="Times New Roman"/>
          <w:sz w:val="24"/>
          <w:szCs w:val="24"/>
        </w:rPr>
      </w:pPr>
      <w:r>
        <w:rPr>
          <w:rFonts w:ascii="Times New Roman" w:hAnsi="Times New Roman" w:cs="Times New Roman"/>
          <w:sz w:val="24"/>
          <w:szCs w:val="24"/>
        </w:rPr>
        <w:t>2. Motion Graphics, Principles &amp; Practices from Ground up, by Ian crook &amp; Peter Beare</w:t>
      </w:r>
    </w:p>
    <w:p w:rsidR="00265F02" w:rsidRPr="00474A72" w:rsidRDefault="002223F1" w:rsidP="003D058F">
      <w:pPr>
        <w:pStyle w:val="NoSpacing"/>
        <w:jc w:val="both"/>
        <w:rPr>
          <w:rFonts w:ascii="Times New Roman" w:hAnsi="Times New Roman" w:cs="Times New Roman"/>
          <w:sz w:val="24"/>
          <w:szCs w:val="24"/>
        </w:rPr>
      </w:pPr>
      <w:r>
        <w:rPr>
          <w:rFonts w:ascii="Times New Roman" w:hAnsi="Times New Roman" w:cs="Times New Roman"/>
          <w:sz w:val="24"/>
          <w:szCs w:val="24"/>
        </w:rPr>
        <w:t>3. The History of Motion Graphics</w:t>
      </w:r>
      <w:r w:rsidR="00602F4C">
        <w:rPr>
          <w:rFonts w:ascii="Times New Roman" w:hAnsi="Times New Roman" w:cs="Times New Roman"/>
          <w:sz w:val="24"/>
          <w:szCs w:val="24"/>
        </w:rPr>
        <w:t>; f</w:t>
      </w:r>
      <w:r>
        <w:rPr>
          <w:rFonts w:ascii="Times New Roman" w:hAnsi="Times New Roman" w:cs="Times New Roman"/>
          <w:sz w:val="24"/>
          <w:szCs w:val="24"/>
        </w:rPr>
        <w:t xml:space="preserve">rom </w:t>
      </w:r>
      <w:r w:rsidR="00602F4C">
        <w:rPr>
          <w:rFonts w:ascii="Times New Roman" w:hAnsi="Times New Roman" w:cs="Times New Roman"/>
          <w:sz w:val="24"/>
          <w:szCs w:val="24"/>
        </w:rPr>
        <w:t>Avant-Garde to Industry in United States, by Michael Betancourt</w:t>
      </w:r>
    </w:p>
    <w:tbl>
      <w:tblPr>
        <w:tblStyle w:val="TableGrid"/>
        <w:tblW w:w="0" w:type="auto"/>
        <w:tblLook w:val="04A0"/>
      </w:tblPr>
      <w:tblGrid>
        <w:gridCol w:w="1270"/>
        <w:gridCol w:w="7064"/>
        <w:gridCol w:w="1242"/>
      </w:tblGrid>
      <w:tr w:rsidR="00265F02" w:rsidRPr="00474A72" w:rsidTr="00383A01">
        <w:tc>
          <w:tcPr>
            <w:tcW w:w="1270" w:type="dxa"/>
          </w:tcPr>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474A72">
              <w:rPr>
                <w:rFonts w:ascii="Times New Roman" w:hAnsi="Times New Roman" w:cs="Times New Roman"/>
                <w:b/>
                <w:bCs/>
                <w:sz w:val="24"/>
                <w:szCs w:val="24"/>
              </w:rPr>
              <w:lastRenderedPageBreak/>
              <w:t>BVG404A</w:t>
            </w:r>
          </w:p>
        </w:tc>
        <w:tc>
          <w:tcPr>
            <w:tcW w:w="7064" w:type="dxa"/>
          </w:tcPr>
          <w:p w:rsidR="00265F02" w:rsidRPr="00474A72" w:rsidRDefault="00265F02" w:rsidP="00265F02">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rPr>
            </w:pPr>
            <w:r w:rsidRPr="00474A72">
              <w:rPr>
                <w:rFonts w:ascii="Times New Roman" w:hAnsi="Times New Roman" w:cs="Times New Roman"/>
                <w:b/>
                <w:bCs/>
                <w:sz w:val="24"/>
                <w:szCs w:val="24"/>
              </w:rPr>
              <w:t>Advertising Film Making</w:t>
            </w:r>
          </w:p>
        </w:tc>
        <w:tc>
          <w:tcPr>
            <w:tcW w:w="1242" w:type="dxa"/>
          </w:tcPr>
          <w:p w:rsidR="00265F02" w:rsidRPr="00474A72" w:rsidRDefault="001D3175" w:rsidP="00957CF1">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474A72">
              <w:rPr>
                <w:b/>
              </w:rPr>
              <w:t>0-</w:t>
            </w:r>
            <w:r w:rsidR="00957CF1">
              <w:rPr>
                <w:b/>
              </w:rPr>
              <w:t>6</w:t>
            </w:r>
            <w:r w:rsidRPr="00474A72">
              <w:rPr>
                <w:b/>
              </w:rPr>
              <w:t>-0[</w:t>
            </w:r>
            <w:r w:rsidR="00957CF1">
              <w:rPr>
                <w:b/>
              </w:rPr>
              <w:t>3</w:t>
            </w:r>
            <w:r w:rsidRPr="00474A72">
              <w:rPr>
                <w:b/>
              </w:rPr>
              <w:t>]</w:t>
            </w:r>
          </w:p>
        </w:tc>
      </w:tr>
    </w:tbl>
    <w:p w:rsidR="00265F02" w:rsidRPr="00474A72" w:rsidRDefault="00265F02" w:rsidP="003D058F">
      <w:pPr>
        <w:pStyle w:val="NoSpacing"/>
        <w:jc w:val="both"/>
        <w:rPr>
          <w:rFonts w:ascii="Times New Roman" w:hAnsi="Times New Roman" w:cs="Times New Roman"/>
          <w:b/>
          <w:bCs/>
          <w:sz w:val="24"/>
          <w:szCs w:val="24"/>
        </w:rPr>
      </w:pPr>
    </w:p>
    <w:p w:rsidR="00664F43" w:rsidRPr="00474A72" w:rsidRDefault="00664F43" w:rsidP="00664F43">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 xml:space="preserve">Objectives </w:t>
      </w:r>
    </w:p>
    <w:p w:rsidR="00265F02" w:rsidRPr="00474A72" w:rsidRDefault="00265F02" w:rsidP="003D058F">
      <w:pPr>
        <w:pStyle w:val="NoSpacing"/>
        <w:jc w:val="both"/>
        <w:rPr>
          <w:rFonts w:ascii="Times New Roman" w:hAnsi="Times New Roman" w:cs="Times New Roman"/>
          <w:b/>
          <w:bCs/>
          <w:sz w:val="24"/>
          <w:szCs w:val="24"/>
        </w:rPr>
      </w:pPr>
    </w:p>
    <w:p w:rsidR="00E36EFC" w:rsidRPr="00474A72" w:rsidRDefault="00857E8B"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1 </w:t>
      </w:r>
      <w:r w:rsidR="00664F43">
        <w:rPr>
          <w:rFonts w:ascii="Times New Roman" w:hAnsi="Times New Roman" w:cs="Times New Roman"/>
          <w:bCs/>
          <w:sz w:val="24"/>
          <w:szCs w:val="24"/>
        </w:rPr>
        <w:t>–Student will be able t</w:t>
      </w:r>
      <w:r w:rsidRPr="00474A72">
        <w:rPr>
          <w:rFonts w:ascii="Times New Roman" w:hAnsi="Times New Roman" w:cs="Times New Roman"/>
          <w:bCs/>
          <w:sz w:val="24"/>
          <w:szCs w:val="24"/>
        </w:rPr>
        <w:t>o learn the tools and techniques of adobe Premier</w:t>
      </w:r>
      <w:r w:rsidR="00664F43">
        <w:rPr>
          <w:rFonts w:ascii="Times New Roman" w:hAnsi="Times New Roman" w:cs="Times New Roman"/>
          <w:bCs/>
          <w:sz w:val="24"/>
          <w:szCs w:val="24"/>
        </w:rPr>
        <w:t>.</w:t>
      </w:r>
    </w:p>
    <w:p w:rsidR="00E36EFC" w:rsidRPr="00474A72" w:rsidRDefault="00857E8B"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2- </w:t>
      </w:r>
      <w:r w:rsidR="00664F43">
        <w:rPr>
          <w:rFonts w:ascii="Times New Roman" w:hAnsi="Times New Roman" w:cs="Times New Roman"/>
          <w:bCs/>
          <w:sz w:val="24"/>
          <w:szCs w:val="24"/>
        </w:rPr>
        <w:t xml:space="preserve">  Student will be able t</w:t>
      </w:r>
      <w:r w:rsidRPr="00474A72">
        <w:rPr>
          <w:rFonts w:ascii="Times New Roman" w:hAnsi="Times New Roman" w:cs="Times New Roman"/>
          <w:bCs/>
          <w:sz w:val="24"/>
          <w:szCs w:val="24"/>
        </w:rPr>
        <w:t>o learn importing and after effects.</w:t>
      </w:r>
    </w:p>
    <w:p w:rsidR="00E36EFC" w:rsidRPr="00474A72" w:rsidRDefault="00857E8B"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3- </w:t>
      </w:r>
      <w:r w:rsidR="00664F43">
        <w:rPr>
          <w:rFonts w:ascii="Times New Roman" w:hAnsi="Times New Roman" w:cs="Times New Roman"/>
          <w:bCs/>
          <w:sz w:val="24"/>
          <w:szCs w:val="24"/>
        </w:rPr>
        <w:t xml:space="preserve">  Student will be able t</w:t>
      </w:r>
      <w:r w:rsidR="00664F43" w:rsidRPr="00474A72">
        <w:rPr>
          <w:rFonts w:ascii="Times New Roman" w:hAnsi="Times New Roman" w:cs="Times New Roman"/>
          <w:bCs/>
          <w:sz w:val="24"/>
          <w:szCs w:val="24"/>
        </w:rPr>
        <w:t xml:space="preserve">o </w:t>
      </w:r>
      <w:r w:rsidRPr="00474A72">
        <w:rPr>
          <w:rFonts w:ascii="Times New Roman" w:hAnsi="Times New Roman" w:cs="Times New Roman"/>
          <w:bCs/>
          <w:sz w:val="24"/>
          <w:szCs w:val="24"/>
        </w:rPr>
        <w:t>learn editing</w:t>
      </w:r>
    </w:p>
    <w:p w:rsidR="00E36EFC" w:rsidRPr="00474A72" w:rsidRDefault="00857E8B"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4- </w:t>
      </w:r>
      <w:r w:rsidR="00664F43">
        <w:rPr>
          <w:rFonts w:ascii="Times New Roman" w:hAnsi="Times New Roman" w:cs="Times New Roman"/>
          <w:bCs/>
          <w:sz w:val="24"/>
          <w:szCs w:val="24"/>
        </w:rPr>
        <w:t xml:space="preserve"> Student will be able </w:t>
      </w:r>
      <w:r w:rsidR="009C3ECD">
        <w:rPr>
          <w:rFonts w:ascii="Times New Roman" w:hAnsi="Times New Roman" w:cs="Times New Roman"/>
          <w:bCs/>
          <w:sz w:val="24"/>
          <w:szCs w:val="24"/>
        </w:rPr>
        <w:t>t</w:t>
      </w:r>
      <w:r w:rsidRPr="00474A72">
        <w:rPr>
          <w:rFonts w:ascii="Times New Roman" w:hAnsi="Times New Roman" w:cs="Times New Roman"/>
          <w:bCs/>
          <w:sz w:val="24"/>
          <w:szCs w:val="24"/>
        </w:rPr>
        <w:t>o learn sound compilation</w:t>
      </w:r>
    </w:p>
    <w:p w:rsidR="00E36EFC" w:rsidRPr="00474A72" w:rsidRDefault="009C3ECD"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5- </w:t>
      </w:r>
      <w:r>
        <w:rPr>
          <w:rFonts w:ascii="Times New Roman" w:hAnsi="Times New Roman" w:cs="Times New Roman"/>
          <w:bCs/>
          <w:sz w:val="24"/>
          <w:szCs w:val="24"/>
        </w:rPr>
        <w:t xml:space="preserve"> Student</w:t>
      </w:r>
      <w:r w:rsidR="00664F43">
        <w:rPr>
          <w:rFonts w:ascii="Times New Roman" w:hAnsi="Times New Roman" w:cs="Times New Roman"/>
          <w:bCs/>
          <w:sz w:val="24"/>
          <w:szCs w:val="24"/>
        </w:rPr>
        <w:t xml:space="preserve"> will be able </w:t>
      </w:r>
      <w:r w:rsidR="002123EA" w:rsidRPr="00474A72">
        <w:rPr>
          <w:rFonts w:ascii="Times New Roman" w:hAnsi="Times New Roman" w:cs="Times New Roman"/>
          <w:bCs/>
          <w:sz w:val="24"/>
          <w:szCs w:val="24"/>
        </w:rPr>
        <w:t>B</w:t>
      </w:r>
      <w:r w:rsidR="00857E8B" w:rsidRPr="00474A72">
        <w:rPr>
          <w:rFonts w:ascii="Times New Roman" w:hAnsi="Times New Roman" w:cs="Times New Roman"/>
          <w:bCs/>
          <w:sz w:val="24"/>
          <w:szCs w:val="24"/>
        </w:rPr>
        <w:t xml:space="preserve">asic understanding of </w:t>
      </w:r>
      <w:r w:rsidR="00265F02" w:rsidRPr="00474A72">
        <w:rPr>
          <w:rFonts w:ascii="Times New Roman" w:hAnsi="Times New Roman" w:cs="Times New Roman"/>
          <w:bCs/>
          <w:sz w:val="24"/>
          <w:szCs w:val="24"/>
        </w:rPr>
        <w:t>color</w:t>
      </w:r>
      <w:r w:rsidR="00857E8B" w:rsidRPr="00474A72">
        <w:rPr>
          <w:rFonts w:ascii="Times New Roman" w:hAnsi="Times New Roman" w:cs="Times New Roman"/>
          <w:bCs/>
          <w:sz w:val="24"/>
          <w:szCs w:val="24"/>
        </w:rPr>
        <w:t xml:space="preserve"> grading and lumetric</w:t>
      </w:r>
      <w:r w:rsidR="00265F02" w:rsidRPr="00474A72">
        <w:rPr>
          <w:rFonts w:ascii="Times New Roman" w:hAnsi="Times New Roman" w:cs="Times New Roman"/>
          <w:bCs/>
          <w:sz w:val="24"/>
          <w:szCs w:val="24"/>
        </w:rPr>
        <w:t xml:space="preserve"> color</w:t>
      </w:r>
      <w:r w:rsidR="00857E8B" w:rsidRPr="00474A72">
        <w:rPr>
          <w:rFonts w:ascii="Times New Roman" w:hAnsi="Times New Roman" w:cs="Times New Roman"/>
          <w:bCs/>
          <w:sz w:val="24"/>
          <w:szCs w:val="24"/>
        </w:rPr>
        <w:t xml:space="preserve"> and LUR’s </w:t>
      </w:r>
    </w:p>
    <w:p w:rsidR="00E36EFC" w:rsidRPr="00474A72" w:rsidRDefault="00E36EFC" w:rsidP="003D058F">
      <w:pPr>
        <w:pStyle w:val="NoSpacing"/>
        <w:jc w:val="both"/>
        <w:rPr>
          <w:rFonts w:ascii="Times New Roman" w:hAnsi="Times New Roman" w:cs="Times New Roman"/>
          <w:b/>
          <w:bCs/>
          <w:sz w:val="24"/>
          <w:szCs w:val="24"/>
        </w:rPr>
      </w:pPr>
    </w:p>
    <w:tbl>
      <w:tblPr>
        <w:tblStyle w:val="TableGrid"/>
        <w:tblW w:w="0" w:type="auto"/>
        <w:tblLook w:val="04A0"/>
      </w:tblPr>
      <w:tblGrid>
        <w:gridCol w:w="1101"/>
        <w:gridCol w:w="8475"/>
      </w:tblGrid>
      <w:tr w:rsidR="00265F02" w:rsidRPr="00474A72" w:rsidTr="00265F02">
        <w:tc>
          <w:tcPr>
            <w:tcW w:w="1101"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265F02" w:rsidRPr="00474A72" w:rsidRDefault="00265F02" w:rsidP="00265F02">
            <w:pPr>
              <w:pStyle w:val="NoSpacing"/>
              <w:jc w:val="both"/>
              <w:rPr>
                <w:rFonts w:ascii="Times New Roman" w:hAnsi="Times New Roman" w:cs="Times New Roman"/>
                <w:sz w:val="24"/>
                <w:szCs w:val="24"/>
              </w:rPr>
            </w:pPr>
            <w:r w:rsidRPr="00474A72">
              <w:rPr>
                <w:rFonts w:ascii="Times New Roman" w:hAnsi="Times New Roman" w:cs="Times New Roman"/>
                <w:sz w:val="24"/>
                <w:szCs w:val="24"/>
              </w:rPr>
              <w:t>Introduction to Adobe Premier</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265F02" w:rsidRPr="00474A72" w:rsidTr="00265F02">
        <w:tc>
          <w:tcPr>
            <w:tcW w:w="1101"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2</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265F02" w:rsidRPr="00474A72" w:rsidRDefault="00265F02" w:rsidP="00265F02">
            <w:pPr>
              <w:pStyle w:val="NoSpacing"/>
              <w:jc w:val="both"/>
              <w:rPr>
                <w:rFonts w:ascii="Times New Roman" w:hAnsi="Times New Roman" w:cs="Times New Roman"/>
                <w:sz w:val="24"/>
                <w:szCs w:val="24"/>
              </w:rPr>
            </w:pPr>
            <w:r w:rsidRPr="00474A72">
              <w:rPr>
                <w:rFonts w:ascii="Times New Roman" w:hAnsi="Times New Roman" w:cs="Times New Roman"/>
                <w:sz w:val="24"/>
                <w:szCs w:val="24"/>
              </w:rPr>
              <w:t>Importing footage to Premier, understanding the use of after effects with Premier for Video Compositing</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265F02" w:rsidRPr="00474A72" w:rsidTr="00265F02">
        <w:tc>
          <w:tcPr>
            <w:tcW w:w="1101"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3</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265F02" w:rsidRPr="00474A72" w:rsidRDefault="00265F02" w:rsidP="00265F02">
            <w:pPr>
              <w:pStyle w:val="NoSpacing"/>
              <w:jc w:val="both"/>
              <w:rPr>
                <w:rFonts w:ascii="Times New Roman" w:hAnsi="Times New Roman" w:cs="Times New Roman"/>
                <w:sz w:val="24"/>
                <w:szCs w:val="24"/>
              </w:rPr>
            </w:pPr>
            <w:r w:rsidRPr="00474A72">
              <w:rPr>
                <w:rFonts w:ascii="Times New Roman" w:hAnsi="Times New Roman" w:cs="Times New Roman"/>
                <w:sz w:val="24"/>
                <w:szCs w:val="24"/>
              </w:rPr>
              <w:t>Video Editing for Documentary</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265F02" w:rsidRPr="00474A72" w:rsidTr="00265F02">
        <w:tc>
          <w:tcPr>
            <w:tcW w:w="1101"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4</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265F02" w:rsidRPr="00474A72" w:rsidRDefault="00265F02" w:rsidP="00265F02">
            <w:pPr>
              <w:pStyle w:val="NoSpacing"/>
              <w:jc w:val="both"/>
              <w:rPr>
                <w:rFonts w:ascii="Times New Roman" w:hAnsi="Times New Roman" w:cs="Times New Roman"/>
                <w:sz w:val="24"/>
                <w:szCs w:val="24"/>
              </w:rPr>
            </w:pPr>
            <w:r w:rsidRPr="00474A72">
              <w:rPr>
                <w:rFonts w:ascii="Times New Roman" w:hAnsi="Times New Roman" w:cs="Times New Roman"/>
                <w:sz w:val="24"/>
                <w:szCs w:val="24"/>
              </w:rPr>
              <w:t>Taking footage to the sequence for Ad making with sound compilation</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r w:rsidR="00265F02" w:rsidRPr="00474A72" w:rsidTr="00265F02">
        <w:tc>
          <w:tcPr>
            <w:tcW w:w="1101"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5</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c>
          <w:tcPr>
            <w:tcW w:w="8475" w:type="dxa"/>
          </w:tcPr>
          <w:p w:rsidR="00265F02" w:rsidRPr="00474A72" w:rsidRDefault="00265F02" w:rsidP="00265F02">
            <w:pPr>
              <w:pStyle w:val="NoSpacing"/>
              <w:jc w:val="both"/>
              <w:rPr>
                <w:rFonts w:ascii="Times New Roman" w:hAnsi="Times New Roman" w:cs="Times New Roman"/>
                <w:sz w:val="24"/>
                <w:szCs w:val="24"/>
              </w:rPr>
            </w:pPr>
            <w:r w:rsidRPr="00474A72">
              <w:rPr>
                <w:rFonts w:ascii="Times New Roman" w:hAnsi="Times New Roman" w:cs="Times New Roman"/>
                <w:sz w:val="24"/>
                <w:szCs w:val="24"/>
              </w:rPr>
              <w:t>Giving final touch by Color Grading and understanding of Lumetric Color and LUT’s</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
        </w:tc>
      </w:tr>
    </w:tbl>
    <w:p w:rsidR="005C467F" w:rsidRPr="00474A72" w:rsidRDefault="005C467F" w:rsidP="005C467F">
      <w:pPr>
        <w:pStyle w:val="NoSpacing"/>
        <w:jc w:val="both"/>
        <w:rPr>
          <w:rFonts w:ascii="Times New Roman" w:hAnsi="Times New Roman" w:cs="Times New Roman"/>
          <w:b/>
          <w:sz w:val="24"/>
          <w:szCs w:val="24"/>
        </w:rPr>
      </w:pPr>
      <w:r w:rsidRPr="00474A72">
        <w:rPr>
          <w:rFonts w:ascii="Times New Roman" w:hAnsi="Times New Roman" w:cs="Times New Roman"/>
          <w:b/>
          <w:sz w:val="24"/>
          <w:szCs w:val="24"/>
        </w:rPr>
        <w:t>Course Outcome (CO)</w:t>
      </w:r>
    </w:p>
    <w:p w:rsidR="00395BA1" w:rsidRPr="00474A72" w:rsidRDefault="00395BA1" w:rsidP="00395BA1">
      <w:pPr>
        <w:pStyle w:val="NormalWeb"/>
        <w:shd w:val="clear" w:color="auto" w:fill="FFFFFF"/>
        <w:spacing w:before="0" w:beforeAutospacing="0" w:after="187" w:afterAutospacing="0"/>
        <w:jc w:val="both"/>
      </w:pPr>
      <w:r w:rsidRPr="00474A72">
        <w:t>At the end of this course students will have:</w:t>
      </w:r>
    </w:p>
    <w:p w:rsidR="005C467F" w:rsidRPr="00474A72" w:rsidRDefault="005C467F" w:rsidP="005C467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CO 1 </w:t>
      </w:r>
      <w:r w:rsidR="00401D9B">
        <w:rPr>
          <w:rFonts w:ascii="Times New Roman" w:hAnsi="Times New Roman" w:cs="Times New Roman"/>
          <w:bCs/>
          <w:sz w:val="24"/>
          <w:szCs w:val="24"/>
        </w:rPr>
        <w:t>–An ability to,</w:t>
      </w:r>
      <w:r w:rsidR="00401D9B" w:rsidRPr="00474A72">
        <w:rPr>
          <w:rFonts w:ascii="Times New Roman" w:hAnsi="Times New Roman" w:cs="Times New Roman"/>
          <w:sz w:val="24"/>
          <w:szCs w:val="24"/>
        </w:rPr>
        <w:t xml:space="preserve"> understand the use of after effects with Premier for Video Compositing</w:t>
      </w:r>
      <w:r w:rsidR="00401D9B">
        <w:rPr>
          <w:rFonts w:ascii="Times New Roman" w:hAnsi="Times New Roman" w:cs="Times New Roman"/>
          <w:sz w:val="24"/>
          <w:szCs w:val="24"/>
        </w:rPr>
        <w:t>.</w:t>
      </w:r>
    </w:p>
    <w:p w:rsidR="005C467F" w:rsidRPr="00474A72" w:rsidRDefault="005C467F" w:rsidP="005C467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CO 2- </w:t>
      </w:r>
      <w:r w:rsidR="00401D9B">
        <w:rPr>
          <w:rFonts w:ascii="Times New Roman" w:hAnsi="Times New Roman" w:cs="Times New Roman"/>
          <w:bCs/>
          <w:sz w:val="24"/>
          <w:szCs w:val="24"/>
        </w:rPr>
        <w:t xml:space="preserve">An ability to demonstrate their knowledge </w:t>
      </w:r>
      <w:r w:rsidR="007E6D58">
        <w:rPr>
          <w:rFonts w:ascii="Times New Roman" w:hAnsi="Times New Roman" w:cs="Times New Roman"/>
          <w:bCs/>
          <w:sz w:val="24"/>
          <w:szCs w:val="24"/>
        </w:rPr>
        <w:t>on video</w:t>
      </w:r>
      <w:r w:rsidR="00401D9B">
        <w:rPr>
          <w:rFonts w:ascii="Times New Roman" w:hAnsi="Times New Roman" w:cs="Times New Roman"/>
          <w:sz w:val="24"/>
          <w:szCs w:val="24"/>
        </w:rPr>
        <w:t>e</w:t>
      </w:r>
      <w:r w:rsidR="00401D9B" w:rsidRPr="00474A72">
        <w:rPr>
          <w:rFonts w:ascii="Times New Roman" w:hAnsi="Times New Roman" w:cs="Times New Roman"/>
          <w:sz w:val="24"/>
          <w:szCs w:val="24"/>
        </w:rPr>
        <w:t>diting</w:t>
      </w:r>
      <w:r w:rsidR="00401D9B">
        <w:rPr>
          <w:rFonts w:ascii="Times New Roman" w:hAnsi="Times New Roman" w:cs="Times New Roman"/>
          <w:sz w:val="24"/>
          <w:szCs w:val="24"/>
        </w:rPr>
        <w:t xml:space="preserve"> in their projects.</w:t>
      </w:r>
    </w:p>
    <w:p w:rsidR="005C467F" w:rsidRDefault="005C467F" w:rsidP="005C467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CO 3- </w:t>
      </w:r>
      <w:r w:rsidR="007E6D58">
        <w:rPr>
          <w:rFonts w:ascii="Times New Roman" w:hAnsi="Times New Roman" w:cs="Times New Roman"/>
          <w:bCs/>
          <w:sz w:val="24"/>
          <w:szCs w:val="24"/>
        </w:rPr>
        <w:t xml:space="preserve">An ability to develop </w:t>
      </w:r>
      <w:r w:rsidR="007E6D58">
        <w:rPr>
          <w:rFonts w:ascii="Times New Roman" w:hAnsi="Times New Roman" w:cs="Times New Roman"/>
          <w:sz w:val="24"/>
          <w:szCs w:val="24"/>
        </w:rPr>
        <w:t>t</w:t>
      </w:r>
      <w:r w:rsidR="007E6D58" w:rsidRPr="00474A72">
        <w:rPr>
          <w:rFonts w:ascii="Times New Roman" w:hAnsi="Times New Roman" w:cs="Times New Roman"/>
          <w:sz w:val="24"/>
          <w:szCs w:val="24"/>
        </w:rPr>
        <w:t>aking footage to the sequence for Ad making</w:t>
      </w:r>
      <w:r w:rsidR="007E6D58">
        <w:rPr>
          <w:rFonts w:ascii="Times New Roman" w:hAnsi="Times New Roman" w:cs="Times New Roman"/>
          <w:sz w:val="24"/>
          <w:szCs w:val="24"/>
        </w:rPr>
        <w:t>.</w:t>
      </w:r>
    </w:p>
    <w:p w:rsidR="00401D9B" w:rsidRPr="00474A72" w:rsidRDefault="00401D9B" w:rsidP="00401D9B">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CO </w:t>
      </w:r>
      <w:r>
        <w:rPr>
          <w:rFonts w:ascii="Times New Roman" w:hAnsi="Times New Roman" w:cs="Times New Roman"/>
          <w:bCs/>
          <w:sz w:val="24"/>
          <w:szCs w:val="24"/>
        </w:rPr>
        <w:t xml:space="preserve">4 </w:t>
      </w:r>
      <w:r w:rsidRPr="00474A72">
        <w:rPr>
          <w:rFonts w:ascii="Times New Roman" w:hAnsi="Times New Roman" w:cs="Times New Roman"/>
          <w:bCs/>
          <w:sz w:val="24"/>
          <w:szCs w:val="24"/>
        </w:rPr>
        <w:t xml:space="preserve">- </w:t>
      </w:r>
      <w:r w:rsidR="007E6D58">
        <w:rPr>
          <w:rFonts w:ascii="Times New Roman" w:hAnsi="Times New Roman" w:cs="Times New Roman"/>
          <w:bCs/>
          <w:sz w:val="24"/>
          <w:szCs w:val="24"/>
        </w:rPr>
        <w:t xml:space="preserve">An ability to develop </w:t>
      </w:r>
      <w:r w:rsidR="007E6D58" w:rsidRPr="00474A72">
        <w:rPr>
          <w:rFonts w:ascii="Times New Roman" w:hAnsi="Times New Roman" w:cs="Times New Roman"/>
          <w:sz w:val="24"/>
          <w:szCs w:val="24"/>
        </w:rPr>
        <w:t>final touch by Color Grading</w:t>
      </w:r>
      <w:r w:rsidR="007E6D58">
        <w:rPr>
          <w:rFonts w:ascii="Times New Roman" w:hAnsi="Times New Roman" w:cs="Times New Roman"/>
          <w:sz w:val="24"/>
          <w:szCs w:val="24"/>
        </w:rPr>
        <w:t>.</w:t>
      </w:r>
    </w:p>
    <w:p w:rsidR="00401D9B" w:rsidRDefault="00401D9B" w:rsidP="005C467F">
      <w:pPr>
        <w:pStyle w:val="NoSpacing"/>
        <w:jc w:val="both"/>
        <w:rPr>
          <w:rFonts w:ascii="Times New Roman" w:hAnsi="Times New Roman" w:cs="Times New Roman"/>
          <w:bCs/>
          <w:sz w:val="24"/>
          <w:szCs w:val="24"/>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E36EFC" w:rsidRPr="00474A72" w:rsidRDefault="00DA6E62" w:rsidP="00265F02">
      <w:pPr>
        <w:ind w:left="9"/>
        <w:jc w:val="both"/>
      </w:pPr>
      <w:r w:rsidRPr="00474A72">
        <w:rPr>
          <w:b/>
        </w:rPr>
        <w:t>Reference Books</w:t>
      </w:r>
    </w:p>
    <w:p w:rsidR="00E36EFC" w:rsidRDefault="00602F4C" w:rsidP="003D058F">
      <w:pPr>
        <w:pStyle w:val="NoSpacing"/>
        <w:jc w:val="both"/>
        <w:rPr>
          <w:rFonts w:ascii="Times New Roman" w:hAnsi="Times New Roman" w:cs="Times New Roman"/>
          <w:sz w:val="24"/>
          <w:szCs w:val="24"/>
        </w:rPr>
      </w:pPr>
      <w:r>
        <w:rPr>
          <w:rFonts w:ascii="Times New Roman" w:hAnsi="Times New Roman" w:cs="Times New Roman"/>
          <w:sz w:val="24"/>
          <w:szCs w:val="24"/>
        </w:rPr>
        <w:t>1. Hope for Film, by Ted Hope with Anthony Kaufman</w:t>
      </w:r>
    </w:p>
    <w:p w:rsidR="00602F4C" w:rsidRPr="00474A72" w:rsidRDefault="00602F4C" w:rsidP="003D058F">
      <w:pPr>
        <w:pStyle w:val="NoSpacing"/>
        <w:jc w:val="both"/>
        <w:rPr>
          <w:rFonts w:ascii="Times New Roman" w:hAnsi="Times New Roman" w:cs="Times New Roman"/>
          <w:sz w:val="24"/>
          <w:szCs w:val="24"/>
        </w:rPr>
      </w:pPr>
      <w:r>
        <w:rPr>
          <w:rFonts w:ascii="Times New Roman" w:hAnsi="Times New Roman" w:cs="Times New Roman"/>
          <w:sz w:val="24"/>
          <w:szCs w:val="24"/>
        </w:rPr>
        <w:t>2. David Mamet on Directing Film</w:t>
      </w:r>
    </w:p>
    <w:p w:rsidR="00EB2E38" w:rsidRPr="00474A72" w:rsidRDefault="00602F4C" w:rsidP="003D058F">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6E038E" w:rsidRPr="006E038E">
        <w:rPr>
          <w:rFonts w:ascii="Times New Roman" w:hAnsi="Times New Roman" w:cs="Times New Roman"/>
          <w:sz w:val="24"/>
          <w:szCs w:val="24"/>
        </w:rPr>
        <w:t>The Filmmaker's Handbook: A Comprehensive Guide for the Digital Age</w:t>
      </w:r>
      <w:r w:rsidR="003862A2">
        <w:rPr>
          <w:rFonts w:ascii="Times New Roman" w:hAnsi="Times New Roman" w:cs="Times New Roman"/>
          <w:sz w:val="24"/>
          <w:szCs w:val="24"/>
        </w:rPr>
        <w:t>,</w:t>
      </w:r>
      <w:r w:rsidR="006E038E" w:rsidRPr="006E038E">
        <w:rPr>
          <w:rFonts w:ascii="Times New Roman" w:hAnsi="Times New Roman" w:cs="Times New Roman"/>
          <w:sz w:val="24"/>
          <w:szCs w:val="24"/>
        </w:rPr>
        <w:t xml:space="preserve"> by Ascher, Steven, Pincus, Edward</w:t>
      </w:r>
    </w:p>
    <w:tbl>
      <w:tblPr>
        <w:tblStyle w:val="TableGrid"/>
        <w:tblW w:w="0" w:type="auto"/>
        <w:tblLook w:val="04A0"/>
      </w:tblPr>
      <w:tblGrid>
        <w:gridCol w:w="1270"/>
        <w:gridCol w:w="6923"/>
        <w:gridCol w:w="1383"/>
      </w:tblGrid>
      <w:tr w:rsidR="00265F02" w:rsidRPr="00474A72" w:rsidTr="005C467F">
        <w:tc>
          <w:tcPr>
            <w:tcW w:w="1270" w:type="dxa"/>
          </w:tcPr>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474A72">
              <w:rPr>
                <w:rFonts w:ascii="Times New Roman" w:hAnsi="Times New Roman" w:cs="Times New Roman"/>
                <w:b/>
                <w:bCs/>
                <w:sz w:val="24"/>
                <w:szCs w:val="24"/>
              </w:rPr>
              <w:lastRenderedPageBreak/>
              <w:t>BVG405A</w:t>
            </w:r>
          </w:p>
        </w:tc>
        <w:tc>
          <w:tcPr>
            <w:tcW w:w="6923" w:type="dxa"/>
          </w:tcPr>
          <w:p w:rsidR="00265F02" w:rsidRPr="00474A72" w:rsidRDefault="00265F02" w:rsidP="00265F02">
            <w:pPr>
              <w:pStyle w:val="NoSpacing"/>
              <w:jc w:val="center"/>
              <w:rPr>
                <w:rFonts w:ascii="Times New Roman" w:hAnsi="Times New Roman" w:cs="Times New Roman"/>
                <w:sz w:val="24"/>
                <w:szCs w:val="24"/>
              </w:rPr>
            </w:pPr>
            <w:r w:rsidRPr="00474A72">
              <w:rPr>
                <w:rFonts w:ascii="Times New Roman" w:hAnsi="Times New Roman" w:cs="Times New Roman"/>
                <w:b/>
                <w:bCs/>
                <w:sz w:val="24"/>
                <w:szCs w:val="24"/>
              </w:rPr>
              <w:t>3D (Modeling &amp; illustration)</w:t>
            </w:r>
          </w:p>
        </w:tc>
        <w:tc>
          <w:tcPr>
            <w:tcW w:w="1383" w:type="dxa"/>
          </w:tcPr>
          <w:p w:rsidR="00265F02" w:rsidRPr="00474A72" w:rsidRDefault="001D3175" w:rsidP="00957CF1">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474A72">
              <w:rPr>
                <w:b/>
              </w:rPr>
              <w:t>0-</w:t>
            </w:r>
            <w:r w:rsidR="00957CF1">
              <w:rPr>
                <w:b/>
              </w:rPr>
              <w:t>6</w:t>
            </w:r>
            <w:r w:rsidRPr="00474A72">
              <w:rPr>
                <w:b/>
              </w:rPr>
              <w:t>-0[</w:t>
            </w:r>
            <w:r w:rsidR="00957CF1">
              <w:rPr>
                <w:b/>
              </w:rPr>
              <w:t>3</w:t>
            </w:r>
            <w:r w:rsidRPr="00474A72">
              <w:rPr>
                <w:b/>
              </w:rPr>
              <w:t>]</w:t>
            </w:r>
          </w:p>
        </w:tc>
      </w:tr>
    </w:tbl>
    <w:p w:rsidR="00E36EFC" w:rsidRPr="00474A72" w:rsidRDefault="00E36EFC" w:rsidP="003D058F">
      <w:pPr>
        <w:pStyle w:val="NoSpacing"/>
        <w:jc w:val="both"/>
        <w:rPr>
          <w:rFonts w:ascii="Times New Roman" w:hAnsi="Times New Roman" w:cs="Times New Roman"/>
          <w:sz w:val="24"/>
          <w:szCs w:val="24"/>
        </w:rPr>
      </w:pPr>
    </w:p>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Objective –</w:t>
      </w:r>
    </w:p>
    <w:p w:rsidR="00AA15F3" w:rsidRPr="00AA15F3" w:rsidRDefault="00BE1EB9" w:rsidP="00A231A8">
      <w:pPr>
        <w:pStyle w:val="NoSpacing"/>
        <w:numPr>
          <w:ilvl w:val="0"/>
          <w:numId w:val="33"/>
        </w:numPr>
        <w:jc w:val="both"/>
        <w:rPr>
          <w:rFonts w:ascii="Times New Roman" w:hAnsi="Times New Roman" w:cs="Times New Roman"/>
          <w:b/>
          <w:bCs/>
          <w:sz w:val="24"/>
          <w:szCs w:val="24"/>
        </w:rPr>
      </w:pPr>
      <w:r>
        <w:t>Student will be able to</w:t>
      </w:r>
      <w:r w:rsidR="00AA15F3">
        <w:t xml:space="preserve"> develop the skill &amp; knowledge in 3D Modeling &amp;</w:t>
      </w:r>
      <w:r>
        <w:t xml:space="preserve"> illustration</w:t>
      </w:r>
      <w:r w:rsidR="00AA15F3">
        <w:t xml:space="preserve">. </w:t>
      </w:r>
    </w:p>
    <w:p w:rsidR="00265F02" w:rsidRPr="00474A72" w:rsidRDefault="00AA15F3" w:rsidP="00A231A8">
      <w:pPr>
        <w:pStyle w:val="NoSpacing"/>
        <w:numPr>
          <w:ilvl w:val="0"/>
          <w:numId w:val="33"/>
        </w:numPr>
        <w:jc w:val="both"/>
        <w:rPr>
          <w:rFonts w:ascii="Times New Roman" w:hAnsi="Times New Roman" w:cs="Times New Roman"/>
          <w:b/>
          <w:bCs/>
          <w:sz w:val="24"/>
          <w:szCs w:val="24"/>
        </w:rPr>
      </w:pPr>
      <w:r>
        <w:t>Students will understand the knowhow and can function either as an entrepreneur or can take up jobs in the multimedia and animation industry, video studios, edit set-up and other special effects sectors.</w:t>
      </w:r>
    </w:p>
    <w:tbl>
      <w:tblPr>
        <w:tblStyle w:val="TableGrid"/>
        <w:tblW w:w="0" w:type="auto"/>
        <w:tblLook w:val="04A0"/>
      </w:tblPr>
      <w:tblGrid>
        <w:gridCol w:w="959"/>
        <w:gridCol w:w="8617"/>
      </w:tblGrid>
      <w:tr w:rsidR="00265F02" w:rsidRPr="00474A72" w:rsidTr="00265F02">
        <w:tc>
          <w:tcPr>
            <w:tcW w:w="959" w:type="dxa"/>
          </w:tcPr>
          <w:p w:rsidR="00265F02" w:rsidRPr="00474A72" w:rsidRDefault="00265F02" w:rsidP="00265F02">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617" w:type="dxa"/>
          </w:tcPr>
          <w:p w:rsidR="00265F02" w:rsidRPr="00474A72" w:rsidRDefault="00265F02" w:rsidP="00AA15F3">
            <w:pPr>
              <w:pStyle w:val="NoSpacing"/>
              <w:jc w:val="both"/>
              <w:rPr>
                <w:rFonts w:ascii="Times New Roman" w:hAnsi="Times New Roman" w:cs="Times New Roman"/>
                <w:sz w:val="24"/>
                <w:szCs w:val="24"/>
              </w:rPr>
            </w:pPr>
            <w:r w:rsidRPr="00474A72">
              <w:rPr>
                <w:rFonts w:ascii="Times New Roman" w:hAnsi="Times New Roman" w:cs="Times New Roman"/>
                <w:spacing w:val="5"/>
                <w:sz w:val="24"/>
                <w:szCs w:val="24"/>
                <w:shd w:val="clear" w:color="auto" w:fill="FFFFFF"/>
              </w:rPr>
              <w:t>3DS MAX UI, Viewport navigation, Create versus modify objects, Selections, Transformations, Pivot Point, Transformation settings, Object duplication, Basic scene management.</w:t>
            </w:r>
          </w:p>
        </w:tc>
      </w:tr>
      <w:tr w:rsidR="00265F02" w:rsidRPr="00474A72" w:rsidTr="00265F02">
        <w:tc>
          <w:tcPr>
            <w:tcW w:w="959" w:type="dxa"/>
          </w:tcPr>
          <w:p w:rsidR="00091B1C" w:rsidRPr="00474A72" w:rsidRDefault="00091B1C" w:rsidP="00091B1C">
            <w:pPr>
              <w:pStyle w:val="NoSpacing"/>
              <w:jc w:val="both"/>
              <w:rPr>
                <w:rFonts w:ascii="Times New Roman" w:hAnsi="Times New Roman" w:cs="Times New Roman"/>
                <w:b/>
                <w:bCs/>
                <w:spacing w:val="5"/>
                <w:sz w:val="24"/>
                <w:szCs w:val="24"/>
                <w:shd w:val="clear" w:color="auto" w:fill="FFFFFF"/>
              </w:rPr>
            </w:pPr>
            <w:r w:rsidRPr="00474A72">
              <w:rPr>
                <w:rFonts w:ascii="Times New Roman" w:hAnsi="Times New Roman" w:cs="Times New Roman"/>
                <w:b/>
                <w:bCs/>
                <w:spacing w:val="5"/>
                <w:sz w:val="24"/>
                <w:szCs w:val="24"/>
                <w:shd w:val="clear" w:color="auto" w:fill="FFFFFF"/>
              </w:rPr>
              <w:t>Unit 2</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617" w:type="dxa"/>
          </w:tcPr>
          <w:p w:rsidR="00265F02" w:rsidRPr="00474A72" w:rsidRDefault="00091B1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474A72">
              <w:rPr>
                <w:rFonts w:ascii="Times New Roman" w:hAnsi="Times New Roman" w:cs="Times New Roman"/>
                <w:spacing w:val="5"/>
                <w:sz w:val="24"/>
                <w:szCs w:val="24"/>
                <w:shd w:val="clear" w:color="auto" w:fill="FFFFFF"/>
              </w:rPr>
              <w:t>Modifiers for modify objects, Layer management, Snapping, Align objects, Arrays,</w:t>
            </w:r>
          </w:p>
        </w:tc>
      </w:tr>
      <w:tr w:rsidR="00265F02" w:rsidRPr="00474A72" w:rsidTr="00265F02">
        <w:tc>
          <w:tcPr>
            <w:tcW w:w="959" w:type="dxa"/>
          </w:tcPr>
          <w:p w:rsidR="00091B1C" w:rsidRPr="00474A72" w:rsidRDefault="00091B1C" w:rsidP="00091B1C">
            <w:pPr>
              <w:pStyle w:val="NoSpacing"/>
              <w:jc w:val="both"/>
              <w:rPr>
                <w:rFonts w:ascii="Times New Roman" w:hAnsi="Times New Roman" w:cs="Times New Roman"/>
                <w:b/>
                <w:bCs/>
                <w:spacing w:val="5"/>
                <w:sz w:val="24"/>
                <w:szCs w:val="24"/>
                <w:shd w:val="clear" w:color="auto" w:fill="FFFFFF"/>
              </w:rPr>
            </w:pPr>
            <w:r w:rsidRPr="00474A72">
              <w:rPr>
                <w:rFonts w:ascii="Times New Roman" w:hAnsi="Times New Roman" w:cs="Times New Roman"/>
                <w:b/>
                <w:bCs/>
                <w:spacing w:val="5"/>
                <w:sz w:val="24"/>
                <w:szCs w:val="24"/>
                <w:shd w:val="clear" w:color="auto" w:fill="FFFFFF"/>
              </w:rPr>
              <w:t>Unit 3</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617" w:type="dxa"/>
          </w:tcPr>
          <w:p w:rsidR="00265F02" w:rsidRPr="00474A72" w:rsidRDefault="00091B1C" w:rsidP="00091B1C">
            <w:pPr>
              <w:pStyle w:val="NoSpacing"/>
              <w:jc w:val="both"/>
              <w:rPr>
                <w:rFonts w:ascii="Times New Roman" w:hAnsi="Times New Roman" w:cs="Times New Roman"/>
                <w:sz w:val="24"/>
                <w:szCs w:val="24"/>
              </w:rPr>
            </w:pPr>
            <w:r w:rsidRPr="00474A72">
              <w:rPr>
                <w:rFonts w:ascii="Times New Roman" w:hAnsi="Times New Roman" w:cs="Times New Roman"/>
                <w:spacing w:val="5"/>
                <w:sz w:val="24"/>
                <w:szCs w:val="24"/>
                <w:shd w:val="clear" w:color="auto" w:fill="FFFFFF"/>
              </w:rPr>
              <w:t>Introduction to splines, Spline vertex types, Spline modification, Spline Boolean operation, Cross-insert and weld, product modeling with spline</w:t>
            </w:r>
          </w:p>
        </w:tc>
      </w:tr>
      <w:tr w:rsidR="00265F02" w:rsidRPr="00474A72" w:rsidTr="00265F02">
        <w:tc>
          <w:tcPr>
            <w:tcW w:w="959" w:type="dxa"/>
          </w:tcPr>
          <w:p w:rsidR="00091B1C" w:rsidRPr="00474A72" w:rsidRDefault="00091B1C" w:rsidP="00091B1C">
            <w:pPr>
              <w:pStyle w:val="NoSpacing"/>
              <w:jc w:val="both"/>
              <w:rPr>
                <w:rFonts w:ascii="Times New Roman" w:hAnsi="Times New Roman" w:cs="Times New Roman"/>
                <w:b/>
                <w:bCs/>
                <w:spacing w:val="5"/>
                <w:sz w:val="24"/>
                <w:szCs w:val="24"/>
                <w:shd w:val="clear" w:color="auto" w:fill="FFFFFF"/>
              </w:rPr>
            </w:pPr>
            <w:r w:rsidRPr="00474A72">
              <w:rPr>
                <w:rFonts w:ascii="Times New Roman" w:hAnsi="Times New Roman" w:cs="Times New Roman"/>
                <w:b/>
                <w:bCs/>
                <w:spacing w:val="5"/>
                <w:sz w:val="24"/>
                <w:szCs w:val="24"/>
                <w:shd w:val="clear" w:color="auto" w:fill="FFFFFF"/>
              </w:rPr>
              <w:t>Unit 4</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617" w:type="dxa"/>
          </w:tcPr>
          <w:p w:rsidR="00265F02" w:rsidRPr="00474A72" w:rsidRDefault="00091B1C" w:rsidP="00AA15F3">
            <w:pPr>
              <w:pStyle w:val="NoSpacing"/>
              <w:jc w:val="both"/>
              <w:rPr>
                <w:rFonts w:ascii="Times New Roman" w:hAnsi="Times New Roman" w:cs="Times New Roman"/>
                <w:sz w:val="24"/>
                <w:szCs w:val="24"/>
              </w:rPr>
            </w:pPr>
            <w:r w:rsidRPr="00474A72">
              <w:rPr>
                <w:rFonts w:ascii="Times New Roman" w:hAnsi="Times New Roman" w:cs="Times New Roman"/>
                <w:spacing w:val="5"/>
                <w:sz w:val="24"/>
                <w:szCs w:val="24"/>
                <w:shd w:val="clear" w:color="auto" w:fill="FFFFFF"/>
              </w:rPr>
              <w:t xml:space="preserve">Primitive versus editable objects, Introduction to editable poly, Sub-object selection, Edge modeling techniques, </w:t>
            </w:r>
            <w:r w:rsidRPr="00474A72">
              <w:rPr>
                <w:rFonts w:ascii="Times New Roman" w:hAnsi="Times New Roman" w:cs="Times New Roman"/>
                <w:spacing w:val="5"/>
                <w:sz w:val="24"/>
                <w:szCs w:val="24"/>
              </w:rPr>
              <w:t xml:space="preserve">Cut and slice techniques, </w:t>
            </w:r>
            <w:r w:rsidRPr="00474A72">
              <w:rPr>
                <w:rFonts w:ascii="Times New Roman" w:hAnsi="Times New Roman" w:cs="Times New Roman"/>
                <w:spacing w:val="5"/>
                <w:sz w:val="24"/>
                <w:szCs w:val="24"/>
                <w:shd w:val="clear" w:color="auto" w:fill="FFFFFF"/>
              </w:rPr>
              <w:t>Polygon modeling techniques.</w:t>
            </w:r>
          </w:p>
        </w:tc>
      </w:tr>
      <w:tr w:rsidR="00265F02" w:rsidRPr="00474A72" w:rsidTr="00265F02">
        <w:tc>
          <w:tcPr>
            <w:tcW w:w="959" w:type="dxa"/>
          </w:tcPr>
          <w:p w:rsidR="00091B1C" w:rsidRPr="00474A72" w:rsidRDefault="00091B1C" w:rsidP="00091B1C">
            <w:pPr>
              <w:pStyle w:val="NoSpacing"/>
              <w:jc w:val="both"/>
              <w:rPr>
                <w:rFonts w:ascii="Times New Roman" w:hAnsi="Times New Roman" w:cs="Times New Roman"/>
                <w:b/>
                <w:bCs/>
                <w:spacing w:val="5"/>
                <w:sz w:val="24"/>
                <w:szCs w:val="24"/>
                <w:shd w:val="clear" w:color="auto" w:fill="FFFFFF"/>
              </w:rPr>
            </w:pPr>
            <w:r w:rsidRPr="00474A72">
              <w:rPr>
                <w:rFonts w:ascii="Times New Roman" w:hAnsi="Times New Roman" w:cs="Times New Roman"/>
                <w:b/>
                <w:bCs/>
                <w:spacing w:val="5"/>
                <w:sz w:val="24"/>
                <w:szCs w:val="24"/>
                <w:shd w:val="clear" w:color="auto" w:fill="FFFFFF"/>
              </w:rPr>
              <w:t>Unit 5</w:t>
            </w:r>
          </w:p>
          <w:p w:rsidR="00265F02" w:rsidRPr="00474A72" w:rsidRDefault="00265F0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617" w:type="dxa"/>
          </w:tcPr>
          <w:p w:rsidR="00265F02" w:rsidRPr="00474A72" w:rsidRDefault="00091B1C" w:rsidP="00AA15F3">
            <w:pPr>
              <w:pStyle w:val="NoSpacing"/>
              <w:jc w:val="both"/>
              <w:rPr>
                <w:rFonts w:ascii="Times New Roman" w:hAnsi="Times New Roman" w:cs="Times New Roman"/>
                <w:sz w:val="24"/>
                <w:szCs w:val="24"/>
              </w:rPr>
            </w:pPr>
            <w:r w:rsidRPr="00474A72">
              <w:rPr>
                <w:rFonts w:ascii="Times New Roman" w:hAnsi="Times New Roman" w:cs="Times New Roman"/>
                <w:sz w:val="24"/>
                <w:szCs w:val="24"/>
              </w:rPr>
              <w:t>Modeling product, packaging, branding and Basics of Character design with poly modeling.</w:t>
            </w:r>
          </w:p>
        </w:tc>
      </w:tr>
    </w:tbl>
    <w:p w:rsidR="00091B1C" w:rsidRPr="00474A72" w:rsidRDefault="00091B1C" w:rsidP="00091B1C">
      <w:pPr>
        <w:pStyle w:val="NoSpacing"/>
        <w:jc w:val="both"/>
        <w:rPr>
          <w:rFonts w:ascii="Times New Roman" w:hAnsi="Times New Roman" w:cs="Times New Roman"/>
          <w:b/>
          <w:sz w:val="24"/>
          <w:szCs w:val="24"/>
        </w:rPr>
      </w:pPr>
      <w:r w:rsidRPr="00474A72">
        <w:rPr>
          <w:rFonts w:ascii="Times New Roman" w:hAnsi="Times New Roman" w:cs="Times New Roman"/>
          <w:b/>
          <w:sz w:val="24"/>
          <w:szCs w:val="24"/>
        </w:rPr>
        <w:t>Course Outcome (CO)</w:t>
      </w:r>
    </w:p>
    <w:p w:rsidR="00091B1C" w:rsidRPr="00474A72" w:rsidRDefault="00091B1C" w:rsidP="00091B1C">
      <w:pPr>
        <w:pStyle w:val="NoSpacing"/>
        <w:jc w:val="both"/>
        <w:rPr>
          <w:rFonts w:ascii="Times New Roman" w:hAnsi="Times New Roman" w:cs="Times New Roman"/>
          <w:sz w:val="24"/>
          <w:szCs w:val="24"/>
        </w:rPr>
      </w:pPr>
      <w:r w:rsidRPr="00474A72">
        <w:rPr>
          <w:rFonts w:ascii="Times New Roman" w:hAnsi="Times New Roman" w:cs="Times New Roman"/>
          <w:sz w:val="24"/>
          <w:szCs w:val="24"/>
        </w:rPr>
        <w:t xml:space="preserve">Student will be able to </w:t>
      </w:r>
    </w:p>
    <w:p w:rsidR="00091B1C" w:rsidRPr="00474A72" w:rsidRDefault="00091B1C" w:rsidP="00091B1C">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CO 1 - </w:t>
      </w:r>
    </w:p>
    <w:p w:rsidR="00091B1C" w:rsidRPr="00474A72" w:rsidRDefault="00091B1C" w:rsidP="00091B1C">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CO 2- </w:t>
      </w:r>
    </w:p>
    <w:p w:rsidR="00091B1C" w:rsidRPr="00474A72" w:rsidRDefault="00091B1C" w:rsidP="00091B1C">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CO 3- </w:t>
      </w:r>
    </w:p>
    <w:p w:rsidR="00091B1C" w:rsidRPr="00474A72" w:rsidRDefault="00091B1C" w:rsidP="00091B1C">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CO 4- </w:t>
      </w:r>
    </w:p>
    <w:p w:rsidR="00E36EFC" w:rsidRPr="00474A72" w:rsidRDefault="00E36EFC" w:rsidP="003D058F">
      <w:pPr>
        <w:pStyle w:val="NoSpacing"/>
        <w:jc w:val="both"/>
        <w:rPr>
          <w:rFonts w:ascii="Times New Roman" w:hAnsi="Times New Roman" w:cs="Times New Roman"/>
          <w:sz w:val="24"/>
          <w:szCs w:val="24"/>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3862A2" w:rsidRPr="003862A2" w:rsidRDefault="003862A2" w:rsidP="003862A2">
      <w:pPr>
        <w:ind w:left="9"/>
        <w:jc w:val="both"/>
        <w:rPr>
          <w:b/>
        </w:rPr>
      </w:pPr>
      <w:r w:rsidRPr="003862A2">
        <w:rPr>
          <w:b/>
        </w:rPr>
        <w:t>Textbooks:</w:t>
      </w:r>
    </w:p>
    <w:p w:rsidR="003862A2" w:rsidRPr="003862A2" w:rsidRDefault="003862A2" w:rsidP="003862A2">
      <w:pPr>
        <w:ind w:left="9"/>
        <w:jc w:val="both"/>
      </w:pPr>
      <w:r w:rsidRPr="003862A2">
        <w:t>1. 3D Animation Essentials by Andy Beane</w:t>
      </w:r>
    </w:p>
    <w:p w:rsidR="003862A2" w:rsidRPr="003862A2" w:rsidRDefault="003862A2" w:rsidP="003862A2">
      <w:pPr>
        <w:ind w:left="9"/>
        <w:jc w:val="both"/>
      </w:pPr>
      <w:r w:rsidRPr="003862A2">
        <w:t>2. 3D Art Essentials by Ami Chopine</w:t>
      </w:r>
    </w:p>
    <w:p w:rsidR="003862A2" w:rsidRDefault="003862A2" w:rsidP="003862A2">
      <w:pPr>
        <w:ind w:left="9"/>
        <w:jc w:val="both"/>
        <w:rPr>
          <w:b/>
        </w:rPr>
      </w:pPr>
    </w:p>
    <w:p w:rsidR="003862A2" w:rsidRPr="003862A2" w:rsidRDefault="003862A2" w:rsidP="003862A2">
      <w:pPr>
        <w:ind w:left="9"/>
        <w:jc w:val="both"/>
        <w:rPr>
          <w:b/>
        </w:rPr>
      </w:pPr>
      <w:r w:rsidRPr="003862A2">
        <w:rPr>
          <w:b/>
        </w:rPr>
        <w:t>Reference Books:</w:t>
      </w:r>
    </w:p>
    <w:p w:rsidR="003862A2" w:rsidRPr="003862A2" w:rsidRDefault="003862A2" w:rsidP="003862A2">
      <w:pPr>
        <w:ind w:left="9"/>
        <w:jc w:val="both"/>
      </w:pPr>
      <w:r w:rsidRPr="003862A2">
        <w:t>1. Understanding 3D Animation Using Maya by John Edgar Park</w:t>
      </w:r>
    </w:p>
    <w:p w:rsidR="005C467F" w:rsidRPr="003862A2" w:rsidRDefault="003862A2" w:rsidP="003862A2">
      <w:pPr>
        <w:ind w:left="9"/>
        <w:jc w:val="both"/>
      </w:pPr>
      <w:r w:rsidRPr="003862A2">
        <w:t>2. Basics Animation: Digital Animation by Andrew Chong</w:t>
      </w:r>
    </w:p>
    <w:p w:rsidR="005C467F" w:rsidRPr="00474A72" w:rsidRDefault="005C467F" w:rsidP="00DA6E62">
      <w:pPr>
        <w:ind w:left="9"/>
        <w:jc w:val="both"/>
        <w:rPr>
          <w:b/>
        </w:rPr>
      </w:pPr>
    </w:p>
    <w:p w:rsidR="005C467F" w:rsidRPr="00474A72" w:rsidRDefault="005C467F" w:rsidP="00DA6E62">
      <w:pPr>
        <w:ind w:left="9"/>
        <w:jc w:val="both"/>
        <w:rPr>
          <w:b/>
        </w:rPr>
      </w:pPr>
    </w:p>
    <w:p w:rsidR="005C467F" w:rsidRPr="00474A72" w:rsidRDefault="005C467F" w:rsidP="00DA6E62">
      <w:pPr>
        <w:ind w:left="9"/>
        <w:jc w:val="both"/>
      </w:pPr>
    </w:p>
    <w:tbl>
      <w:tblPr>
        <w:tblStyle w:val="TableGrid"/>
        <w:tblW w:w="0" w:type="auto"/>
        <w:tblLook w:val="04A0"/>
      </w:tblPr>
      <w:tblGrid>
        <w:gridCol w:w="1270"/>
        <w:gridCol w:w="6923"/>
        <w:gridCol w:w="1383"/>
      </w:tblGrid>
      <w:tr w:rsidR="00091B1C" w:rsidRPr="00474A72" w:rsidTr="00EB2E38">
        <w:tc>
          <w:tcPr>
            <w:tcW w:w="1270" w:type="dxa"/>
          </w:tcPr>
          <w:p w:rsidR="00091B1C" w:rsidRPr="00474A72" w:rsidRDefault="00091B1C" w:rsidP="003D05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b/>
                <w:bCs/>
                <w:iCs/>
                <w:lang w:bidi="hi-IN"/>
              </w:rPr>
            </w:pPr>
            <w:r w:rsidRPr="00474A72">
              <w:rPr>
                <w:b/>
                <w:bCs/>
              </w:rPr>
              <w:t>BVG406A</w:t>
            </w:r>
          </w:p>
        </w:tc>
        <w:tc>
          <w:tcPr>
            <w:tcW w:w="6923" w:type="dxa"/>
          </w:tcPr>
          <w:p w:rsidR="00091B1C" w:rsidRPr="00474A72" w:rsidRDefault="00091B1C" w:rsidP="00091B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Calibri"/>
                <w:b/>
                <w:bCs/>
                <w:iCs/>
                <w:lang w:bidi="hi-IN"/>
              </w:rPr>
            </w:pPr>
            <w:r w:rsidRPr="00474A72">
              <w:rPr>
                <w:b/>
                <w:bCs/>
              </w:rPr>
              <w:t>Design Project- II Branding &amp; Corporate Identity</w:t>
            </w:r>
          </w:p>
        </w:tc>
        <w:tc>
          <w:tcPr>
            <w:tcW w:w="1383" w:type="dxa"/>
          </w:tcPr>
          <w:p w:rsidR="00091B1C" w:rsidRPr="00474A72" w:rsidRDefault="001D3175" w:rsidP="00957C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b/>
                <w:bCs/>
                <w:iCs/>
                <w:lang w:bidi="hi-IN"/>
              </w:rPr>
            </w:pPr>
            <w:r w:rsidRPr="00474A72">
              <w:rPr>
                <w:rFonts w:eastAsia="Calibri"/>
                <w:b/>
                <w:color w:val="000000"/>
              </w:rPr>
              <w:t>0-</w:t>
            </w:r>
            <w:r w:rsidR="00957CF1">
              <w:rPr>
                <w:rFonts w:eastAsia="Calibri"/>
                <w:b/>
                <w:color w:val="000000"/>
              </w:rPr>
              <w:t>8</w:t>
            </w:r>
            <w:r w:rsidRPr="00474A72">
              <w:rPr>
                <w:rFonts w:eastAsia="Calibri"/>
                <w:b/>
                <w:color w:val="000000"/>
              </w:rPr>
              <w:t>-0[</w:t>
            </w:r>
            <w:r w:rsidR="00957CF1">
              <w:rPr>
                <w:rFonts w:eastAsia="Calibri"/>
                <w:b/>
                <w:color w:val="000000"/>
              </w:rPr>
              <w:t>4</w:t>
            </w:r>
            <w:r w:rsidRPr="00474A72">
              <w:rPr>
                <w:rFonts w:eastAsia="Calibri"/>
                <w:b/>
                <w:color w:val="000000"/>
              </w:rPr>
              <w:t>]</w:t>
            </w:r>
          </w:p>
        </w:tc>
      </w:tr>
    </w:tbl>
    <w:p w:rsidR="00091B1C" w:rsidRPr="00474A72" w:rsidRDefault="00091B1C" w:rsidP="003D058F">
      <w:pPr>
        <w:autoSpaceDE w:val="0"/>
        <w:autoSpaceDN w:val="0"/>
        <w:adjustRightInd w:val="0"/>
        <w:jc w:val="both"/>
        <w:rPr>
          <w:rFonts w:eastAsia="Calibri"/>
          <w:b/>
          <w:bCs/>
          <w:iCs/>
          <w:lang w:bidi="hi-IN"/>
        </w:rPr>
      </w:pPr>
    </w:p>
    <w:p w:rsidR="00091B1C" w:rsidRPr="00474A72" w:rsidRDefault="00091B1C" w:rsidP="003D058F">
      <w:pPr>
        <w:autoSpaceDE w:val="0"/>
        <w:autoSpaceDN w:val="0"/>
        <w:adjustRightInd w:val="0"/>
        <w:jc w:val="both"/>
        <w:rPr>
          <w:rFonts w:eastAsia="Calibri"/>
          <w:b/>
          <w:bCs/>
          <w:iCs/>
          <w:lang w:bidi="hi-IN"/>
        </w:rPr>
      </w:pPr>
    </w:p>
    <w:p w:rsidR="00772049" w:rsidRPr="00474A72" w:rsidRDefault="00772049" w:rsidP="003D058F">
      <w:pPr>
        <w:autoSpaceDE w:val="0"/>
        <w:autoSpaceDN w:val="0"/>
        <w:adjustRightInd w:val="0"/>
        <w:jc w:val="both"/>
        <w:rPr>
          <w:rFonts w:eastAsia="Calibri"/>
        </w:rPr>
      </w:pPr>
      <w:r w:rsidRPr="00474A72">
        <w:rPr>
          <w:rFonts w:eastAsia="Calibri"/>
          <w:b/>
          <w:bCs/>
          <w:iCs/>
          <w:lang w:bidi="hi-IN"/>
        </w:rPr>
        <w:t>Objective</w:t>
      </w:r>
    </w:p>
    <w:p w:rsidR="00772049" w:rsidRPr="00474A72" w:rsidRDefault="00C832F5" w:rsidP="00A231A8">
      <w:pPr>
        <w:pStyle w:val="ListParagraph"/>
        <w:numPr>
          <w:ilvl w:val="0"/>
          <w:numId w:val="19"/>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Th</w:t>
      </w:r>
      <w:r>
        <w:rPr>
          <w:rFonts w:ascii="Times New Roman" w:hAnsi="Times New Roman"/>
          <w:sz w:val="24"/>
          <w:szCs w:val="24"/>
        </w:rPr>
        <w:t xml:space="preserve">e course will </w:t>
      </w:r>
      <w:r w:rsidRPr="00474A72">
        <w:rPr>
          <w:rFonts w:ascii="Times New Roman" w:hAnsi="Times New Roman"/>
          <w:sz w:val="24"/>
          <w:szCs w:val="24"/>
        </w:rPr>
        <w:t>help</w:t>
      </w:r>
      <w:r>
        <w:rPr>
          <w:rFonts w:ascii="Times New Roman" w:hAnsi="Times New Roman"/>
          <w:sz w:val="24"/>
          <w:szCs w:val="24"/>
        </w:rPr>
        <w:t xml:space="preserve"> the </w:t>
      </w:r>
      <w:r w:rsidRPr="00474A72">
        <w:rPr>
          <w:rFonts w:ascii="Times New Roman" w:hAnsi="Times New Roman"/>
          <w:sz w:val="24"/>
          <w:szCs w:val="24"/>
        </w:rPr>
        <w:t>students</w:t>
      </w:r>
      <w:r>
        <w:rPr>
          <w:rFonts w:ascii="Times New Roman" w:hAnsi="Times New Roman"/>
          <w:sz w:val="24"/>
          <w:szCs w:val="24"/>
        </w:rPr>
        <w:t xml:space="preserve">to </w:t>
      </w:r>
      <w:r w:rsidR="00772049" w:rsidRPr="00474A72">
        <w:rPr>
          <w:rFonts w:ascii="Times New Roman" w:hAnsi="Times New Roman"/>
          <w:sz w:val="24"/>
          <w:szCs w:val="24"/>
        </w:rPr>
        <w:t>explore how communication strategies and branding programs are developed and executed in contemporary design practice, which include their extension across a range of applications.</w:t>
      </w:r>
    </w:p>
    <w:p w:rsidR="00772049" w:rsidRPr="00474A72" w:rsidRDefault="00772049" w:rsidP="00A231A8">
      <w:pPr>
        <w:pStyle w:val="ListParagraph"/>
        <w:numPr>
          <w:ilvl w:val="0"/>
          <w:numId w:val="19"/>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In this subject, students learn to assess the goals, initiatives, missions and values of a client and communicate the essence of their business visually through signs, symbols, typography, colour and design.</w:t>
      </w:r>
    </w:p>
    <w:p w:rsidR="00772049" w:rsidRPr="00474A72" w:rsidRDefault="00772049" w:rsidP="00A231A8">
      <w:pPr>
        <w:pStyle w:val="ListParagraph"/>
        <w:numPr>
          <w:ilvl w:val="0"/>
          <w:numId w:val="19"/>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In addition to creating a corporate identity, they learn to create a brand identity system</w:t>
      </w:r>
    </w:p>
    <w:p w:rsidR="002123EA" w:rsidRPr="00474A72" w:rsidRDefault="00772049" w:rsidP="00A231A8">
      <w:pPr>
        <w:pStyle w:val="ListParagraph"/>
        <w:numPr>
          <w:ilvl w:val="0"/>
          <w:numId w:val="19"/>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Students learn about the functions of branding through the study of companies’ visual identity system that communicates the characteristics of the organisation.</w:t>
      </w:r>
    </w:p>
    <w:p w:rsidR="00E36EFC" w:rsidRPr="00474A72" w:rsidRDefault="00E36EFC" w:rsidP="003D058F">
      <w:pPr>
        <w:pStyle w:val="NoSpacing"/>
        <w:jc w:val="both"/>
        <w:rPr>
          <w:rFonts w:ascii="Times New Roman" w:hAnsi="Times New Roman" w:cs="Times New Roman"/>
          <w:sz w:val="24"/>
          <w:szCs w:val="24"/>
        </w:rPr>
      </w:pPr>
    </w:p>
    <w:p w:rsidR="00091B1C" w:rsidRPr="00474A72" w:rsidRDefault="00091B1C" w:rsidP="003D058F">
      <w:pPr>
        <w:pStyle w:val="NoSpacing"/>
        <w:jc w:val="both"/>
        <w:rPr>
          <w:rFonts w:ascii="Times New Roman" w:hAnsi="Times New Roman" w:cs="Times New Roman"/>
          <w:sz w:val="24"/>
          <w:szCs w:val="24"/>
        </w:rPr>
      </w:pPr>
    </w:p>
    <w:tbl>
      <w:tblPr>
        <w:tblStyle w:val="TableGrid"/>
        <w:tblW w:w="0" w:type="auto"/>
        <w:tblLook w:val="04A0"/>
      </w:tblPr>
      <w:tblGrid>
        <w:gridCol w:w="959"/>
        <w:gridCol w:w="8617"/>
      </w:tblGrid>
      <w:tr w:rsidR="00091B1C" w:rsidRPr="00474A72" w:rsidTr="00091B1C">
        <w:tc>
          <w:tcPr>
            <w:tcW w:w="959" w:type="dxa"/>
          </w:tcPr>
          <w:p w:rsidR="00091B1C" w:rsidRPr="00474A72" w:rsidRDefault="00091B1C" w:rsidP="00091B1C">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Unit 1</w:t>
            </w:r>
          </w:p>
          <w:p w:rsidR="00091B1C" w:rsidRPr="00474A72" w:rsidRDefault="00091B1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617" w:type="dxa"/>
          </w:tcPr>
          <w:p w:rsidR="00091B1C" w:rsidRPr="00474A72" w:rsidRDefault="00091B1C" w:rsidP="00091B1C">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Indicative content. Foundations of branding and evolution of branding concept.</w:t>
            </w:r>
          </w:p>
        </w:tc>
      </w:tr>
      <w:tr w:rsidR="00091B1C" w:rsidRPr="00474A72" w:rsidTr="00091B1C">
        <w:tc>
          <w:tcPr>
            <w:tcW w:w="959" w:type="dxa"/>
          </w:tcPr>
          <w:p w:rsidR="00091B1C" w:rsidRPr="00474A72" w:rsidRDefault="00091B1C" w:rsidP="00091B1C">
            <w:pPr>
              <w:pStyle w:val="Body"/>
              <w:spacing w:after="0" w:line="240" w:lineRule="auto"/>
              <w:jc w:val="both"/>
              <w:rPr>
                <w:rFonts w:ascii="Times New Roman" w:hAnsi="Times New Roman" w:cs="Times New Roman"/>
                <w:b/>
                <w:bCs/>
                <w:sz w:val="24"/>
                <w:szCs w:val="24"/>
              </w:rPr>
            </w:pPr>
            <w:r w:rsidRPr="00474A72">
              <w:rPr>
                <w:rFonts w:ascii="Times New Roman" w:hAnsi="Times New Roman" w:cs="Times New Roman"/>
                <w:b/>
                <w:bCs/>
                <w:sz w:val="24"/>
                <w:szCs w:val="24"/>
                <w:lang w:val="de-DE"/>
              </w:rPr>
              <w:t>Unit 2</w:t>
            </w:r>
          </w:p>
          <w:p w:rsidR="00091B1C" w:rsidRPr="00474A72" w:rsidRDefault="00091B1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617" w:type="dxa"/>
          </w:tcPr>
          <w:p w:rsidR="00091B1C" w:rsidRPr="00474A72" w:rsidRDefault="00091B1C" w:rsidP="00091B1C">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Brand development process; role of insight; understanding values, positioning and essence; brand equity communicating the brand; emotional approaches; communication tools.</w:t>
            </w:r>
          </w:p>
        </w:tc>
      </w:tr>
      <w:tr w:rsidR="00091B1C" w:rsidRPr="00474A72" w:rsidTr="00091B1C">
        <w:tc>
          <w:tcPr>
            <w:tcW w:w="959" w:type="dxa"/>
          </w:tcPr>
          <w:p w:rsidR="00091B1C" w:rsidRPr="00474A72" w:rsidRDefault="00091B1C" w:rsidP="00091B1C">
            <w:pPr>
              <w:pStyle w:val="Body"/>
              <w:spacing w:after="0" w:line="240" w:lineRule="auto"/>
              <w:jc w:val="both"/>
              <w:rPr>
                <w:rFonts w:ascii="Times New Roman" w:hAnsi="Times New Roman" w:cs="Times New Roman"/>
                <w:b/>
                <w:bCs/>
                <w:sz w:val="24"/>
                <w:szCs w:val="24"/>
              </w:rPr>
            </w:pPr>
            <w:r w:rsidRPr="00474A72">
              <w:rPr>
                <w:rFonts w:ascii="Times New Roman" w:hAnsi="Times New Roman" w:cs="Times New Roman"/>
                <w:b/>
                <w:bCs/>
                <w:sz w:val="24"/>
                <w:szCs w:val="24"/>
              </w:rPr>
              <w:t>Unit 3</w:t>
            </w:r>
          </w:p>
          <w:p w:rsidR="00091B1C" w:rsidRPr="00474A72" w:rsidRDefault="00091B1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617" w:type="dxa"/>
          </w:tcPr>
          <w:p w:rsidR="00091B1C" w:rsidRPr="00474A72" w:rsidRDefault="00091B1C" w:rsidP="00091B1C">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Managing the brand portfolio; brand architecture and hierarchy. Brand identity design process; corporate brand identity; role of design; communicating differences. Developing brand touch points; names; packaging; logos.</w:t>
            </w:r>
          </w:p>
          <w:p w:rsidR="00091B1C" w:rsidRPr="00474A72" w:rsidRDefault="00091B1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r>
      <w:tr w:rsidR="00091B1C" w:rsidRPr="00474A72" w:rsidTr="00091B1C">
        <w:tc>
          <w:tcPr>
            <w:tcW w:w="959" w:type="dxa"/>
          </w:tcPr>
          <w:p w:rsidR="00091B1C" w:rsidRPr="00474A72" w:rsidRDefault="00091B1C" w:rsidP="00091B1C">
            <w:pPr>
              <w:pStyle w:val="Body"/>
              <w:spacing w:after="0" w:line="240" w:lineRule="auto"/>
              <w:jc w:val="both"/>
              <w:rPr>
                <w:rFonts w:ascii="Times New Roman" w:hAnsi="Times New Roman" w:cs="Times New Roman"/>
                <w:b/>
                <w:bCs/>
                <w:sz w:val="24"/>
                <w:szCs w:val="24"/>
              </w:rPr>
            </w:pPr>
            <w:r w:rsidRPr="00474A72">
              <w:rPr>
                <w:rFonts w:ascii="Times New Roman" w:hAnsi="Times New Roman" w:cs="Times New Roman"/>
                <w:b/>
                <w:bCs/>
                <w:sz w:val="24"/>
                <w:szCs w:val="24"/>
              </w:rPr>
              <w:t>Unit 4</w:t>
            </w:r>
          </w:p>
          <w:p w:rsidR="00091B1C" w:rsidRPr="00474A72" w:rsidRDefault="00091B1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617" w:type="dxa"/>
          </w:tcPr>
          <w:p w:rsidR="00091B1C" w:rsidRPr="00474A72" w:rsidRDefault="00091B1C" w:rsidP="00091B1C">
            <w:pPr>
              <w:pStyle w:val="Body"/>
              <w:tabs>
                <w:tab w:val="left" w:pos="709"/>
              </w:tabs>
              <w:spacing w:after="0" w:line="240" w:lineRule="auto"/>
              <w:jc w:val="both"/>
              <w:rPr>
                <w:rFonts w:ascii="Times New Roman" w:hAnsi="Times New Roman" w:cs="Times New Roman"/>
                <w:b/>
                <w:bCs/>
                <w:sz w:val="24"/>
                <w:szCs w:val="24"/>
              </w:rPr>
            </w:pPr>
            <w:r w:rsidRPr="00474A72">
              <w:rPr>
                <w:rFonts w:ascii="Times New Roman" w:hAnsi="Times New Roman" w:cs="Times New Roman"/>
                <w:sz w:val="24"/>
                <w:szCs w:val="24"/>
              </w:rPr>
              <w:t>Brand identity analysis; interpreting the visual manifestation of brand identity</w:t>
            </w:r>
            <w:r w:rsidRPr="00474A72">
              <w:rPr>
                <w:rFonts w:ascii="Times New Roman" w:hAnsi="Times New Roman" w:cs="Times New Roman"/>
                <w:b/>
                <w:bCs/>
                <w:sz w:val="24"/>
                <w:szCs w:val="24"/>
              </w:rPr>
              <w:t xml:space="preserve">. </w:t>
            </w:r>
            <w:r w:rsidRPr="00474A72">
              <w:rPr>
                <w:rFonts w:ascii="Times New Roman" w:hAnsi="Times New Roman" w:cs="Times New Roman"/>
                <w:sz w:val="24"/>
                <w:szCs w:val="24"/>
              </w:rPr>
              <w:t>Brand extension; rationale, benefits and risks; distancing techniques; co-branding.</w:t>
            </w:r>
          </w:p>
          <w:p w:rsidR="00091B1C" w:rsidRPr="00474A72" w:rsidRDefault="00091B1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r>
      <w:tr w:rsidR="00091B1C" w:rsidRPr="00474A72" w:rsidTr="00091B1C">
        <w:tc>
          <w:tcPr>
            <w:tcW w:w="959" w:type="dxa"/>
          </w:tcPr>
          <w:p w:rsidR="00091B1C" w:rsidRPr="00474A72" w:rsidRDefault="00091B1C" w:rsidP="00091B1C">
            <w:pPr>
              <w:pStyle w:val="Body"/>
              <w:spacing w:after="0" w:line="240" w:lineRule="auto"/>
              <w:jc w:val="both"/>
              <w:rPr>
                <w:rFonts w:ascii="Times New Roman" w:hAnsi="Times New Roman" w:cs="Times New Roman"/>
                <w:b/>
                <w:bCs/>
                <w:sz w:val="24"/>
                <w:szCs w:val="24"/>
              </w:rPr>
            </w:pPr>
            <w:r w:rsidRPr="00474A72">
              <w:rPr>
                <w:rFonts w:ascii="Times New Roman" w:hAnsi="Times New Roman" w:cs="Times New Roman"/>
                <w:b/>
                <w:bCs/>
                <w:sz w:val="24"/>
                <w:szCs w:val="24"/>
              </w:rPr>
              <w:t>Unit 5</w:t>
            </w:r>
          </w:p>
          <w:p w:rsidR="00091B1C" w:rsidRPr="00474A72" w:rsidRDefault="00091B1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8617" w:type="dxa"/>
          </w:tcPr>
          <w:p w:rsidR="00091B1C" w:rsidRPr="00474A72" w:rsidRDefault="00091B1C" w:rsidP="00091B1C">
            <w:pPr>
              <w:pStyle w:val="Body"/>
              <w:tabs>
                <w:tab w:val="left" w:pos="709"/>
              </w:tabs>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Luxury branding; Veblen effects; communicating values.Services and retail branding; managing the environment. Why branding is important in marketing.</w:t>
            </w:r>
          </w:p>
          <w:p w:rsidR="00091B1C" w:rsidRPr="00474A72" w:rsidRDefault="00091B1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r>
    </w:tbl>
    <w:p w:rsidR="00091B1C" w:rsidRPr="00474A72" w:rsidRDefault="00091B1C" w:rsidP="003D058F">
      <w:pPr>
        <w:pStyle w:val="NoSpacing"/>
        <w:jc w:val="both"/>
        <w:rPr>
          <w:rFonts w:ascii="Times New Roman" w:hAnsi="Times New Roman" w:cs="Times New Roman"/>
          <w:sz w:val="24"/>
          <w:szCs w:val="24"/>
        </w:rPr>
      </w:pPr>
    </w:p>
    <w:p w:rsidR="00772049" w:rsidRPr="00474A72" w:rsidRDefault="00772049" w:rsidP="003D058F">
      <w:pPr>
        <w:autoSpaceDE w:val="0"/>
        <w:autoSpaceDN w:val="0"/>
        <w:adjustRightInd w:val="0"/>
        <w:jc w:val="both"/>
        <w:rPr>
          <w:rFonts w:eastAsia="Calibri"/>
          <w:b/>
          <w:lang w:bidi="hi-IN"/>
        </w:rPr>
      </w:pPr>
      <w:r w:rsidRPr="00474A72">
        <w:rPr>
          <w:rFonts w:eastAsia="Calibri"/>
          <w:b/>
          <w:lang w:bidi="hi-IN"/>
        </w:rPr>
        <w:t>Course Outcome (CO):</w:t>
      </w:r>
    </w:p>
    <w:p w:rsidR="00772049" w:rsidRPr="00474A72" w:rsidRDefault="00772049" w:rsidP="003D058F">
      <w:pPr>
        <w:pStyle w:val="NormalWeb"/>
        <w:shd w:val="clear" w:color="auto" w:fill="FFFFFF"/>
        <w:spacing w:before="0" w:beforeAutospacing="0" w:after="187" w:afterAutospacing="0"/>
        <w:jc w:val="both"/>
      </w:pPr>
      <w:r w:rsidRPr="00474A72">
        <w:t>At the end of this course students will have:</w:t>
      </w:r>
    </w:p>
    <w:p w:rsidR="00772049" w:rsidRPr="00474A72" w:rsidRDefault="00772049" w:rsidP="003D058F">
      <w:pPr>
        <w:pStyle w:val="NormalWeb"/>
        <w:shd w:val="clear" w:color="auto" w:fill="FFFFFF"/>
        <w:spacing w:before="0" w:beforeAutospacing="0" w:after="0" w:afterAutospacing="0"/>
        <w:jc w:val="both"/>
      </w:pPr>
      <w:r w:rsidRPr="00474A72">
        <w:t xml:space="preserve">CO1: </w:t>
      </w:r>
      <w:r w:rsidR="005C467F" w:rsidRPr="00474A72">
        <w:t xml:space="preserve">An ability to </w:t>
      </w:r>
      <w:r w:rsidRPr="00474A72">
        <w:t>identify the value of brand strategies.</w:t>
      </w:r>
    </w:p>
    <w:p w:rsidR="00772049" w:rsidRPr="00474A72" w:rsidRDefault="00772049" w:rsidP="003D058F">
      <w:pPr>
        <w:pStyle w:val="NormalWeb"/>
        <w:shd w:val="clear" w:color="auto" w:fill="FFFFFF"/>
        <w:spacing w:before="0" w:beforeAutospacing="0" w:after="0" w:afterAutospacing="0"/>
        <w:jc w:val="both"/>
      </w:pPr>
      <w:r w:rsidRPr="00474A72">
        <w:t xml:space="preserve">CO2: </w:t>
      </w:r>
      <w:r w:rsidR="005C467F" w:rsidRPr="00474A72">
        <w:t>An ability to</w:t>
      </w:r>
      <w:r w:rsidRPr="00474A72">
        <w:t xml:space="preserve"> differentiate branding projects with different forms of identity applications.</w:t>
      </w:r>
    </w:p>
    <w:p w:rsidR="00772049" w:rsidRPr="00474A72" w:rsidRDefault="00772049" w:rsidP="003D058F">
      <w:pPr>
        <w:pStyle w:val="NormalWeb"/>
        <w:shd w:val="clear" w:color="auto" w:fill="FFFFFF"/>
        <w:spacing w:before="0" w:beforeAutospacing="0" w:after="0" w:afterAutospacing="0"/>
        <w:jc w:val="both"/>
      </w:pPr>
      <w:r w:rsidRPr="00474A72">
        <w:t xml:space="preserve">CO3: </w:t>
      </w:r>
      <w:r w:rsidR="005C467F" w:rsidRPr="00474A72">
        <w:t xml:space="preserve">An ability to </w:t>
      </w:r>
      <w:r w:rsidRPr="00474A72">
        <w:t xml:space="preserve">generate a branding strategy for a branding </w:t>
      </w:r>
      <w:r w:rsidR="005C467F" w:rsidRPr="00474A72">
        <w:t>program</w:t>
      </w:r>
      <w:r w:rsidRPr="00474A72">
        <w:t>, apply creativity and critical thinking ability on input of new ideas to create a corporate identity system.</w:t>
      </w:r>
    </w:p>
    <w:p w:rsidR="00772049" w:rsidRPr="00474A72" w:rsidRDefault="00772049" w:rsidP="003D058F">
      <w:pPr>
        <w:pStyle w:val="NormalWeb"/>
        <w:shd w:val="clear" w:color="auto" w:fill="FFFFFF"/>
        <w:spacing w:before="0" w:beforeAutospacing="0" w:after="0" w:afterAutospacing="0"/>
        <w:jc w:val="both"/>
      </w:pPr>
      <w:r w:rsidRPr="00474A72">
        <w:t xml:space="preserve">CO4: </w:t>
      </w:r>
      <w:r w:rsidR="005C467F" w:rsidRPr="00474A72">
        <w:t xml:space="preserve">An ability to </w:t>
      </w:r>
      <w:r w:rsidRPr="00474A72">
        <w:t>demonstrate the ability to handle a range of extended branding applications.</w:t>
      </w:r>
    </w:p>
    <w:p w:rsidR="00DA6E62" w:rsidRPr="00474A72" w:rsidRDefault="00DA6E62" w:rsidP="003D058F">
      <w:pPr>
        <w:pStyle w:val="NormalWeb"/>
        <w:shd w:val="clear" w:color="auto" w:fill="FFFFFF"/>
        <w:spacing w:before="0" w:beforeAutospacing="0" w:after="0" w:afterAutospacing="0"/>
        <w:jc w:val="both"/>
      </w:pPr>
    </w:p>
    <w:p w:rsidR="00091B1C" w:rsidRPr="00474A72" w:rsidRDefault="00091B1C" w:rsidP="003D058F">
      <w:pPr>
        <w:pStyle w:val="NormalWeb"/>
        <w:shd w:val="clear" w:color="auto" w:fill="FFFFFF"/>
        <w:spacing w:before="0" w:beforeAutospacing="0" w:after="0" w:afterAutospacing="0"/>
        <w:jc w:val="both"/>
      </w:pPr>
    </w:p>
    <w:p w:rsidR="00EB2E38" w:rsidRPr="00474A72" w:rsidRDefault="00EB2E38" w:rsidP="003D058F">
      <w:pPr>
        <w:pStyle w:val="NormalWeb"/>
        <w:shd w:val="clear" w:color="auto" w:fill="FFFFFF"/>
        <w:spacing w:before="0" w:beforeAutospacing="0" w:after="0" w:afterAutospacing="0"/>
        <w:jc w:val="both"/>
      </w:pPr>
    </w:p>
    <w:p w:rsidR="00EB2E38" w:rsidRPr="00474A72" w:rsidRDefault="00EB2E38" w:rsidP="003D058F">
      <w:pPr>
        <w:pStyle w:val="NormalWeb"/>
        <w:shd w:val="clear" w:color="auto" w:fill="FFFFFF"/>
        <w:spacing w:before="0" w:beforeAutospacing="0" w:after="0" w:afterAutospacing="0"/>
        <w:jc w:val="both"/>
      </w:pPr>
    </w:p>
    <w:p w:rsidR="00DA6E62" w:rsidRPr="00474A72" w:rsidRDefault="00DA6E62" w:rsidP="003D058F">
      <w:pPr>
        <w:pStyle w:val="NormalWeb"/>
        <w:shd w:val="clear" w:color="auto" w:fill="FFFFFF"/>
        <w:spacing w:before="0" w:beforeAutospacing="0" w:after="0" w:afterAutospacing="0"/>
        <w:jc w:val="both"/>
      </w:pPr>
    </w:p>
    <w:p w:rsidR="00DA6E62" w:rsidRPr="00474A72" w:rsidRDefault="00DA6E62" w:rsidP="00DA6E62">
      <w:pPr>
        <w:autoSpaceDE w:val="0"/>
        <w:autoSpaceDN w:val="0"/>
        <w:adjustRightInd w:val="0"/>
        <w:rPr>
          <w:rFonts w:eastAsia="Calibri"/>
          <w:b/>
          <w:bCs/>
        </w:rPr>
      </w:pPr>
      <w:r w:rsidRPr="00474A72">
        <w:rPr>
          <w:rFonts w:eastAsia="Calibri"/>
          <w:b/>
          <w:bCs/>
        </w:rPr>
        <w:lastRenderedPageBreak/>
        <w:t xml:space="preserve">MAPPING COURSE OUTCOMES LEADING TO THE ACHIEVEMENT OF PROGRAM OUTCOMES AND PROGRAM SPECIFIC OUTCOMES: </w:t>
      </w:r>
    </w:p>
    <w:p w:rsidR="00091B1C" w:rsidRPr="00474A72" w:rsidRDefault="00091B1C" w:rsidP="00DA6E62">
      <w:pPr>
        <w:autoSpaceDE w:val="0"/>
        <w:autoSpaceDN w:val="0"/>
        <w:adjustRightInd w:val="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DA6E62" w:rsidRPr="00474A72" w:rsidRDefault="00DA6E62" w:rsidP="00DA6E62">
      <w:pPr>
        <w:ind w:left="9"/>
        <w:jc w:val="both"/>
      </w:pPr>
      <w:r w:rsidRPr="00474A72">
        <w:rPr>
          <w:b/>
        </w:rPr>
        <w:t>Reference Books</w:t>
      </w:r>
    </w:p>
    <w:p w:rsidR="00DA6E62" w:rsidRPr="00474A72" w:rsidRDefault="00DA6E62" w:rsidP="003D058F">
      <w:pPr>
        <w:pStyle w:val="NormalWeb"/>
        <w:shd w:val="clear" w:color="auto" w:fill="FFFFFF"/>
        <w:spacing w:before="0" w:beforeAutospacing="0" w:after="0" w:afterAutospacing="0"/>
        <w:jc w:val="both"/>
      </w:pPr>
    </w:p>
    <w:p w:rsidR="00F67B0F" w:rsidRPr="00F67B0F" w:rsidRDefault="00F67B0F" w:rsidP="00F67B0F">
      <w:p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uthor-suffix"/>
          <w:rFonts w:cs="Calibri"/>
        </w:rPr>
      </w:pPr>
      <w:r>
        <w:t>1.</w:t>
      </w:r>
      <w:hyperlink r:id="rId17" w:history="1">
        <w:r w:rsidRPr="00F67B0F">
          <w:rPr>
            <w:rStyle w:val="Hyperlink"/>
            <w:rFonts w:cs="Calibri"/>
            <w:u w:val="none"/>
          </w:rPr>
          <w:t>Brand Bible: The Complete Guide to Building, Designing and Sustaining Brands</w:t>
        </w:r>
      </w:hyperlink>
      <w:r w:rsidRPr="00F67B0F">
        <w:rPr>
          <w:rFonts w:cs="Calibri"/>
        </w:rPr>
        <w:t xml:space="preserve">by </w:t>
      </w:r>
      <w:r w:rsidRPr="00F67B0F">
        <w:rPr>
          <w:rStyle w:val="author"/>
          <w:rFonts w:cs="Calibri"/>
        </w:rPr>
        <w:t>Debbie Millman</w:t>
      </w:r>
      <w:r w:rsidRPr="00F67B0F">
        <w:rPr>
          <w:rStyle w:val="author-suffix"/>
          <w:rFonts w:cs="Calibri"/>
        </w:rPr>
        <w:t>Editor</w:t>
      </w:r>
    </w:p>
    <w:p w:rsidR="00F67B0F" w:rsidRPr="00F67B0F" w:rsidRDefault="00F67B0F" w:rsidP="00F67B0F">
      <w:pPr>
        <w:contextualSpacing/>
        <w:rPr>
          <w:rStyle w:val="author"/>
          <w:rFonts w:cs="Calibri"/>
        </w:rPr>
      </w:pPr>
      <w:r>
        <w:t xml:space="preserve">2. </w:t>
      </w:r>
      <w:hyperlink r:id="rId18" w:history="1">
        <w:r w:rsidRPr="00F67B0F">
          <w:rPr>
            <w:rStyle w:val="Hyperlink"/>
            <w:rFonts w:cs="Calibri"/>
            <w:u w:val="none"/>
          </w:rPr>
          <w:t>Designing Brand Identity, 4th Edition</w:t>
        </w:r>
      </w:hyperlink>
      <w:r w:rsidR="009B42D7">
        <w:rPr>
          <w:rStyle w:val="Hyperlink"/>
          <w:rFonts w:cs="Calibri"/>
          <w:u w:val="none"/>
        </w:rPr>
        <w:t>, by</w:t>
      </w:r>
      <w:r w:rsidRPr="00F67B0F">
        <w:rPr>
          <w:rStyle w:val="author"/>
          <w:rFonts w:cs="Calibri"/>
        </w:rPr>
        <w:t>Alina Wheeler</w:t>
      </w:r>
    </w:p>
    <w:p w:rsidR="00F67B0F" w:rsidRPr="00F67B0F" w:rsidRDefault="00F67B0F" w:rsidP="00F67B0F">
      <w:p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uthor"/>
          <w:rFonts w:cs="Calibri"/>
        </w:rPr>
      </w:pPr>
      <w:r>
        <w:t xml:space="preserve">3. </w:t>
      </w:r>
      <w:hyperlink r:id="rId19" w:history="1">
        <w:r w:rsidRPr="00F67B0F">
          <w:rPr>
            <w:rStyle w:val="Hyperlink"/>
            <w:rFonts w:cs="Calibri"/>
            <w:u w:val="none"/>
          </w:rPr>
          <w:t>How Brands Become Icons</w:t>
        </w:r>
      </w:hyperlink>
      <w:r w:rsidR="009B42D7">
        <w:rPr>
          <w:rStyle w:val="Hyperlink"/>
          <w:rFonts w:cs="Calibri"/>
          <w:u w:val="none"/>
        </w:rPr>
        <w:t>, by</w:t>
      </w:r>
      <w:r w:rsidRPr="00F67B0F">
        <w:rPr>
          <w:rStyle w:val="author"/>
          <w:rFonts w:cs="Calibri"/>
        </w:rPr>
        <w:t>Douglas B. Holt</w:t>
      </w:r>
    </w:p>
    <w:p w:rsidR="00DA6E62" w:rsidRPr="00474A72" w:rsidRDefault="00DA6E62" w:rsidP="003D058F">
      <w:pPr>
        <w:pStyle w:val="NormalWeb"/>
        <w:shd w:val="clear" w:color="auto" w:fill="FFFFFF"/>
        <w:spacing w:before="0" w:beforeAutospacing="0" w:after="0" w:afterAutospacing="0"/>
        <w:jc w:val="both"/>
      </w:pPr>
    </w:p>
    <w:p w:rsidR="00DA6E62" w:rsidRPr="00474A72" w:rsidRDefault="00DA6E62" w:rsidP="003D058F">
      <w:pPr>
        <w:pStyle w:val="NormalWeb"/>
        <w:shd w:val="clear" w:color="auto" w:fill="FFFFFF"/>
        <w:spacing w:before="0" w:beforeAutospacing="0" w:after="0" w:afterAutospacing="0"/>
        <w:jc w:val="both"/>
      </w:pPr>
    </w:p>
    <w:p w:rsidR="00DA6E62" w:rsidRPr="00474A72" w:rsidRDefault="00DA6E62" w:rsidP="003D058F">
      <w:pPr>
        <w:pStyle w:val="NormalWeb"/>
        <w:shd w:val="clear" w:color="auto" w:fill="FFFFFF"/>
        <w:spacing w:before="0" w:beforeAutospacing="0" w:after="0" w:afterAutospacing="0"/>
        <w:jc w:val="both"/>
      </w:pPr>
    </w:p>
    <w:p w:rsidR="00DA6E62" w:rsidRPr="00474A72" w:rsidRDefault="00DA6E62" w:rsidP="003D058F">
      <w:pPr>
        <w:pStyle w:val="NormalWeb"/>
        <w:shd w:val="clear" w:color="auto" w:fill="FFFFFF"/>
        <w:spacing w:before="0" w:beforeAutospacing="0" w:after="0" w:afterAutospacing="0"/>
        <w:jc w:val="both"/>
      </w:pPr>
    </w:p>
    <w:p w:rsidR="00DA6E62" w:rsidRPr="00474A72" w:rsidRDefault="00DA6E62" w:rsidP="003D058F">
      <w:pPr>
        <w:pStyle w:val="NormalWeb"/>
        <w:shd w:val="clear" w:color="auto" w:fill="FFFFFF"/>
        <w:spacing w:before="0" w:beforeAutospacing="0" w:after="0" w:afterAutospacing="0"/>
        <w:jc w:val="both"/>
      </w:pPr>
    </w:p>
    <w:p w:rsidR="00DA6E62" w:rsidRPr="00474A72" w:rsidRDefault="00DA6E62" w:rsidP="003D058F">
      <w:pPr>
        <w:pStyle w:val="NormalWeb"/>
        <w:shd w:val="clear" w:color="auto" w:fill="FFFFFF"/>
        <w:spacing w:before="0" w:beforeAutospacing="0" w:after="0" w:afterAutospacing="0"/>
        <w:jc w:val="both"/>
      </w:pPr>
    </w:p>
    <w:p w:rsidR="00DA6E62" w:rsidRPr="00474A72" w:rsidRDefault="00DA6E62" w:rsidP="003D058F">
      <w:pPr>
        <w:pStyle w:val="NormalWeb"/>
        <w:shd w:val="clear" w:color="auto" w:fill="FFFFFF"/>
        <w:spacing w:before="0" w:beforeAutospacing="0" w:after="0" w:afterAutospacing="0"/>
        <w:jc w:val="both"/>
      </w:pPr>
    </w:p>
    <w:p w:rsidR="00DA6E62" w:rsidRPr="00474A72" w:rsidRDefault="00DA6E62" w:rsidP="003D058F">
      <w:pPr>
        <w:pStyle w:val="NormalWeb"/>
        <w:shd w:val="clear" w:color="auto" w:fill="FFFFFF"/>
        <w:spacing w:before="0" w:beforeAutospacing="0" w:after="0" w:afterAutospacing="0"/>
        <w:jc w:val="both"/>
      </w:pPr>
    </w:p>
    <w:p w:rsidR="00DA6E62" w:rsidRPr="00474A72" w:rsidRDefault="00DA6E62" w:rsidP="003D058F">
      <w:pPr>
        <w:pStyle w:val="NormalWeb"/>
        <w:shd w:val="clear" w:color="auto" w:fill="FFFFFF"/>
        <w:spacing w:before="0" w:beforeAutospacing="0" w:after="0" w:afterAutospacing="0"/>
        <w:jc w:val="both"/>
      </w:pPr>
    </w:p>
    <w:p w:rsidR="00091B1C" w:rsidRDefault="00091B1C" w:rsidP="00091B1C">
      <w:pPr>
        <w:pStyle w:val="Body"/>
        <w:spacing w:line="240" w:lineRule="auto"/>
        <w:jc w:val="center"/>
        <w:rPr>
          <w:rFonts w:ascii="Times New Roman" w:hAnsi="Times New Roman" w:cs="Times New Roman"/>
          <w:b/>
          <w:bCs/>
          <w:sz w:val="24"/>
          <w:szCs w:val="24"/>
        </w:rPr>
      </w:pPr>
    </w:p>
    <w:p w:rsidR="00F0115E" w:rsidRDefault="00F0115E" w:rsidP="00091B1C">
      <w:pPr>
        <w:pStyle w:val="Body"/>
        <w:spacing w:line="240" w:lineRule="auto"/>
        <w:jc w:val="center"/>
        <w:rPr>
          <w:rFonts w:ascii="Times New Roman" w:hAnsi="Times New Roman" w:cs="Times New Roman"/>
          <w:b/>
          <w:bCs/>
          <w:sz w:val="24"/>
          <w:szCs w:val="24"/>
        </w:rPr>
      </w:pPr>
    </w:p>
    <w:p w:rsidR="00F0115E" w:rsidRDefault="00F0115E" w:rsidP="00091B1C">
      <w:pPr>
        <w:pStyle w:val="Body"/>
        <w:spacing w:line="240" w:lineRule="auto"/>
        <w:jc w:val="center"/>
        <w:rPr>
          <w:rFonts w:ascii="Times New Roman" w:hAnsi="Times New Roman" w:cs="Times New Roman"/>
          <w:b/>
          <w:bCs/>
          <w:sz w:val="24"/>
          <w:szCs w:val="24"/>
        </w:rPr>
      </w:pPr>
    </w:p>
    <w:p w:rsidR="00F0115E" w:rsidRDefault="00F0115E"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Default="00FB7281" w:rsidP="00091B1C">
      <w:pPr>
        <w:pStyle w:val="Body"/>
        <w:spacing w:line="240" w:lineRule="auto"/>
        <w:jc w:val="center"/>
        <w:rPr>
          <w:rFonts w:ascii="Times New Roman" w:hAnsi="Times New Roman" w:cs="Times New Roman"/>
          <w:b/>
          <w:bCs/>
          <w:sz w:val="24"/>
          <w:szCs w:val="24"/>
        </w:rPr>
      </w:pPr>
    </w:p>
    <w:p w:rsidR="00FB7281" w:rsidRPr="00474A72" w:rsidRDefault="00FB7281" w:rsidP="00091B1C">
      <w:pPr>
        <w:pStyle w:val="Body"/>
        <w:spacing w:line="240" w:lineRule="auto"/>
        <w:jc w:val="center"/>
        <w:rPr>
          <w:rFonts w:ascii="Times New Roman" w:hAnsi="Times New Roman" w:cs="Times New Roman"/>
          <w:b/>
          <w:bCs/>
          <w:sz w:val="24"/>
          <w:szCs w:val="24"/>
        </w:rPr>
      </w:pPr>
    </w:p>
    <w:p w:rsidR="00091B1C" w:rsidRPr="00474A72" w:rsidRDefault="00091B1C" w:rsidP="00091B1C">
      <w:pPr>
        <w:pStyle w:val="Body"/>
        <w:spacing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t>B.V.A in Graphic Design Semester V</w:t>
      </w:r>
    </w:p>
    <w:tbl>
      <w:tblPr>
        <w:tblW w:w="972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0"/>
        <w:gridCol w:w="1342"/>
        <w:gridCol w:w="3322"/>
        <w:gridCol w:w="455"/>
        <w:gridCol w:w="440"/>
        <w:gridCol w:w="460"/>
        <w:gridCol w:w="1030"/>
        <w:gridCol w:w="988"/>
        <w:gridCol w:w="1043"/>
      </w:tblGrid>
      <w:tr w:rsidR="00091B1C" w:rsidRPr="00474A72" w:rsidTr="00EB2E38">
        <w:trPr>
          <w:trHeight w:val="3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Sr. No.</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Code</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Title</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091B1C" w:rsidRPr="00474A72" w:rsidTr="00EB2E38">
        <w:trPr>
          <w:trHeight w:val="1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BVG501A</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Printing and Production Methods</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091B1C" w:rsidRPr="00474A72" w:rsidRDefault="00091B1C" w:rsidP="00EB2E38">
            <w:pPr>
              <w:jc w:val="both"/>
            </w:pPr>
            <w:r w:rsidRPr="00474A72">
              <w:t>C</w:t>
            </w:r>
          </w:p>
        </w:tc>
      </w:tr>
      <w:tr w:rsidR="00091B1C" w:rsidRPr="00474A72" w:rsidTr="00EB2E38">
        <w:trPr>
          <w:trHeight w:val="1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BVG502A</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Packaging Design</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2</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091B1C" w:rsidRPr="00474A72" w:rsidRDefault="00091B1C" w:rsidP="00EB2E38">
            <w:pPr>
              <w:jc w:val="both"/>
            </w:pPr>
            <w:r w:rsidRPr="00474A72">
              <w:t>C</w:t>
            </w:r>
          </w:p>
        </w:tc>
      </w:tr>
      <w:tr w:rsidR="00091B1C" w:rsidRPr="00474A72" w:rsidTr="00EB2E38">
        <w:trPr>
          <w:trHeight w:val="1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3</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BVG503A</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Motion Graphics – II </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091B1C" w:rsidRPr="00474A72" w:rsidRDefault="00091B1C" w:rsidP="00EB2E38">
            <w:pPr>
              <w:jc w:val="both"/>
            </w:pPr>
            <w:r w:rsidRPr="00474A72">
              <w:t>C</w:t>
            </w:r>
          </w:p>
        </w:tc>
      </w:tr>
      <w:tr w:rsidR="00091B1C" w:rsidRPr="00474A72" w:rsidTr="00EB2E38">
        <w:trPr>
          <w:trHeight w:val="1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4</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BVG504A</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White Board Animation</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091B1C" w:rsidRPr="00474A72" w:rsidRDefault="00091B1C" w:rsidP="00EB2E38">
            <w:pPr>
              <w:jc w:val="both"/>
            </w:pPr>
            <w:r w:rsidRPr="00474A72">
              <w:t>C</w:t>
            </w:r>
          </w:p>
        </w:tc>
      </w:tr>
      <w:tr w:rsidR="00091B1C" w:rsidRPr="00474A72" w:rsidTr="00EB2E38">
        <w:trPr>
          <w:trHeight w:val="1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5</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BVG505A</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 3D (Texturing &amp; Rendering)</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091B1C" w:rsidRPr="00474A72" w:rsidRDefault="00091B1C" w:rsidP="00EB2E38">
            <w:pPr>
              <w:jc w:val="both"/>
            </w:pPr>
            <w:r w:rsidRPr="00474A72">
              <w:t>C</w:t>
            </w:r>
          </w:p>
        </w:tc>
      </w:tr>
      <w:tr w:rsidR="00091B1C" w:rsidRPr="00474A72" w:rsidTr="00EB2E38">
        <w:trPr>
          <w:trHeight w:val="1597"/>
          <w:jc w:val="center"/>
        </w:trPr>
        <w:tc>
          <w:tcPr>
            <w:tcW w:w="6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6</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eastAsia="Times New Roman" w:hAnsi="Times New Roman" w:cs="Times New Roman"/>
                <w:sz w:val="24"/>
                <w:szCs w:val="24"/>
              </w:rPr>
            </w:pPr>
          </w:p>
          <w:p w:rsidR="00091B1C" w:rsidRPr="00474A72" w:rsidRDefault="00091B1C" w:rsidP="00EB2E38">
            <w:pPr>
              <w:pStyle w:val="Body"/>
              <w:spacing w:after="0" w:line="240" w:lineRule="auto"/>
              <w:jc w:val="both"/>
              <w:rPr>
                <w:rFonts w:ascii="Times New Roman" w:eastAsia="Times New Roman" w:hAnsi="Times New Roman" w:cs="Times New Roman"/>
                <w:sz w:val="24"/>
                <w:szCs w:val="24"/>
              </w:rPr>
            </w:pPr>
            <w:r w:rsidRPr="00474A72">
              <w:rPr>
                <w:rFonts w:ascii="Times New Roman" w:hAnsi="Times New Roman" w:cs="Times New Roman"/>
                <w:sz w:val="24"/>
                <w:szCs w:val="24"/>
              </w:rPr>
              <w:t>BVG506A</w:t>
            </w:r>
          </w:p>
          <w:p w:rsidR="00091B1C" w:rsidRPr="00474A72" w:rsidRDefault="00091B1C" w:rsidP="00EB2E38">
            <w:pPr>
              <w:pStyle w:val="Body"/>
              <w:spacing w:after="0" w:line="240" w:lineRule="auto"/>
              <w:jc w:val="both"/>
              <w:rPr>
                <w:rFonts w:ascii="Times New Roman" w:eastAsia="Times New Roman" w:hAnsi="Times New Roman" w:cs="Times New Roman"/>
                <w:sz w:val="24"/>
                <w:szCs w:val="24"/>
              </w:rPr>
            </w:pPr>
          </w:p>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BVG506B</w:t>
            </w:r>
          </w:p>
        </w:tc>
        <w:tc>
          <w:tcPr>
            <w:tcW w:w="3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Elective </w:t>
            </w:r>
          </w:p>
          <w:p w:rsidR="00091B1C" w:rsidRPr="00474A72" w:rsidRDefault="00091B1C" w:rsidP="00EB2E38">
            <w:pPr>
              <w:pStyle w:val="Body"/>
              <w:spacing w:after="0" w:line="240" w:lineRule="auto"/>
              <w:jc w:val="both"/>
              <w:rPr>
                <w:rFonts w:ascii="Times New Roman" w:eastAsia="Times New Roman" w:hAnsi="Times New Roman" w:cs="Times New Roman"/>
                <w:sz w:val="24"/>
                <w:szCs w:val="24"/>
              </w:rPr>
            </w:pPr>
            <w:r w:rsidRPr="00474A72">
              <w:rPr>
                <w:rFonts w:ascii="Times New Roman" w:hAnsi="Times New Roman" w:cs="Times New Roman"/>
                <w:sz w:val="24"/>
                <w:szCs w:val="24"/>
              </w:rPr>
              <w:t>1- Design Project-III- Communication Design</w:t>
            </w:r>
          </w:p>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2-Design Project-III- Video Production</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10</w:t>
            </w:r>
          </w:p>
        </w:tc>
        <w:tc>
          <w:tcPr>
            <w:tcW w:w="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5</w:t>
            </w:r>
          </w:p>
        </w:tc>
        <w:tc>
          <w:tcPr>
            <w:tcW w:w="1043"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091B1C" w:rsidRPr="00474A72" w:rsidRDefault="00091B1C" w:rsidP="00EB2E38">
            <w:pPr>
              <w:jc w:val="both"/>
            </w:pPr>
            <w:r w:rsidRPr="00474A72">
              <w:t>C</w:t>
            </w:r>
          </w:p>
        </w:tc>
      </w:tr>
      <w:tr w:rsidR="00091B1C" w:rsidRPr="00474A72" w:rsidTr="00EB2E38">
        <w:trPr>
          <w:trHeight w:val="202"/>
          <w:jc w:val="center"/>
        </w:trPr>
        <w:tc>
          <w:tcPr>
            <w:tcW w:w="639" w:type="dxa"/>
            <w:tcBorders>
              <w:top w:val="single" w:sz="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w:t>
            </w:r>
          </w:p>
        </w:tc>
        <w:tc>
          <w:tcPr>
            <w:tcW w:w="134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w:t>
            </w:r>
          </w:p>
        </w:tc>
        <w:tc>
          <w:tcPr>
            <w:tcW w:w="332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Total</w:t>
            </w:r>
          </w:p>
        </w:tc>
        <w:tc>
          <w:tcPr>
            <w:tcW w:w="45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r w:rsidRPr="00474A72">
              <w:rPr>
                <w:b/>
              </w:rPr>
              <w:t>3</w:t>
            </w:r>
          </w:p>
        </w:tc>
        <w:tc>
          <w:tcPr>
            <w:tcW w:w="44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p>
        </w:tc>
        <w:tc>
          <w:tcPr>
            <w:tcW w:w="46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r w:rsidRPr="00474A72">
              <w:rPr>
                <w:b/>
              </w:rPr>
              <w:t>32</w:t>
            </w:r>
          </w:p>
        </w:tc>
        <w:tc>
          <w:tcPr>
            <w:tcW w:w="103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r w:rsidRPr="00474A72">
              <w:rPr>
                <w:b/>
              </w:rPr>
              <w:t>35</w:t>
            </w:r>
          </w:p>
        </w:tc>
        <w:tc>
          <w:tcPr>
            <w:tcW w:w="988"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091B1C" w:rsidRPr="00474A72" w:rsidRDefault="00091B1C" w:rsidP="00EB2E38">
            <w:pPr>
              <w:jc w:val="both"/>
              <w:rPr>
                <w:b/>
              </w:rPr>
            </w:pPr>
            <w:r w:rsidRPr="00474A72">
              <w:rPr>
                <w:b/>
              </w:rPr>
              <w:t>20</w:t>
            </w:r>
          </w:p>
        </w:tc>
        <w:tc>
          <w:tcPr>
            <w:tcW w:w="1043" w:type="dxa"/>
            <w:tcBorders>
              <w:top w:val="single" w:sz="2" w:space="0" w:color="000000"/>
              <w:left w:val="single" w:sz="2" w:space="0" w:color="000000"/>
              <w:bottom w:val="single" w:sz="6" w:space="0" w:color="000000"/>
              <w:right w:val="single" w:sz="6" w:space="0" w:color="000000"/>
            </w:tcBorders>
            <w:shd w:val="clear" w:color="auto" w:fill="FFFFFF"/>
            <w:tcMar>
              <w:top w:w="80" w:type="dxa"/>
              <w:left w:w="80" w:type="dxa"/>
              <w:bottom w:w="80" w:type="dxa"/>
              <w:right w:w="80" w:type="dxa"/>
            </w:tcMar>
          </w:tcPr>
          <w:p w:rsidR="00091B1C" w:rsidRPr="00474A72" w:rsidRDefault="00091B1C" w:rsidP="00EB2E38">
            <w:pPr>
              <w:jc w:val="both"/>
            </w:pPr>
          </w:p>
        </w:tc>
      </w:tr>
    </w:tbl>
    <w:p w:rsidR="00091B1C" w:rsidRPr="00474A72" w:rsidRDefault="00091B1C" w:rsidP="003D058F">
      <w:pPr>
        <w:pStyle w:val="NormalWeb"/>
        <w:shd w:val="clear" w:color="auto" w:fill="FFFFFF"/>
        <w:spacing w:before="0" w:beforeAutospacing="0" w:after="0" w:afterAutospacing="0"/>
        <w:jc w:val="both"/>
      </w:pPr>
    </w:p>
    <w:p w:rsidR="00DA6E62" w:rsidRPr="00474A72" w:rsidRDefault="00DA6E62" w:rsidP="003D058F">
      <w:pPr>
        <w:pStyle w:val="NormalWeb"/>
        <w:shd w:val="clear" w:color="auto" w:fill="FFFFFF"/>
        <w:spacing w:before="0" w:beforeAutospacing="0" w:after="0" w:afterAutospacing="0"/>
        <w:jc w:val="both"/>
      </w:pPr>
    </w:p>
    <w:p w:rsidR="00091B1C" w:rsidRPr="00474A72" w:rsidRDefault="00091B1C" w:rsidP="003D058F">
      <w:pPr>
        <w:pStyle w:val="NormalWeb"/>
        <w:shd w:val="clear" w:color="auto" w:fill="FFFFFF"/>
        <w:spacing w:before="0" w:beforeAutospacing="0" w:after="0" w:afterAutospacing="0"/>
        <w:jc w:val="both"/>
      </w:pPr>
    </w:p>
    <w:p w:rsidR="00091B1C" w:rsidRPr="00474A72" w:rsidRDefault="00091B1C" w:rsidP="003D058F">
      <w:pPr>
        <w:pStyle w:val="NormalWeb"/>
        <w:shd w:val="clear" w:color="auto" w:fill="FFFFFF"/>
        <w:spacing w:before="0" w:beforeAutospacing="0" w:after="0" w:afterAutospacing="0"/>
        <w:jc w:val="both"/>
      </w:pPr>
    </w:p>
    <w:p w:rsidR="00091B1C" w:rsidRPr="00474A72" w:rsidRDefault="00091B1C" w:rsidP="003D058F">
      <w:pPr>
        <w:pStyle w:val="NormalWeb"/>
        <w:shd w:val="clear" w:color="auto" w:fill="FFFFFF"/>
        <w:spacing w:before="0" w:beforeAutospacing="0" w:after="0" w:afterAutospacing="0"/>
        <w:jc w:val="both"/>
      </w:pPr>
    </w:p>
    <w:p w:rsidR="00091B1C" w:rsidRPr="00474A72" w:rsidRDefault="00091B1C" w:rsidP="003D058F">
      <w:pPr>
        <w:pStyle w:val="NormalWeb"/>
        <w:shd w:val="clear" w:color="auto" w:fill="FFFFFF"/>
        <w:spacing w:before="0" w:beforeAutospacing="0" w:after="0" w:afterAutospacing="0"/>
        <w:jc w:val="both"/>
      </w:pPr>
    </w:p>
    <w:p w:rsidR="00091B1C" w:rsidRPr="00474A72" w:rsidRDefault="00091B1C" w:rsidP="003D058F">
      <w:pPr>
        <w:pStyle w:val="NormalWeb"/>
        <w:shd w:val="clear" w:color="auto" w:fill="FFFFFF"/>
        <w:spacing w:before="0" w:beforeAutospacing="0" w:after="0" w:afterAutospacing="0"/>
        <w:jc w:val="both"/>
      </w:pPr>
    </w:p>
    <w:p w:rsidR="00091B1C" w:rsidRPr="00474A72" w:rsidRDefault="00091B1C" w:rsidP="003D058F">
      <w:pPr>
        <w:pStyle w:val="NormalWeb"/>
        <w:shd w:val="clear" w:color="auto" w:fill="FFFFFF"/>
        <w:spacing w:before="0" w:beforeAutospacing="0" w:after="0" w:afterAutospacing="0"/>
        <w:jc w:val="both"/>
      </w:pPr>
    </w:p>
    <w:p w:rsidR="00091B1C" w:rsidRPr="00474A72" w:rsidRDefault="00091B1C" w:rsidP="003D058F">
      <w:pPr>
        <w:pStyle w:val="NormalWeb"/>
        <w:shd w:val="clear" w:color="auto" w:fill="FFFFFF"/>
        <w:spacing w:before="0" w:beforeAutospacing="0" w:after="0" w:afterAutospacing="0"/>
        <w:jc w:val="both"/>
      </w:pPr>
    </w:p>
    <w:p w:rsidR="00091B1C" w:rsidRPr="00474A72" w:rsidRDefault="00091B1C" w:rsidP="003D058F">
      <w:pPr>
        <w:pStyle w:val="NormalWeb"/>
        <w:shd w:val="clear" w:color="auto" w:fill="FFFFFF"/>
        <w:spacing w:before="0" w:beforeAutospacing="0" w:after="0" w:afterAutospacing="0"/>
        <w:jc w:val="both"/>
      </w:pPr>
    </w:p>
    <w:p w:rsidR="00091B1C" w:rsidRPr="00474A72" w:rsidRDefault="00091B1C" w:rsidP="003D058F">
      <w:pPr>
        <w:pStyle w:val="NormalWeb"/>
        <w:shd w:val="clear" w:color="auto" w:fill="FFFFFF"/>
        <w:spacing w:before="0" w:beforeAutospacing="0" w:after="0" w:afterAutospacing="0"/>
        <w:jc w:val="both"/>
      </w:pPr>
    </w:p>
    <w:p w:rsidR="00091B1C" w:rsidRPr="00474A72" w:rsidRDefault="00091B1C" w:rsidP="003D058F">
      <w:pPr>
        <w:pStyle w:val="NormalWeb"/>
        <w:shd w:val="clear" w:color="auto" w:fill="FFFFFF"/>
        <w:spacing w:before="0" w:beforeAutospacing="0" w:after="0" w:afterAutospacing="0"/>
        <w:jc w:val="both"/>
      </w:pPr>
    </w:p>
    <w:p w:rsidR="00091B1C" w:rsidRPr="00474A72" w:rsidRDefault="00091B1C" w:rsidP="003D058F">
      <w:pPr>
        <w:pStyle w:val="NormalWeb"/>
        <w:shd w:val="clear" w:color="auto" w:fill="FFFFFF"/>
        <w:spacing w:before="0" w:beforeAutospacing="0" w:after="0" w:afterAutospacing="0"/>
        <w:jc w:val="both"/>
      </w:pPr>
    </w:p>
    <w:tbl>
      <w:tblPr>
        <w:tblStyle w:val="TableGrid"/>
        <w:tblW w:w="0" w:type="auto"/>
        <w:tblLook w:val="04A0"/>
      </w:tblPr>
      <w:tblGrid>
        <w:gridCol w:w="1270"/>
        <w:gridCol w:w="6781"/>
        <w:gridCol w:w="1525"/>
      </w:tblGrid>
      <w:tr w:rsidR="00F71590" w:rsidRPr="00474A72" w:rsidTr="00FB7281">
        <w:tc>
          <w:tcPr>
            <w:tcW w:w="1270" w:type="dxa"/>
          </w:tcPr>
          <w:p w:rsidR="00F71590" w:rsidRPr="00474A72" w:rsidRDefault="00F71590"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Fonts w:ascii="Times New Roman" w:hAnsi="Times New Roman" w:cs="Times New Roman"/>
                <w:b/>
                <w:bCs/>
                <w:sz w:val="24"/>
                <w:szCs w:val="24"/>
              </w:rPr>
            </w:pPr>
            <w:r w:rsidRPr="00474A72">
              <w:rPr>
                <w:rFonts w:ascii="Times New Roman" w:hAnsi="Times New Roman" w:cs="Times New Roman"/>
                <w:b/>
                <w:bCs/>
                <w:sz w:val="24"/>
                <w:szCs w:val="24"/>
              </w:rPr>
              <w:lastRenderedPageBreak/>
              <w:t>BVG501A</w:t>
            </w:r>
          </w:p>
        </w:tc>
        <w:tc>
          <w:tcPr>
            <w:tcW w:w="6781" w:type="dxa"/>
          </w:tcPr>
          <w:p w:rsidR="00F71590" w:rsidRPr="00474A72" w:rsidRDefault="00F71590" w:rsidP="00F7159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center"/>
              <w:rPr>
                <w:rFonts w:ascii="Times New Roman" w:hAnsi="Times New Roman" w:cs="Times New Roman"/>
                <w:b/>
                <w:bCs/>
                <w:sz w:val="24"/>
                <w:szCs w:val="24"/>
              </w:rPr>
            </w:pPr>
            <w:r w:rsidRPr="00474A72">
              <w:rPr>
                <w:rFonts w:ascii="Times New Roman" w:hAnsi="Times New Roman" w:cs="Times New Roman"/>
                <w:b/>
                <w:bCs/>
                <w:sz w:val="24"/>
                <w:szCs w:val="24"/>
              </w:rPr>
              <w:t>Printing and Production Methods</w:t>
            </w:r>
          </w:p>
        </w:tc>
        <w:tc>
          <w:tcPr>
            <w:tcW w:w="1525" w:type="dxa"/>
          </w:tcPr>
          <w:p w:rsidR="00F71590" w:rsidRPr="00474A72" w:rsidRDefault="00172A35" w:rsidP="00172A3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Fonts w:ascii="Times New Roman" w:hAnsi="Times New Roman" w:cs="Times New Roman"/>
                <w:b/>
                <w:bCs/>
                <w:sz w:val="24"/>
                <w:szCs w:val="24"/>
              </w:rPr>
            </w:pPr>
            <w:r>
              <w:rPr>
                <w:b/>
              </w:rPr>
              <w:t>3</w:t>
            </w:r>
            <w:r w:rsidR="001D3175" w:rsidRPr="00474A72">
              <w:rPr>
                <w:b/>
              </w:rPr>
              <w:t>-0-0[</w:t>
            </w:r>
            <w:r>
              <w:rPr>
                <w:b/>
              </w:rPr>
              <w:t>3</w:t>
            </w:r>
            <w:r w:rsidR="001D3175" w:rsidRPr="00474A72">
              <w:rPr>
                <w:b/>
              </w:rPr>
              <w:t>]</w:t>
            </w:r>
          </w:p>
        </w:tc>
      </w:tr>
    </w:tbl>
    <w:p w:rsidR="00EB2E38" w:rsidRPr="00474A72" w:rsidRDefault="00EB2E38" w:rsidP="003D058F">
      <w:pPr>
        <w:pStyle w:val="Body"/>
        <w:tabs>
          <w:tab w:val="left" w:pos="709"/>
        </w:tabs>
        <w:spacing w:after="0" w:line="240" w:lineRule="auto"/>
        <w:jc w:val="both"/>
        <w:rPr>
          <w:rFonts w:ascii="Times New Roman" w:hAnsi="Times New Roman" w:cs="Times New Roman"/>
          <w:b/>
          <w:bCs/>
          <w:sz w:val="24"/>
          <w:szCs w:val="24"/>
        </w:rPr>
      </w:pPr>
    </w:p>
    <w:p w:rsidR="00772049" w:rsidRPr="00474A72" w:rsidRDefault="00772049" w:rsidP="003D058F">
      <w:pPr>
        <w:autoSpaceDE w:val="0"/>
        <w:autoSpaceDN w:val="0"/>
        <w:adjustRightInd w:val="0"/>
        <w:jc w:val="both"/>
        <w:rPr>
          <w:rFonts w:eastAsia="Calibri"/>
        </w:rPr>
      </w:pPr>
      <w:r w:rsidRPr="00474A72">
        <w:rPr>
          <w:rFonts w:eastAsia="Calibri"/>
          <w:b/>
          <w:bCs/>
          <w:iCs/>
          <w:lang w:bidi="hi-IN"/>
        </w:rPr>
        <w:t>Objective</w:t>
      </w:r>
    </w:p>
    <w:p w:rsidR="00772049" w:rsidRPr="00474A72" w:rsidRDefault="00772049" w:rsidP="00A231A8">
      <w:pPr>
        <w:pStyle w:val="ListParagraph"/>
        <w:numPr>
          <w:ilvl w:val="0"/>
          <w:numId w:val="20"/>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pacing w:val="3"/>
          <w:sz w:val="24"/>
          <w:szCs w:val="24"/>
        </w:rPr>
        <w:t>Print display mastery of communication strategies using typography and imagery, branding, and sequential design (in book or editorial form); understand and successfully use traditional print production techniques.</w:t>
      </w:r>
    </w:p>
    <w:p w:rsidR="00772049" w:rsidRPr="00474A72" w:rsidRDefault="00772049" w:rsidP="00A231A8">
      <w:pPr>
        <w:pStyle w:val="ListParagraph"/>
        <w:numPr>
          <w:ilvl w:val="0"/>
          <w:numId w:val="20"/>
        </w:numPr>
        <w:shd w:val="clear" w:color="auto" w:fill="FFFFFF"/>
        <w:spacing w:before="100" w:beforeAutospacing="1" w:after="100" w:afterAutospacing="1" w:line="240" w:lineRule="auto"/>
        <w:jc w:val="both"/>
        <w:rPr>
          <w:rFonts w:ascii="Times New Roman" w:hAnsi="Times New Roman"/>
          <w:spacing w:val="3"/>
          <w:sz w:val="24"/>
          <w:szCs w:val="24"/>
        </w:rPr>
      </w:pPr>
      <w:r w:rsidRPr="00474A72">
        <w:rPr>
          <w:rFonts w:ascii="Times New Roman" w:hAnsi="Times New Roman"/>
          <w:bCs/>
          <w:spacing w:val="3"/>
          <w:sz w:val="24"/>
          <w:szCs w:val="24"/>
        </w:rPr>
        <w:t>Packaging &amp; environmental</w:t>
      </w:r>
      <w:r w:rsidRPr="00474A72">
        <w:rPr>
          <w:rFonts w:ascii="Times New Roman" w:hAnsi="Times New Roman"/>
          <w:spacing w:val="3"/>
          <w:sz w:val="24"/>
          <w:szCs w:val="24"/>
        </w:rPr>
        <w:t>: master all aspects of package design including total redesign, refresh, line extensions, and related branded environments; integrate sustainability/life-cycle issues into design decisions; develop brand strategies including swot analyses, positioning matrices, and product evaluations; present package designs using rapid prototyping techniques.</w:t>
      </w:r>
    </w:p>
    <w:p w:rsidR="00772049" w:rsidRPr="00474A72" w:rsidRDefault="00772049" w:rsidP="00A231A8">
      <w:pPr>
        <w:pStyle w:val="ListParagraph"/>
        <w:numPr>
          <w:ilvl w:val="0"/>
          <w:numId w:val="20"/>
        </w:numPr>
        <w:shd w:val="clear" w:color="auto" w:fill="FFFFFF"/>
        <w:spacing w:before="100" w:beforeAutospacing="1" w:after="100" w:afterAutospacing="1" w:line="240" w:lineRule="auto"/>
        <w:jc w:val="both"/>
        <w:rPr>
          <w:rFonts w:ascii="Times New Roman" w:hAnsi="Times New Roman"/>
          <w:spacing w:val="3"/>
          <w:sz w:val="24"/>
          <w:szCs w:val="24"/>
        </w:rPr>
      </w:pPr>
      <w:r w:rsidRPr="00474A72">
        <w:rPr>
          <w:rFonts w:ascii="Times New Roman" w:hAnsi="Times New Roman"/>
          <w:bCs/>
          <w:spacing w:val="3"/>
          <w:sz w:val="24"/>
          <w:szCs w:val="24"/>
        </w:rPr>
        <w:t>Visual interaction</w:t>
      </w:r>
      <w:r w:rsidRPr="00474A72">
        <w:rPr>
          <w:rFonts w:ascii="Times New Roman" w:hAnsi="Times New Roman"/>
          <w:spacing w:val="3"/>
          <w:sz w:val="24"/>
          <w:szCs w:val="24"/>
        </w:rPr>
        <w:t>: achieve a technical, visual and conceptual understanding of interaction design with emphasis on its visual behaviours; create prototypes that explore, demonstrate, and verify the effectiveness of their design solutions.</w:t>
      </w:r>
    </w:p>
    <w:p w:rsidR="00772049" w:rsidRPr="00474A72" w:rsidRDefault="00091B1C" w:rsidP="00A231A8">
      <w:pPr>
        <w:pStyle w:val="ListParagraph"/>
        <w:numPr>
          <w:ilvl w:val="0"/>
          <w:numId w:val="20"/>
        </w:numPr>
        <w:shd w:val="clear" w:color="auto" w:fill="FFFFFF"/>
        <w:spacing w:before="100" w:beforeAutospacing="1" w:after="100" w:afterAutospacing="1" w:line="240" w:lineRule="auto"/>
        <w:jc w:val="both"/>
        <w:rPr>
          <w:rFonts w:ascii="Times New Roman" w:hAnsi="Times New Roman"/>
          <w:spacing w:val="3"/>
          <w:sz w:val="24"/>
          <w:szCs w:val="24"/>
        </w:rPr>
      </w:pPr>
      <w:r w:rsidRPr="00474A72">
        <w:rPr>
          <w:rFonts w:ascii="Times New Roman" w:hAnsi="Times New Roman"/>
          <w:bCs/>
          <w:spacing w:val="3"/>
          <w:sz w:val="24"/>
          <w:szCs w:val="24"/>
        </w:rPr>
        <w:t>Tran media</w:t>
      </w:r>
      <w:r w:rsidR="00772049" w:rsidRPr="00474A72">
        <w:rPr>
          <w:rFonts w:ascii="Times New Roman" w:hAnsi="Times New Roman"/>
          <w:bCs/>
          <w:spacing w:val="3"/>
          <w:sz w:val="24"/>
          <w:szCs w:val="24"/>
        </w:rPr>
        <w:t xml:space="preserve"> engagement</w:t>
      </w:r>
      <w:r w:rsidR="00772049" w:rsidRPr="00474A72">
        <w:rPr>
          <w:rFonts w:ascii="Times New Roman" w:hAnsi="Times New Roman"/>
          <w:spacing w:val="3"/>
          <w:sz w:val="24"/>
          <w:szCs w:val="24"/>
        </w:rPr>
        <w:t>: display the ability to design within the unique opportunities each media-type affords (including print-based communications, spatial design, and dynamic and/or networked interactions.</w:t>
      </w:r>
    </w:p>
    <w:tbl>
      <w:tblPr>
        <w:tblStyle w:val="TableGrid"/>
        <w:tblW w:w="0" w:type="auto"/>
        <w:tblLook w:val="04A0"/>
      </w:tblPr>
      <w:tblGrid>
        <w:gridCol w:w="1526"/>
        <w:gridCol w:w="8050"/>
      </w:tblGrid>
      <w:tr w:rsidR="00F71590" w:rsidRPr="00474A72" w:rsidTr="00F71590">
        <w:tc>
          <w:tcPr>
            <w:tcW w:w="1526" w:type="dxa"/>
          </w:tcPr>
          <w:p w:rsidR="00F71590" w:rsidRPr="00474A72" w:rsidRDefault="00F71590" w:rsidP="00F71590">
            <w:pPr>
              <w:pStyle w:val="Body"/>
              <w:tabs>
                <w:tab w:val="left" w:pos="709"/>
              </w:tabs>
              <w:spacing w:after="0" w:line="240" w:lineRule="auto"/>
              <w:jc w:val="both"/>
              <w:rPr>
                <w:rFonts w:ascii="Times New Roman" w:hAnsi="Times New Roman" w:cs="Times New Roman"/>
                <w:spacing w:val="3"/>
                <w:sz w:val="24"/>
                <w:szCs w:val="24"/>
              </w:rPr>
            </w:pPr>
            <w:r w:rsidRPr="00474A72">
              <w:rPr>
                <w:rFonts w:ascii="Times New Roman" w:hAnsi="Times New Roman" w:cs="Times New Roman"/>
                <w:b/>
                <w:bCs/>
                <w:sz w:val="24"/>
                <w:szCs w:val="24"/>
              </w:rPr>
              <w:t>Unit 1</w:t>
            </w:r>
          </w:p>
        </w:tc>
        <w:tc>
          <w:tcPr>
            <w:tcW w:w="8050" w:type="dxa"/>
          </w:tcPr>
          <w:p w:rsidR="00F71590" w:rsidRPr="00474A72" w:rsidRDefault="00F71590" w:rsidP="00F71590">
            <w:pPr>
              <w:pStyle w:val="Body"/>
              <w:tabs>
                <w:tab w:val="left" w:pos="709"/>
              </w:tabs>
              <w:spacing w:after="0" w:line="240" w:lineRule="auto"/>
              <w:jc w:val="both"/>
              <w:rPr>
                <w:rFonts w:ascii="Times New Roman" w:hAnsi="Times New Roman" w:cs="Times New Roman"/>
                <w:spacing w:val="3"/>
                <w:sz w:val="24"/>
                <w:szCs w:val="24"/>
              </w:rPr>
            </w:pPr>
            <w:r w:rsidRPr="00474A72">
              <w:rPr>
                <w:rFonts w:ascii="Times New Roman" w:hAnsi="Times New Roman" w:cs="Times New Roman"/>
                <w:sz w:val="24"/>
                <w:szCs w:val="24"/>
              </w:rPr>
              <w:t>Introduction of Printing</w:t>
            </w:r>
            <w:r w:rsidRPr="00474A72">
              <w:rPr>
                <w:rFonts w:ascii="Times New Roman" w:hAnsi="Times New Roman" w:cs="Times New Roman"/>
                <w:b/>
                <w:bCs/>
                <w:sz w:val="24"/>
                <w:szCs w:val="24"/>
              </w:rPr>
              <w:t xml:space="preserve">, </w:t>
            </w:r>
            <w:hyperlink r:id="rId20" w:anchor="Woodblock_printing" w:history="1">
              <w:r w:rsidRPr="00474A72">
                <w:rPr>
                  <w:rStyle w:val="Hyperlink0"/>
                  <w:rFonts w:ascii="Times New Roman" w:hAnsi="Times New Roman" w:cs="Times New Roman"/>
                </w:rPr>
                <w:t>Woodblock printing</w:t>
              </w:r>
            </w:hyperlink>
            <w:r w:rsidRPr="00474A72">
              <w:rPr>
                <w:rStyle w:val="None"/>
                <w:rFonts w:ascii="Times New Roman" w:hAnsi="Times New Roman" w:cs="Times New Roman"/>
                <w:b/>
                <w:bCs/>
                <w:sz w:val="24"/>
                <w:szCs w:val="24"/>
              </w:rPr>
              <w:t xml:space="preserve"> - </w:t>
            </w:r>
            <w:hyperlink r:id="rId21" w:anchor="In_East_Asia" w:history="1">
              <w:r w:rsidRPr="00474A72">
                <w:rPr>
                  <w:rStyle w:val="Hyperlink0"/>
                  <w:rFonts w:ascii="Times New Roman" w:hAnsi="Times New Roman" w:cs="Times New Roman"/>
                </w:rPr>
                <w:t>In East Asia</w:t>
              </w:r>
            </w:hyperlink>
            <w:r w:rsidRPr="00474A72">
              <w:rPr>
                <w:rStyle w:val="None"/>
                <w:rFonts w:ascii="Times New Roman" w:hAnsi="Times New Roman" w:cs="Times New Roman"/>
                <w:b/>
                <w:bCs/>
                <w:sz w:val="24"/>
                <w:szCs w:val="24"/>
              </w:rPr>
              <w:t xml:space="preserve">, </w:t>
            </w:r>
            <w:hyperlink r:id="rId22" w:anchor="In_the_Middle_East" w:history="1">
              <w:r w:rsidRPr="00474A72">
                <w:rPr>
                  <w:rStyle w:val="Hyperlink0"/>
                  <w:rFonts w:ascii="Times New Roman" w:hAnsi="Times New Roman" w:cs="Times New Roman"/>
                </w:rPr>
                <w:t>In the Middle East</w:t>
              </w:r>
            </w:hyperlink>
            <w:r w:rsidRPr="00474A72">
              <w:rPr>
                <w:rStyle w:val="None"/>
                <w:rFonts w:ascii="Times New Roman" w:hAnsi="Times New Roman" w:cs="Times New Roman"/>
                <w:b/>
                <w:bCs/>
                <w:sz w:val="24"/>
                <w:szCs w:val="24"/>
              </w:rPr>
              <w:t xml:space="preserve">, </w:t>
            </w:r>
            <w:hyperlink r:id="rId23" w:anchor="In_Europe" w:history="1">
              <w:r w:rsidRPr="00474A72">
                <w:rPr>
                  <w:rStyle w:val="Hyperlink0"/>
                  <w:rFonts w:ascii="Times New Roman" w:hAnsi="Times New Roman" w:cs="Times New Roman"/>
                  <w:lang w:val="de-DE"/>
                </w:rPr>
                <w:t>In Europe</w:t>
              </w:r>
            </w:hyperlink>
            <w:r w:rsidRPr="00474A72">
              <w:rPr>
                <w:rStyle w:val="None"/>
                <w:rFonts w:ascii="Times New Roman" w:hAnsi="Times New Roman" w:cs="Times New Roman"/>
                <w:b/>
                <w:bCs/>
                <w:sz w:val="24"/>
                <w:szCs w:val="24"/>
              </w:rPr>
              <w:t xml:space="preserve">, </w:t>
            </w:r>
            <w:hyperlink r:id="rId24" w:anchor="Movable-type_printing" w:history="1">
              <w:r w:rsidRPr="00474A72">
                <w:rPr>
                  <w:rStyle w:val="Hyperlink0"/>
                  <w:rFonts w:ascii="Times New Roman" w:hAnsi="Times New Roman" w:cs="Times New Roman"/>
                </w:rPr>
                <w:t>Movable-type printing</w:t>
              </w:r>
            </w:hyperlink>
            <w:r w:rsidRPr="00474A72">
              <w:rPr>
                <w:rStyle w:val="None"/>
                <w:rFonts w:ascii="Times New Roman" w:hAnsi="Times New Roman" w:cs="Times New Roman"/>
                <w:b/>
                <w:bCs/>
                <w:sz w:val="24"/>
                <w:szCs w:val="24"/>
              </w:rPr>
              <w:t xml:space="preserve">, </w:t>
            </w:r>
            <w:hyperlink r:id="rId25" w:anchor="The_printing_press" w:history="1">
              <w:r w:rsidRPr="00474A72">
                <w:rPr>
                  <w:rStyle w:val="Hyperlink0"/>
                  <w:rFonts w:ascii="Times New Roman" w:hAnsi="Times New Roman" w:cs="Times New Roman"/>
                </w:rPr>
                <w:t>The printing press</w:t>
              </w:r>
            </w:hyperlink>
            <w:r w:rsidRPr="00474A72">
              <w:rPr>
                <w:rStyle w:val="None"/>
                <w:rFonts w:ascii="Times New Roman" w:hAnsi="Times New Roman" w:cs="Times New Roman"/>
                <w:b/>
                <w:bCs/>
                <w:sz w:val="24"/>
                <w:szCs w:val="24"/>
              </w:rPr>
              <w:t xml:space="preserve">, </w:t>
            </w:r>
            <w:hyperlink r:id="rId26" w:anchor="Rotary_printing_press" w:history="1">
              <w:r w:rsidRPr="00474A72">
                <w:rPr>
                  <w:rStyle w:val="Hyperlink0"/>
                  <w:rFonts w:ascii="Times New Roman" w:hAnsi="Times New Roman" w:cs="Times New Roman"/>
                </w:rPr>
                <w:t>Rotary printing press</w:t>
              </w:r>
            </w:hyperlink>
            <w:r w:rsidRPr="00474A72">
              <w:rPr>
                <w:rStyle w:val="Hyperlink0"/>
                <w:rFonts w:ascii="Times New Roman" w:hAnsi="Times New Roman" w:cs="Times New Roman"/>
              </w:rPr>
              <w:t>.</w:t>
            </w:r>
          </w:p>
        </w:tc>
      </w:tr>
      <w:tr w:rsidR="00F71590" w:rsidRPr="00474A72" w:rsidTr="00F71590">
        <w:tc>
          <w:tcPr>
            <w:tcW w:w="1526" w:type="dxa"/>
          </w:tcPr>
          <w:p w:rsidR="00F71590" w:rsidRPr="00474A72" w:rsidRDefault="00F71590" w:rsidP="00F71590">
            <w:pPr>
              <w:pStyle w:val="Body"/>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lang w:val="de-DE"/>
              </w:rPr>
              <w:t>Unit 2</w:t>
            </w:r>
          </w:p>
          <w:p w:rsidR="00F71590" w:rsidRPr="00474A72" w:rsidRDefault="00F71590" w:rsidP="00091B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spacing w:val="3"/>
              </w:rPr>
            </w:pPr>
          </w:p>
        </w:tc>
        <w:tc>
          <w:tcPr>
            <w:tcW w:w="8050" w:type="dxa"/>
          </w:tcPr>
          <w:p w:rsidR="00F71590" w:rsidRPr="00474A72" w:rsidRDefault="00612FCE" w:rsidP="00F71590">
            <w:pPr>
              <w:pStyle w:val="Body"/>
              <w:tabs>
                <w:tab w:val="left" w:pos="709"/>
              </w:tabs>
              <w:spacing w:after="0" w:line="240" w:lineRule="auto"/>
              <w:jc w:val="both"/>
              <w:rPr>
                <w:rFonts w:ascii="Times New Roman" w:hAnsi="Times New Roman" w:cs="Times New Roman"/>
                <w:spacing w:val="3"/>
                <w:sz w:val="24"/>
                <w:szCs w:val="24"/>
              </w:rPr>
            </w:pPr>
            <w:hyperlink r:id="rId27" w:anchor="Conventional_printing_technology" w:history="1">
              <w:r w:rsidR="00F71590" w:rsidRPr="00474A72">
                <w:rPr>
                  <w:rStyle w:val="Hyperlink0"/>
                  <w:rFonts w:ascii="Times New Roman" w:hAnsi="Times New Roman" w:cs="Times New Roman"/>
                </w:rPr>
                <w:t>Conventional printing technology</w:t>
              </w:r>
            </w:hyperlink>
            <w:r w:rsidR="00F71590" w:rsidRPr="00474A72">
              <w:rPr>
                <w:rStyle w:val="None"/>
                <w:rFonts w:ascii="Times New Roman" w:hAnsi="Times New Roman" w:cs="Times New Roman"/>
                <w:b/>
                <w:bCs/>
                <w:sz w:val="24"/>
                <w:szCs w:val="24"/>
              </w:rPr>
              <w:t xml:space="preserve">, </w:t>
            </w:r>
            <w:hyperlink r:id="rId28" w:anchor="Letterpress" w:history="1">
              <w:r w:rsidR="00F71590" w:rsidRPr="00474A72">
                <w:rPr>
                  <w:rStyle w:val="Hyperlink0"/>
                  <w:rFonts w:ascii="Times New Roman" w:hAnsi="Times New Roman" w:cs="Times New Roman"/>
                  <w:lang w:val="it-IT"/>
                </w:rPr>
                <w:t>Letterpress</w:t>
              </w:r>
            </w:hyperlink>
            <w:r w:rsidR="00F71590" w:rsidRPr="00474A72">
              <w:rPr>
                <w:rStyle w:val="None"/>
                <w:rFonts w:ascii="Times New Roman" w:hAnsi="Times New Roman" w:cs="Times New Roman"/>
                <w:b/>
                <w:bCs/>
                <w:sz w:val="24"/>
                <w:szCs w:val="24"/>
              </w:rPr>
              <w:t xml:space="preserve">, </w:t>
            </w:r>
            <w:hyperlink r:id="rId29" w:anchor="Offset" w:history="1">
              <w:r w:rsidR="00F71590" w:rsidRPr="00474A72">
                <w:rPr>
                  <w:rStyle w:val="Hyperlink0"/>
                  <w:rFonts w:ascii="Times New Roman" w:hAnsi="Times New Roman" w:cs="Times New Roman"/>
                </w:rPr>
                <w:t>Offset</w:t>
              </w:r>
            </w:hyperlink>
            <w:r w:rsidR="00F71590" w:rsidRPr="00474A72">
              <w:rPr>
                <w:rStyle w:val="None"/>
                <w:rFonts w:ascii="Times New Roman" w:hAnsi="Times New Roman" w:cs="Times New Roman"/>
                <w:b/>
                <w:bCs/>
                <w:sz w:val="24"/>
                <w:szCs w:val="24"/>
              </w:rPr>
              <w:t xml:space="preserve">, </w:t>
            </w:r>
            <w:hyperlink r:id="rId30" w:anchor="Gravure" w:history="1">
              <w:r w:rsidR="00F71590" w:rsidRPr="00474A72">
                <w:rPr>
                  <w:rStyle w:val="Hyperlink0"/>
                  <w:rFonts w:ascii="Times New Roman" w:hAnsi="Times New Roman" w:cs="Times New Roman"/>
                  <w:lang w:val="nl-NL"/>
                </w:rPr>
                <w:t>Gravure</w:t>
              </w:r>
            </w:hyperlink>
            <w:r w:rsidR="00F71590" w:rsidRPr="00474A72">
              <w:rPr>
                <w:rStyle w:val="None"/>
                <w:rFonts w:ascii="Times New Roman" w:hAnsi="Times New Roman" w:cs="Times New Roman"/>
                <w:b/>
                <w:bCs/>
                <w:sz w:val="24"/>
                <w:szCs w:val="24"/>
              </w:rPr>
              <w:t xml:space="preserve">, </w:t>
            </w:r>
            <w:hyperlink r:id="rId31" w:anchor="Other_printing_techniques" w:history="1">
              <w:r w:rsidR="00F71590" w:rsidRPr="00474A72">
                <w:rPr>
                  <w:rStyle w:val="Hyperlink0"/>
                  <w:rFonts w:ascii="Times New Roman" w:hAnsi="Times New Roman" w:cs="Times New Roman"/>
                </w:rPr>
                <w:t>Other printing techniques</w:t>
              </w:r>
            </w:hyperlink>
            <w:r w:rsidR="00F71590" w:rsidRPr="00474A72">
              <w:rPr>
                <w:rStyle w:val="None"/>
                <w:rFonts w:ascii="Times New Roman" w:hAnsi="Times New Roman" w:cs="Times New Roman"/>
                <w:b/>
                <w:bCs/>
                <w:sz w:val="24"/>
                <w:szCs w:val="24"/>
              </w:rPr>
              <w:t xml:space="preserve">, </w:t>
            </w:r>
            <w:hyperlink r:id="rId32" w:anchor="Impact_of_German_movable_type_printing_press" w:history="1">
              <w:r w:rsidR="00F71590" w:rsidRPr="00474A72">
                <w:rPr>
                  <w:rStyle w:val="Hyperlink0"/>
                  <w:rFonts w:ascii="Times New Roman" w:hAnsi="Times New Roman" w:cs="Times New Roman"/>
                </w:rPr>
                <w:t>3 Impact of German movable type printing press</w:t>
              </w:r>
            </w:hyperlink>
            <w:r w:rsidR="00F71590" w:rsidRPr="00474A72">
              <w:rPr>
                <w:rFonts w:ascii="Times New Roman" w:hAnsi="Times New Roman" w:cs="Times New Roman"/>
                <w:sz w:val="24"/>
                <w:szCs w:val="24"/>
              </w:rPr>
              <w:t>.</w:t>
            </w:r>
          </w:p>
        </w:tc>
      </w:tr>
      <w:tr w:rsidR="00F71590" w:rsidRPr="00474A72" w:rsidTr="00FB7281">
        <w:trPr>
          <w:trHeight w:val="690"/>
        </w:trPr>
        <w:tc>
          <w:tcPr>
            <w:tcW w:w="1526" w:type="dxa"/>
          </w:tcPr>
          <w:p w:rsidR="00F71590" w:rsidRPr="00474A72" w:rsidRDefault="00F71590" w:rsidP="00F71590">
            <w:pPr>
              <w:pStyle w:val="Body"/>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3</w:t>
            </w:r>
          </w:p>
          <w:p w:rsidR="00F71590" w:rsidRPr="00474A72" w:rsidRDefault="00F71590" w:rsidP="00091B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spacing w:val="3"/>
              </w:rPr>
            </w:pPr>
          </w:p>
        </w:tc>
        <w:tc>
          <w:tcPr>
            <w:tcW w:w="8050" w:type="dxa"/>
          </w:tcPr>
          <w:p w:rsidR="00F71590" w:rsidRPr="00474A72" w:rsidRDefault="00612FCE" w:rsidP="00F71590">
            <w:pPr>
              <w:pStyle w:val="Body"/>
              <w:tabs>
                <w:tab w:val="left" w:pos="709"/>
              </w:tabs>
              <w:spacing w:after="0" w:line="240" w:lineRule="auto"/>
              <w:jc w:val="both"/>
              <w:rPr>
                <w:rFonts w:ascii="Times New Roman" w:hAnsi="Times New Roman" w:cs="Times New Roman"/>
                <w:spacing w:val="3"/>
                <w:sz w:val="24"/>
                <w:szCs w:val="24"/>
              </w:rPr>
            </w:pPr>
            <w:hyperlink r:id="rId33" w:anchor="Comparison_of_printing_methods" w:history="1">
              <w:r w:rsidR="00F71590" w:rsidRPr="00474A72">
                <w:rPr>
                  <w:rStyle w:val="Hyperlink0"/>
                  <w:rFonts w:ascii="Times New Roman" w:hAnsi="Times New Roman" w:cs="Times New Roman"/>
                </w:rPr>
                <w:t>Comparison of printing methods</w:t>
              </w:r>
            </w:hyperlink>
            <w:r w:rsidR="00F71590" w:rsidRPr="00474A72">
              <w:rPr>
                <w:rStyle w:val="None"/>
                <w:rFonts w:ascii="Times New Roman" w:hAnsi="Times New Roman" w:cs="Times New Roman"/>
                <w:b/>
                <w:bCs/>
                <w:sz w:val="24"/>
                <w:szCs w:val="24"/>
              </w:rPr>
              <w:t xml:space="preserve">, </w:t>
            </w:r>
            <w:hyperlink r:id="rId34" w:anchor="Digital_printing" w:history="1">
              <w:r w:rsidR="00F71590" w:rsidRPr="00474A72">
                <w:rPr>
                  <w:rStyle w:val="Hyperlink0"/>
                  <w:rFonts w:ascii="Times New Roman" w:hAnsi="Times New Roman" w:cs="Times New Roman"/>
                </w:rPr>
                <w:t>Digital printing</w:t>
              </w:r>
            </w:hyperlink>
            <w:r w:rsidR="00F71590" w:rsidRPr="00474A72">
              <w:rPr>
                <w:rStyle w:val="None"/>
                <w:rFonts w:ascii="Times New Roman" w:hAnsi="Times New Roman" w:cs="Times New Roman"/>
                <w:b/>
                <w:bCs/>
                <w:sz w:val="24"/>
                <w:szCs w:val="24"/>
              </w:rPr>
              <w:t xml:space="preserve">, </w:t>
            </w:r>
            <w:hyperlink r:id="rId35" w:anchor="3D_printing" w:history="1">
              <w:r w:rsidR="00F71590" w:rsidRPr="00474A72">
                <w:rPr>
                  <w:rStyle w:val="Hyperlink0"/>
                  <w:rFonts w:ascii="Times New Roman" w:hAnsi="Times New Roman" w:cs="Times New Roman"/>
                </w:rPr>
                <w:t>3D printing</w:t>
              </w:r>
            </w:hyperlink>
            <w:r w:rsidR="00F71590" w:rsidRPr="00474A72">
              <w:rPr>
                <w:rStyle w:val="None"/>
                <w:rFonts w:ascii="Times New Roman" w:hAnsi="Times New Roman" w:cs="Times New Roman"/>
                <w:b/>
                <w:bCs/>
                <w:sz w:val="24"/>
                <w:szCs w:val="24"/>
              </w:rPr>
              <w:t xml:space="preserve">, </w:t>
            </w:r>
            <w:hyperlink r:id="rId36" w:anchor="Gang_run_printing" w:history="1">
              <w:r w:rsidR="00F71590" w:rsidRPr="00474A72">
                <w:rPr>
                  <w:rStyle w:val="Hyperlink0"/>
                  <w:rFonts w:ascii="Times New Roman" w:hAnsi="Times New Roman" w:cs="Times New Roman"/>
                </w:rPr>
                <w:t>Gang run printing</w:t>
              </w:r>
            </w:hyperlink>
            <w:r w:rsidR="00F71590" w:rsidRPr="00474A72">
              <w:rPr>
                <w:rStyle w:val="None"/>
                <w:rFonts w:ascii="Times New Roman" w:hAnsi="Times New Roman" w:cs="Times New Roman"/>
                <w:b/>
                <w:bCs/>
                <w:sz w:val="24"/>
                <w:szCs w:val="24"/>
              </w:rPr>
              <w:t xml:space="preserve">, </w:t>
            </w:r>
            <w:hyperlink r:id="rId37" w:anchor="Printed_electronics" w:history="1">
              <w:r w:rsidR="00F71590" w:rsidRPr="00474A72">
                <w:rPr>
                  <w:rStyle w:val="Hyperlink0"/>
                  <w:rFonts w:ascii="Times New Roman" w:hAnsi="Times New Roman" w:cs="Times New Roman"/>
                </w:rPr>
                <w:t>Printed electronics</w:t>
              </w:r>
            </w:hyperlink>
            <w:r w:rsidR="00F71590" w:rsidRPr="00474A72">
              <w:rPr>
                <w:rStyle w:val="None"/>
                <w:rFonts w:ascii="Times New Roman" w:hAnsi="Times New Roman" w:cs="Times New Roman"/>
                <w:b/>
                <w:bCs/>
                <w:sz w:val="24"/>
                <w:szCs w:val="24"/>
              </w:rPr>
              <w:t xml:space="preserve">, </w:t>
            </w:r>
            <w:hyperlink r:id="rId38" w:anchor="Printing_terminologies" w:history="1">
              <w:r w:rsidR="00F71590" w:rsidRPr="00474A72">
                <w:rPr>
                  <w:rStyle w:val="Hyperlink0"/>
                  <w:rFonts w:ascii="Times New Roman" w:hAnsi="Times New Roman" w:cs="Times New Roman"/>
                </w:rPr>
                <w:t>Printing terminologies</w:t>
              </w:r>
            </w:hyperlink>
            <w:r w:rsidR="00F71590" w:rsidRPr="00474A72">
              <w:rPr>
                <w:rFonts w:ascii="Times New Roman" w:hAnsi="Times New Roman" w:cs="Times New Roman"/>
                <w:sz w:val="24"/>
                <w:szCs w:val="24"/>
              </w:rPr>
              <w:t>.</w:t>
            </w:r>
          </w:p>
        </w:tc>
      </w:tr>
      <w:tr w:rsidR="00F71590" w:rsidRPr="00474A72" w:rsidTr="00F71590">
        <w:tc>
          <w:tcPr>
            <w:tcW w:w="1526" w:type="dxa"/>
          </w:tcPr>
          <w:p w:rsidR="00F71590" w:rsidRPr="00474A72" w:rsidRDefault="00F71590" w:rsidP="00F71590">
            <w:pPr>
              <w:pStyle w:val="Body"/>
              <w:tabs>
                <w:tab w:val="left" w:pos="709"/>
              </w:tabs>
              <w:spacing w:after="0" w:line="240" w:lineRule="auto"/>
              <w:jc w:val="both"/>
              <w:rPr>
                <w:rFonts w:ascii="Times New Roman" w:hAnsi="Times New Roman" w:cs="Times New Roman"/>
                <w:spacing w:val="3"/>
                <w:sz w:val="24"/>
                <w:szCs w:val="24"/>
              </w:rPr>
            </w:pPr>
            <w:r w:rsidRPr="00474A72">
              <w:rPr>
                <w:rStyle w:val="None"/>
                <w:rFonts w:ascii="Times New Roman" w:hAnsi="Times New Roman" w:cs="Times New Roman"/>
                <w:b/>
                <w:bCs/>
                <w:sz w:val="24"/>
                <w:szCs w:val="24"/>
              </w:rPr>
              <w:t>Unit 4</w:t>
            </w:r>
          </w:p>
        </w:tc>
        <w:tc>
          <w:tcPr>
            <w:tcW w:w="8050" w:type="dxa"/>
          </w:tcPr>
          <w:p w:rsidR="00F71590" w:rsidRPr="00474A72" w:rsidRDefault="00F71590" w:rsidP="00F71590">
            <w:pPr>
              <w:pStyle w:val="Body"/>
              <w:tabs>
                <w:tab w:val="left" w:pos="709"/>
              </w:tabs>
              <w:spacing w:after="0" w:line="240" w:lineRule="auto"/>
              <w:jc w:val="both"/>
              <w:rPr>
                <w:rFonts w:ascii="Times New Roman" w:hAnsi="Times New Roman" w:cs="Times New Roman"/>
                <w:spacing w:val="3"/>
                <w:sz w:val="24"/>
                <w:szCs w:val="24"/>
              </w:rPr>
            </w:pPr>
            <w:r w:rsidRPr="00474A72">
              <w:rPr>
                <w:rStyle w:val="None"/>
                <w:rFonts w:ascii="Times New Roman" w:hAnsi="Times New Roman" w:cs="Times New Roman"/>
                <w:sz w:val="24"/>
                <w:szCs w:val="24"/>
                <w:shd w:val="clear" w:color="auto" w:fill="FFFFFF"/>
              </w:rPr>
              <w:t>Print Production Methods,</w:t>
            </w:r>
            <w:r w:rsidRPr="00474A72">
              <w:rPr>
                <w:rStyle w:val="Hyperlink0"/>
                <w:rFonts w:ascii="Times New Roman" w:hAnsi="Times New Roman" w:cs="Times New Roman"/>
                <w:lang w:val="de-DE"/>
              </w:rPr>
              <w:t xml:space="preserve"> Relief</w:t>
            </w:r>
            <w:r w:rsidRPr="00474A72">
              <w:rPr>
                <w:rStyle w:val="None"/>
                <w:rFonts w:ascii="Times New Roman" w:hAnsi="Times New Roman" w:cs="Times New Roman"/>
                <w:b/>
                <w:bCs/>
                <w:sz w:val="24"/>
                <w:szCs w:val="24"/>
              </w:rPr>
              <w:t xml:space="preserve">, </w:t>
            </w:r>
            <w:hyperlink r:id="rId39" w:anchor="Lino-cuts" w:history="1">
              <w:r w:rsidRPr="00474A72">
                <w:rPr>
                  <w:rStyle w:val="Hyperlink0"/>
                  <w:rFonts w:ascii="Times New Roman" w:hAnsi="Times New Roman" w:cs="Times New Roman"/>
                </w:rPr>
                <w:t>Lino-cuts</w:t>
              </w:r>
            </w:hyperlink>
            <w:r w:rsidRPr="00474A72">
              <w:rPr>
                <w:rStyle w:val="None"/>
                <w:rFonts w:ascii="Times New Roman" w:hAnsi="Times New Roman" w:cs="Times New Roman"/>
                <w:b/>
                <w:bCs/>
                <w:sz w:val="24"/>
                <w:szCs w:val="24"/>
              </w:rPr>
              <w:t xml:space="preserve">, </w:t>
            </w:r>
            <w:hyperlink r:id="rId40" w:anchor="Wood-engravings" w:history="1">
              <w:r w:rsidRPr="00474A72">
                <w:rPr>
                  <w:rStyle w:val="Hyperlink0"/>
                  <w:rFonts w:ascii="Times New Roman" w:hAnsi="Times New Roman" w:cs="Times New Roman"/>
                </w:rPr>
                <w:t>Wood-engravings</w:t>
              </w:r>
            </w:hyperlink>
            <w:r w:rsidRPr="00474A72">
              <w:rPr>
                <w:rStyle w:val="None"/>
                <w:rFonts w:ascii="Times New Roman" w:hAnsi="Times New Roman" w:cs="Times New Roman"/>
                <w:b/>
                <w:bCs/>
                <w:sz w:val="24"/>
                <w:szCs w:val="24"/>
              </w:rPr>
              <w:t xml:space="preserve">, </w:t>
            </w:r>
            <w:hyperlink r:id="rId41" w:anchor="Copperplate_Engravings" w:history="1">
              <w:r w:rsidRPr="00474A72">
                <w:rPr>
                  <w:rStyle w:val="Hyperlink0"/>
                  <w:rFonts w:ascii="Times New Roman" w:hAnsi="Times New Roman" w:cs="Times New Roman"/>
                </w:rPr>
                <w:t>Copperplate Engravings</w:t>
              </w:r>
            </w:hyperlink>
            <w:r w:rsidRPr="00474A72">
              <w:rPr>
                <w:rStyle w:val="None"/>
                <w:rFonts w:ascii="Times New Roman" w:hAnsi="Times New Roman" w:cs="Times New Roman"/>
                <w:b/>
                <w:bCs/>
                <w:sz w:val="24"/>
                <w:szCs w:val="24"/>
              </w:rPr>
              <w:t xml:space="preserve">, </w:t>
            </w:r>
            <w:hyperlink r:id="rId42" w:anchor="Dry_point.2C_1480" w:history="1">
              <w:r w:rsidRPr="00474A72">
                <w:rPr>
                  <w:rStyle w:val="Hyperlink0"/>
                  <w:rFonts w:ascii="Times New Roman" w:hAnsi="Times New Roman" w:cs="Times New Roman"/>
                </w:rPr>
                <w:t>Dry point, 1480</w:t>
              </w:r>
            </w:hyperlink>
            <w:r w:rsidRPr="00474A72">
              <w:rPr>
                <w:rStyle w:val="None"/>
                <w:rFonts w:ascii="Times New Roman" w:hAnsi="Times New Roman" w:cs="Times New Roman"/>
                <w:b/>
                <w:bCs/>
                <w:sz w:val="24"/>
                <w:szCs w:val="24"/>
              </w:rPr>
              <w:t xml:space="preserve">, </w:t>
            </w:r>
            <w:hyperlink r:id="rId43" w:anchor="Line_Etchings" w:history="1">
              <w:r w:rsidRPr="00474A72">
                <w:rPr>
                  <w:rStyle w:val="Hyperlink0"/>
                  <w:rFonts w:ascii="Times New Roman" w:hAnsi="Times New Roman" w:cs="Times New Roman"/>
                </w:rPr>
                <w:t>Line Etchings</w:t>
              </w:r>
            </w:hyperlink>
            <w:r w:rsidRPr="00474A72">
              <w:rPr>
                <w:rStyle w:val="Hyperlink0"/>
                <w:rFonts w:ascii="Times New Roman" w:hAnsi="Times New Roman" w:cs="Times New Roman"/>
              </w:rPr>
              <w:t xml:space="preserve">, </w:t>
            </w:r>
            <w:hyperlink r:id="rId44" w:anchor="Lithography" w:history="1">
              <w:r w:rsidRPr="00474A72">
                <w:rPr>
                  <w:rStyle w:val="Hyperlink0"/>
                  <w:rFonts w:ascii="Times New Roman" w:hAnsi="Times New Roman" w:cs="Times New Roman"/>
                </w:rPr>
                <w:t>Lithography</w:t>
              </w:r>
            </w:hyperlink>
            <w:r w:rsidRPr="00474A72">
              <w:rPr>
                <w:rFonts w:ascii="Times New Roman" w:hAnsi="Times New Roman" w:cs="Times New Roman"/>
                <w:sz w:val="24"/>
                <w:szCs w:val="24"/>
              </w:rPr>
              <w:t>.</w:t>
            </w:r>
          </w:p>
        </w:tc>
      </w:tr>
      <w:tr w:rsidR="00F71590" w:rsidRPr="00474A72" w:rsidTr="00F71590">
        <w:tc>
          <w:tcPr>
            <w:tcW w:w="1526" w:type="dxa"/>
          </w:tcPr>
          <w:p w:rsidR="00F71590" w:rsidRPr="00474A72" w:rsidRDefault="00F71590" w:rsidP="00F71590">
            <w:pPr>
              <w:pStyle w:val="Body"/>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5</w:t>
            </w:r>
          </w:p>
          <w:p w:rsidR="00F71590" w:rsidRPr="00474A72" w:rsidRDefault="00F71590" w:rsidP="00091B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spacing w:val="3"/>
              </w:rPr>
            </w:pPr>
          </w:p>
        </w:tc>
        <w:tc>
          <w:tcPr>
            <w:tcW w:w="8050" w:type="dxa"/>
          </w:tcPr>
          <w:p w:rsidR="00F71590" w:rsidRPr="00474A72" w:rsidRDefault="00612FCE" w:rsidP="00F71590">
            <w:pPr>
              <w:pStyle w:val="Body"/>
              <w:tabs>
                <w:tab w:val="left" w:pos="709"/>
              </w:tabs>
              <w:spacing w:after="0" w:line="240" w:lineRule="auto"/>
              <w:jc w:val="both"/>
              <w:rPr>
                <w:rFonts w:ascii="Times New Roman" w:hAnsi="Times New Roman" w:cs="Times New Roman"/>
                <w:spacing w:val="3"/>
                <w:sz w:val="24"/>
                <w:szCs w:val="24"/>
              </w:rPr>
            </w:pPr>
            <w:hyperlink r:id="rId45" w:anchor="Mezzotints_1640s" w:history="1">
              <w:r w:rsidR="00F71590" w:rsidRPr="00474A72">
                <w:rPr>
                  <w:rStyle w:val="Hyperlink0"/>
                  <w:rFonts w:ascii="Times New Roman" w:hAnsi="Times New Roman" w:cs="Times New Roman"/>
                  <w:lang w:val="it-IT"/>
                </w:rPr>
                <w:t>Mezzotints 1640s</w:t>
              </w:r>
            </w:hyperlink>
            <w:r w:rsidR="00F71590" w:rsidRPr="00474A72">
              <w:rPr>
                <w:rStyle w:val="None"/>
                <w:rFonts w:ascii="Times New Roman" w:hAnsi="Times New Roman" w:cs="Times New Roman"/>
                <w:b/>
                <w:bCs/>
                <w:sz w:val="24"/>
                <w:szCs w:val="24"/>
              </w:rPr>
              <w:t xml:space="preserve">, </w:t>
            </w:r>
            <w:hyperlink r:id="rId46" w:anchor="Aquatints.2C_1760" w:history="1">
              <w:r w:rsidR="00F71590" w:rsidRPr="00474A72">
                <w:rPr>
                  <w:rStyle w:val="Hyperlink0"/>
                  <w:rFonts w:ascii="Times New Roman" w:hAnsi="Times New Roman" w:cs="Times New Roman"/>
                  <w:lang w:val="fr-FR"/>
                </w:rPr>
                <w:t>Aquatintes</w:t>
              </w:r>
            </w:hyperlink>
            <w:r w:rsidR="00F71590" w:rsidRPr="00474A72">
              <w:rPr>
                <w:rStyle w:val="None"/>
                <w:rFonts w:ascii="Times New Roman" w:hAnsi="Times New Roman" w:cs="Times New Roman"/>
                <w:b/>
                <w:bCs/>
                <w:sz w:val="24"/>
                <w:szCs w:val="24"/>
              </w:rPr>
              <w:t xml:space="preserve">, </w:t>
            </w:r>
            <w:hyperlink r:id="rId47" w:anchor="Screen_printing" w:history="1">
              <w:r w:rsidR="00F71590" w:rsidRPr="00474A72">
                <w:rPr>
                  <w:rStyle w:val="Hyperlink0"/>
                  <w:rFonts w:ascii="Times New Roman" w:hAnsi="Times New Roman" w:cs="Times New Roman"/>
                </w:rPr>
                <w:t>Screen printing</w:t>
              </w:r>
            </w:hyperlink>
            <w:r w:rsidR="00F71590" w:rsidRPr="00474A72">
              <w:rPr>
                <w:rStyle w:val="None"/>
                <w:rFonts w:ascii="Times New Roman" w:hAnsi="Times New Roman" w:cs="Times New Roman"/>
                <w:b/>
                <w:bCs/>
                <w:sz w:val="24"/>
                <w:szCs w:val="24"/>
              </w:rPr>
              <w:t xml:space="preserve">, </w:t>
            </w:r>
            <w:hyperlink r:id="rId48" w:anchor="Recognition_of_Screen_Printing" w:history="1">
              <w:r w:rsidR="00F71590" w:rsidRPr="00474A72">
                <w:rPr>
                  <w:rStyle w:val="Hyperlink0"/>
                  <w:rFonts w:ascii="Times New Roman" w:hAnsi="Times New Roman" w:cs="Times New Roman"/>
                </w:rPr>
                <w:t>Recognition of Screen Printing</w:t>
              </w:r>
            </w:hyperlink>
            <w:r w:rsidR="00F71590" w:rsidRPr="00474A72">
              <w:rPr>
                <w:rStyle w:val="None"/>
                <w:rFonts w:ascii="Times New Roman" w:hAnsi="Times New Roman" w:cs="Times New Roman"/>
                <w:b/>
                <w:bCs/>
                <w:sz w:val="24"/>
                <w:szCs w:val="24"/>
              </w:rPr>
              <w:t xml:space="preserve">, </w:t>
            </w:r>
            <w:hyperlink r:id="rId49" w:anchor="Acknowledgements" w:history="1">
              <w:r w:rsidR="00F71590" w:rsidRPr="00474A72">
                <w:rPr>
                  <w:rStyle w:val="Hyperlink0"/>
                  <w:rFonts w:ascii="Times New Roman" w:hAnsi="Times New Roman" w:cs="Times New Roman"/>
                </w:rPr>
                <w:t>Acknowledgements</w:t>
              </w:r>
            </w:hyperlink>
            <w:r w:rsidR="00F71590" w:rsidRPr="00474A72">
              <w:rPr>
                <w:rFonts w:ascii="Times New Roman" w:hAnsi="Times New Roman" w:cs="Times New Roman"/>
                <w:sz w:val="24"/>
                <w:szCs w:val="24"/>
              </w:rPr>
              <w:t>.</w:t>
            </w:r>
          </w:p>
        </w:tc>
      </w:tr>
    </w:tbl>
    <w:p w:rsidR="00772049" w:rsidRPr="00474A72" w:rsidRDefault="00772049" w:rsidP="00FB7281">
      <w:pPr>
        <w:pBdr>
          <w:top w:val="nil"/>
        </w:pBdr>
        <w:autoSpaceDE w:val="0"/>
        <w:autoSpaceDN w:val="0"/>
        <w:adjustRightInd w:val="0"/>
        <w:jc w:val="both"/>
        <w:rPr>
          <w:rFonts w:eastAsia="Calibri"/>
          <w:b/>
          <w:lang w:bidi="hi-IN"/>
        </w:rPr>
      </w:pPr>
      <w:r w:rsidRPr="00474A72">
        <w:rPr>
          <w:rFonts w:eastAsia="Calibri"/>
          <w:b/>
          <w:lang w:bidi="hi-IN"/>
        </w:rPr>
        <w:t>Course Outcome (CO):</w:t>
      </w:r>
    </w:p>
    <w:p w:rsidR="005C467F" w:rsidRPr="00474A72" w:rsidRDefault="005C467F" w:rsidP="005C467F">
      <w:pPr>
        <w:pStyle w:val="NormalWeb"/>
        <w:shd w:val="clear" w:color="auto" w:fill="FFFFFF"/>
        <w:spacing w:before="0" w:beforeAutospacing="0" w:after="187" w:afterAutospacing="0"/>
        <w:jc w:val="both"/>
      </w:pPr>
      <w:r w:rsidRPr="00474A72">
        <w:t>At the end of this course students will have:</w:t>
      </w:r>
    </w:p>
    <w:p w:rsidR="00772049" w:rsidRPr="00474A72" w:rsidRDefault="00772049" w:rsidP="003D058F">
      <w:pPr>
        <w:pStyle w:val="NormalWeb"/>
        <w:shd w:val="clear" w:color="auto" w:fill="FFFFFF"/>
        <w:spacing w:before="0" w:beforeAutospacing="0" w:after="0" w:afterAutospacing="0"/>
        <w:jc w:val="both"/>
        <w:rPr>
          <w:spacing w:val="3"/>
        </w:rPr>
      </w:pPr>
      <w:r w:rsidRPr="00474A72">
        <w:t>CO1:</w:t>
      </w:r>
      <w:r w:rsidR="00C16E06" w:rsidRPr="00474A72">
        <w:t xml:space="preserve"> An ability to</w:t>
      </w:r>
      <w:r w:rsidR="00C16E06" w:rsidRPr="00474A72">
        <w:rPr>
          <w:spacing w:val="3"/>
        </w:rPr>
        <w:t>become</w:t>
      </w:r>
      <w:r w:rsidRPr="00474A72">
        <w:rPr>
          <w:spacing w:val="3"/>
        </w:rPr>
        <w:t xml:space="preserve"> experts in the execution and articulation of their craft:</w:t>
      </w:r>
    </w:p>
    <w:p w:rsidR="00772049" w:rsidRPr="00474A72" w:rsidRDefault="00772049" w:rsidP="003D058F">
      <w:pPr>
        <w:pStyle w:val="NormalWeb"/>
        <w:shd w:val="clear" w:color="auto" w:fill="FFFFFF"/>
        <w:spacing w:before="0" w:beforeAutospacing="0" w:after="0" w:afterAutospacing="0"/>
        <w:jc w:val="both"/>
        <w:rPr>
          <w:spacing w:val="3"/>
        </w:rPr>
      </w:pPr>
      <w:r w:rsidRPr="00474A72">
        <w:rPr>
          <w:spacing w:val="3"/>
        </w:rPr>
        <w:t>Combine excellent craft skills with strong conceptual abilities become repositories of knowledge about methods, materials, and techniques for future creators. Practice process documentation as a deliberate and robust component of the final design product</w:t>
      </w:r>
      <w:r w:rsidRPr="00474A72">
        <w:t>.</w:t>
      </w:r>
    </w:p>
    <w:p w:rsidR="00772049" w:rsidRPr="00474A72" w:rsidRDefault="00772049" w:rsidP="003D058F">
      <w:pPr>
        <w:pStyle w:val="NormalWeb"/>
        <w:shd w:val="clear" w:color="auto" w:fill="FFFFFF"/>
        <w:spacing w:before="0" w:beforeAutospacing="0" w:after="0" w:afterAutospacing="0"/>
        <w:jc w:val="both"/>
      </w:pPr>
      <w:r w:rsidRPr="00474A72">
        <w:t xml:space="preserve">CO2: </w:t>
      </w:r>
      <w:r w:rsidR="00C16E06" w:rsidRPr="00474A72">
        <w:t xml:space="preserve">An ability to </w:t>
      </w:r>
      <w:r w:rsidRPr="00474A72">
        <w:rPr>
          <w:spacing w:val="3"/>
        </w:rPr>
        <w:t xml:space="preserve">Demonstrate the professional awareness and physical preparation necessary to enter the design </w:t>
      </w:r>
      <w:r w:rsidR="00C16E06" w:rsidRPr="00474A72">
        <w:rPr>
          <w:spacing w:val="3"/>
        </w:rPr>
        <w:t>workspace: Successfully</w:t>
      </w:r>
      <w:r w:rsidRPr="00474A72">
        <w:rPr>
          <w:spacing w:val="3"/>
        </w:rPr>
        <w:t xml:space="preserve"> present project processes and outcomes through both written and oral communication</w:t>
      </w:r>
      <w:r w:rsidRPr="00474A72">
        <w:t>.</w:t>
      </w:r>
    </w:p>
    <w:p w:rsidR="00772049" w:rsidRPr="00474A72" w:rsidRDefault="00772049" w:rsidP="003D058F">
      <w:pPr>
        <w:pStyle w:val="NormalWeb"/>
        <w:shd w:val="clear" w:color="auto" w:fill="FFFFFF"/>
        <w:spacing w:before="0" w:beforeAutospacing="0" w:after="0" w:afterAutospacing="0"/>
        <w:jc w:val="both"/>
        <w:rPr>
          <w:spacing w:val="3"/>
        </w:rPr>
      </w:pPr>
      <w:r w:rsidRPr="00474A72">
        <w:t>CO3:</w:t>
      </w:r>
      <w:r w:rsidR="00C16E06" w:rsidRPr="00474A72">
        <w:t xml:space="preserve">An ability to </w:t>
      </w:r>
      <w:r w:rsidR="00C16E06" w:rsidRPr="00474A72">
        <w:rPr>
          <w:spacing w:val="3"/>
        </w:rPr>
        <w:t>achieve</w:t>
      </w:r>
      <w:r w:rsidRPr="00474A72">
        <w:rPr>
          <w:spacing w:val="3"/>
        </w:rPr>
        <w:t xml:space="preserve"> a technical, visual and conceptual understanding of interaction design with emphasis on its visual behaviors; create prototypes that explore, demonstrate, and verify the effectiveness of their design solutions.</w:t>
      </w:r>
    </w:p>
    <w:p w:rsidR="00772049" w:rsidRPr="00474A72" w:rsidRDefault="00772049" w:rsidP="003D058F">
      <w:pPr>
        <w:pStyle w:val="NormalWeb"/>
        <w:shd w:val="clear" w:color="auto" w:fill="FFFFFF"/>
        <w:spacing w:before="0" w:beforeAutospacing="0" w:after="0" w:afterAutospacing="0"/>
        <w:jc w:val="both"/>
        <w:rPr>
          <w:spacing w:val="3"/>
        </w:rPr>
      </w:pPr>
      <w:r w:rsidRPr="00474A72">
        <w:lastRenderedPageBreak/>
        <w:t xml:space="preserve">CO4: </w:t>
      </w:r>
      <w:r w:rsidR="00C16E06" w:rsidRPr="00474A72">
        <w:t xml:space="preserve">An ability to </w:t>
      </w:r>
      <w:r w:rsidRPr="00474A72">
        <w:rPr>
          <w:spacing w:val="3"/>
        </w:rPr>
        <w:t>display the ability to design within the unique opportunities each media-type affords (including print-based communications, spatial design, and dynamic and/or networked interactions.</w:t>
      </w:r>
    </w:p>
    <w:p w:rsidR="00C16E06" w:rsidRPr="00474A72" w:rsidRDefault="00C16E06" w:rsidP="003D058F">
      <w:pPr>
        <w:pStyle w:val="NormalWeb"/>
        <w:shd w:val="clear" w:color="auto" w:fill="FFFFFF"/>
        <w:spacing w:before="0" w:beforeAutospacing="0" w:after="0" w:afterAutospacing="0"/>
        <w:jc w:val="both"/>
        <w:rPr>
          <w:spacing w:val="3"/>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E36EFC" w:rsidRPr="00474A72" w:rsidRDefault="00DA6E62" w:rsidP="00F71590">
      <w:pPr>
        <w:ind w:left="9"/>
        <w:jc w:val="both"/>
        <w:rPr>
          <w:b/>
        </w:rPr>
      </w:pPr>
      <w:r w:rsidRPr="00474A72">
        <w:rPr>
          <w:b/>
        </w:rPr>
        <w:t>Reference Books</w:t>
      </w:r>
    </w:p>
    <w:p w:rsidR="00F67B0F" w:rsidRPr="00F67B0F" w:rsidRDefault="00F67B0F" w:rsidP="00F67B0F">
      <w:pPr>
        <w:ind w:left="9"/>
        <w:jc w:val="both"/>
      </w:pPr>
      <w:r>
        <w:t>1</w:t>
      </w:r>
      <w:r w:rsidRPr="00F67B0F">
        <w:t>. Fundamentals of Graphic Design by Gavin Ambrose, Paul Harris, AVA Publishing</w:t>
      </w:r>
    </w:p>
    <w:p w:rsidR="00F71590" w:rsidRPr="00EC231C" w:rsidRDefault="00F67B0F" w:rsidP="00EC231C">
      <w:pPr>
        <w:ind w:left="9"/>
        <w:jc w:val="both"/>
      </w:pPr>
      <w:r>
        <w:t>2</w:t>
      </w:r>
      <w:r w:rsidRPr="00F67B0F">
        <w:t>. Graphic Design Solutions by Robin LandaCengage Learning</w:t>
      </w:r>
    </w:p>
    <w:p w:rsidR="00F71590" w:rsidRPr="00474A72" w:rsidRDefault="00F71590" w:rsidP="00F71590">
      <w:pPr>
        <w:ind w:left="9"/>
        <w:jc w:val="both"/>
        <w:rPr>
          <w:b/>
        </w:rPr>
      </w:pPr>
    </w:p>
    <w:p w:rsidR="00F71590" w:rsidRPr="00474A72" w:rsidRDefault="00F71590" w:rsidP="00F71590">
      <w:pPr>
        <w:ind w:left="9"/>
        <w:jc w:val="both"/>
        <w:rPr>
          <w:b/>
        </w:rPr>
      </w:pPr>
    </w:p>
    <w:p w:rsidR="00F71590" w:rsidRPr="00474A72" w:rsidRDefault="00F71590" w:rsidP="00F71590">
      <w:pPr>
        <w:ind w:left="9"/>
        <w:jc w:val="both"/>
        <w:rPr>
          <w:b/>
        </w:rPr>
      </w:pPr>
    </w:p>
    <w:p w:rsidR="00F71590" w:rsidRPr="00474A72" w:rsidRDefault="00F71590" w:rsidP="00F71590">
      <w:pPr>
        <w:ind w:left="9"/>
        <w:jc w:val="both"/>
        <w:rPr>
          <w:b/>
        </w:rPr>
      </w:pPr>
    </w:p>
    <w:p w:rsidR="00F71590" w:rsidRPr="00474A72" w:rsidRDefault="00F71590" w:rsidP="00F71590">
      <w:pPr>
        <w:ind w:left="9"/>
        <w:jc w:val="both"/>
        <w:rPr>
          <w:b/>
        </w:rPr>
      </w:pPr>
    </w:p>
    <w:p w:rsidR="00F71590" w:rsidRDefault="00F715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Default="00EF4E90" w:rsidP="00F71590">
      <w:pPr>
        <w:ind w:left="9"/>
        <w:jc w:val="both"/>
        <w:rPr>
          <w:b/>
        </w:rPr>
      </w:pPr>
    </w:p>
    <w:p w:rsidR="00EF4E90" w:rsidRPr="00474A72" w:rsidRDefault="00EF4E90" w:rsidP="00F71590">
      <w:pPr>
        <w:ind w:left="9"/>
        <w:jc w:val="both"/>
        <w:rPr>
          <w:b/>
        </w:rPr>
      </w:pPr>
    </w:p>
    <w:p w:rsidR="00F71590" w:rsidRPr="00474A72" w:rsidRDefault="00F71590" w:rsidP="00F71590">
      <w:pPr>
        <w:ind w:left="9"/>
        <w:jc w:val="both"/>
        <w:rPr>
          <w:b/>
        </w:rPr>
      </w:pPr>
    </w:p>
    <w:p w:rsidR="00F71590" w:rsidRPr="00474A72" w:rsidRDefault="00F71590" w:rsidP="00F71590">
      <w:pPr>
        <w:ind w:left="9"/>
        <w:jc w:val="both"/>
        <w:rPr>
          <w:b/>
        </w:rPr>
      </w:pPr>
    </w:p>
    <w:tbl>
      <w:tblPr>
        <w:tblStyle w:val="TableGrid"/>
        <w:tblW w:w="0" w:type="auto"/>
        <w:tblLook w:val="04A0"/>
      </w:tblPr>
      <w:tblGrid>
        <w:gridCol w:w="1270"/>
        <w:gridCol w:w="7206"/>
        <w:gridCol w:w="1100"/>
      </w:tblGrid>
      <w:tr w:rsidR="00F71590" w:rsidRPr="00474A72" w:rsidTr="007A2388">
        <w:tc>
          <w:tcPr>
            <w:tcW w:w="1270" w:type="dxa"/>
          </w:tcPr>
          <w:p w:rsidR="00F71590" w:rsidRPr="00474A72" w:rsidRDefault="00F71590"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
                <w:bCs/>
                <w:sz w:val="24"/>
                <w:szCs w:val="24"/>
              </w:rPr>
              <w:lastRenderedPageBreak/>
              <w:t>BVG502A</w:t>
            </w:r>
          </w:p>
        </w:tc>
        <w:tc>
          <w:tcPr>
            <w:tcW w:w="7206" w:type="dxa"/>
          </w:tcPr>
          <w:p w:rsidR="00F71590" w:rsidRPr="00474A72" w:rsidRDefault="00F71590" w:rsidP="00F7159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center"/>
              <w:rPr>
                <w:rStyle w:val="None"/>
                <w:rFonts w:ascii="Times New Roman" w:hAnsi="Times New Roman" w:cs="Times New Roman"/>
                <w:bCs/>
                <w:sz w:val="24"/>
                <w:szCs w:val="24"/>
              </w:rPr>
            </w:pPr>
            <w:r w:rsidRPr="00474A72">
              <w:rPr>
                <w:rStyle w:val="None"/>
                <w:rFonts w:ascii="Times New Roman" w:hAnsi="Times New Roman" w:cs="Times New Roman"/>
                <w:b/>
                <w:bCs/>
                <w:sz w:val="24"/>
                <w:szCs w:val="24"/>
              </w:rPr>
              <w:t>Packaging Design</w:t>
            </w:r>
          </w:p>
        </w:tc>
        <w:tc>
          <w:tcPr>
            <w:tcW w:w="1100" w:type="dxa"/>
          </w:tcPr>
          <w:p w:rsidR="00F71590" w:rsidRPr="00474A72" w:rsidRDefault="00172A35" w:rsidP="00172A3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Cs/>
                <w:sz w:val="24"/>
                <w:szCs w:val="24"/>
              </w:rPr>
            </w:pPr>
            <w:r>
              <w:rPr>
                <w:b/>
              </w:rPr>
              <w:t>4</w:t>
            </w:r>
            <w:r w:rsidR="001D3175" w:rsidRPr="00474A72">
              <w:rPr>
                <w:b/>
              </w:rPr>
              <w:t>-</w:t>
            </w:r>
            <w:r>
              <w:rPr>
                <w:b/>
              </w:rPr>
              <w:t>0</w:t>
            </w:r>
            <w:r w:rsidR="001D3175" w:rsidRPr="00474A72">
              <w:rPr>
                <w:b/>
              </w:rPr>
              <w:t>-0[</w:t>
            </w:r>
            <w:r>
              <w:rPr>
                <w:b/>
              </w:rPr>
              <w:t>2</w:t>
            </w:r>
            <w:r w:rsidR="001D3175" w:rsidRPr="00474A72">
              <w:rPr>
                <w:b/>
              </w:rPr>
              <w:t>]</w:t>
            </w:r>
          </w:p>
        </w:tc>
      </w:tr>
    </w:tbl>
    <w:p w:rsidR="00E36EFC" w:rsidRPr="00474A72" w:rsidRDefault="00857E8B" w:rsidP="003D058F">
      <w:pPr>
        <w:pStyle w:val="Body"/>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Objectives</w:t>
      </w:r>
    </w:p>
    <w:p w:rsidR="00E36EFC" w:rsidRPr="00474A72" w:rsidRDefault="00857E8B" w:rsidP="003D058F">
      <w:pPr>
        <w:pStyle w:val="Body"/>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1- </w:t>
      </w:r>
      <w:r w:rsidR="007A2388">
        <w:rPr>
          <w:rStyle w:val="None"/>
          <w:rFonts w:ascii="Times New Roman" w:hAnsi="Times New Roman" w:cs="Times New Roman"/>
          <w:bCs/>
          <w:sz w:val="24"/>
          <w:szCs w:val="24"/>
        </w:rPr>
        <w:t>The student will be able t</w:t>
      </w:r>
      <w:r w:rsidRPr="00474A72">
        <w:rPr>
          <w:rStyle w:val="None"/>
          <w:rFonts w:ascii="Times New Roman" w:hAnsi="Times New Roman" w:cs="Times New Roman"/>
          <w:bCs/>
          <w:sz w:val="24"/>
          <w:szCs w:val="24"/>
        </w:rPr>
        <w:t>o get detailed knowledge of packaging design, and skills like patterns, prints and styles of packaging, and basic understanding of value &amp; position of tags &amp; labels.</w:t>
      </w:r>
    </w:p>
    <w:p w:rsidR="00E36EFC" w:rsidRDefault="00857E8B" w:rsidP="003D058F">
      <w:pPr>
        <w:pStyle w:val="Body"/>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2- </w:t>
      </w:r>
      <w:r w:rsidR="000E4450" w:rsidRPr="00474A72">
        <w:rPr>
          <w:rStyle w:val="None"/>
          <w:rFonts w:ascii="Times New Roman" w:hAnsi="Times New Roman" w:cs="Times New Roman"/>
          <w:bCs/>
          <w:sz w:val="24"/>
          <w:szCs w:val="24"/>
        </w:rPr>
        <w:t>T</w:t>
      </w:r>
      <w:r w:rsidRPr="00474A72">
        <w:rPr>
          <w:rStyle w:val="None"/>
          <w:rFonts w:ascii="Times New Roman" w:hAnsi="Times New Roman" w:cs="Times New Roman"/>
          <w:bCs/>
          <w:sz w:val="24"/>
          <w:szCs w:val="24"/>
        </w:rPr>
        <w:t xml:space="preserve">o be able to create story and information of the product on packaging. </w:t>
      </w:r>
    </w:p>
    <w:tbl>
      <w:tblPr>
        <w:tblStyle w:val="TableGrid"/>
        <w:tblW w:w="0" w:type="auto"/>
        <w:tblLook w:val="04A0"/>
      </w:tblPr>
      <w:tblGrid>
        <w:gridCol w:w="1526"/>
        <w:gridCol w:w="8050"/>
      </w:tblGrid>
      <w:tr w:rsidR="00F71590" w:rsidRPr="00474A72" w:rsidTr="00F71590">
        <w:tc>
          <w:tcPr>
            <w:tcW w:w="1526" w:type="dxa"/>
          </w:tcPr>
          <w:p w:rsidR="00F71590" w:rsidRPr="00474A72" w:rsidRDefault="00F71590" w:rsidP="00F71590">
            <w:pPr>
              <w:pStyle w:val="Body"/>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1</w:t>
            </w:r>
          </w:p>
          <w:p w:rsidR="00F71590" w:rsidRPr="00474A72" w:rsidRDefault="00F71590"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Cs/>
                <w:sz w:val="24"/>
                <w:szCs w:val="24"/>
              </w:rPr>
            </w:pPr>
          </w:p>
        </w:tc>
        <w:tc>
          <w:tcPr>
            <w:tcW w:w="8050" w:type="dxa"/>
          </w:tcPr>
          <w:p w:rsidR="00F71590" w:rsidRPr="00474A72" w:rsidRDefault="00F71590" w:rsidP="00F71590">
            <w:pPr>
              <w:pStyle w:val="Body"/>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sz w:val="24"/>
                <w:szCs w:val="24"/>
              </w:rPr>
              <w:t>Introduction to Packaging Design. Logical thinking about the patterns &amp; style of packaging.</w:t>
            </w:r>
            <w:r w:rsidR="004537B3">
              <w:rPr>
                <w:rStyle w:val="None"/>
                <w:rFonts w:ascii="Times New Roman" w:hAnsi="Times New Roman" w:cs="Times New Roman"/>
                <w:sz w:val="24"/>
                <w:szCs w:val="24"/>
              </w:rPr>
              <w:t xml:space="preserve"> </w:t>
            </w:r>
            <w:r w:rsidRPr="00474A72">
              <w:rPr>
                <w:rStyle w:val="None"/>
                <w:rFonts w:ascii="Times New Roman" w:hAnsi="Times New Roman" w:cs="Times New Roman"/>
                <w:sz w:val="24"/>
                <w:szCs w:val="24"/>
              </w:rPr>
              <w:t>Creative process Expressions.</w:t>
            </w:r>
            <w:r w:rsidR="004537B3">
              <w:rPr>
                <w:rStyle w:val="None"/>
                <w:rFonts w:ascii="Times New Roman" w:hAnsi="Times New Roman" w:cs="Times New Roman"/>
                <w:sz w:val="24"/>
                <w:szCs w:val="24"/>
              </w:rPr>
              <w:t xml:space="preserve"> </w:t>
            </w:r>
            <w:r w:rsidRPr="00474A72">
              <w:rPr>
                <w:rStyle w:val="None"/>
                <w:rFonts w:ascii="Times New Roman" w:hAnsi="Times New Roman" w:cs="Times New Roman"/>
                <w:sz w:val="24"/>
                <w:szCs w:val="24"/>
              </w:rPr>
              <w:t>Introduction to Tags &amp; Labels design, and their utility.</w:t>
            </w:r>
          </w:p>
        </w:tc>
      </w:tr>
      <w:tr w:rsidR="00F71590" w:rsidRPr="00474A72" w:rsidTr="00F71590">
        <w:tc>
          <w:tcPr>
            <w:tcW w:w="1526" w:type="dxa"/>
          </w:tcPr>
          <w:p w:rsidR="005C467F" w:rsidRPr="00474A72" w:rsidRDefault="005C467F" w:rsidP="005C467F">
            <w:pPr>
              <w:pStyle w:val="Body"/>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lang w:val="de-DE"/>
              </w:rPr>
              <w:t>Unit 2</w:t>
            </w:r>
          </w:p>
          <w:p w:rsidR="00F71590" w:rsidRPr="00474A72" w:rsidRDefault="00F71590"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Cs/>
                <w:sz w:val="24"/>
                <w:szCs w:val="24"/>
              </w:rPr>
            </w:pPr>
          </w:p>
        </w:tc>
        <w:tc>
          <w:tcPr>
            <w:tcW w:w="8050" w:type="dxa"/>
          </w:tcPr>
          <w:p w:rsidR="00F71590" w:rsidRPr="00474A72" w:rsidRDefault="005C467F" w:rsidP="005C467F">
            <w:pPr>
              <w:pStyle w:val="Body"/>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sz w:val="24"/>
                <w:szCs w:val="24"/>
              </w:rPr>
              <w:t>Understanding of Mass versus Prestige packaging. Tangible Visual Marketing – mode &amp; types. Pattern Design.</w:t>
            </w:r>
          </w:p>
        </w:tc>
      </w:tr>
      <w:tr w:rsidR="00F71590" w:rsidRPr="00474A72" w:rsidTr="00F71590">
        <w:tc>
          <w:tcPr>
            <w:tcW w:w="1526" w:type="dxa"/>
          </w:tcPr>
          <w:p w:rsidR="00F71590" w:rsidRPr="00474A72" w:rsidRDefault="005C467F" w:rsidP="005C467F">
            <w:pPr>
              <w:pStyle w:val="Body"/>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
                <w:bCs/>
                <w:sz w:val="24"/>
                <w:szCs w:val="24"/>
              </w:rPr>
              <w:t>Unit 3</w:t>
            </w:r>
          </w:p>
        </w:tc>
        <w:tc>
          <w:tcPr>
            <w:tcW w:w="8050" w:type="dxa"/>
          </w:tcPr>
          <w:p w:rsidR="00F71590" w:rsidRPr="00474A72" w:rsidRDefault="005C467F" w:rsidP="005C467F">
            <w:pPr>
              <w:pStyle w:val="Body"/>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sz w:val="24"/>
                <w:szCs w:val="24"/>
              </w:rPr>
              <w:t>Typography choice in Packaging .Testing the selected Design. Choosing a form for communicating the Brand. Utility and viability of using Eco-friendly material in packaging. Branding and packaging –Types of packaging .Stock versus Custom Packaging.</w:t>
            </w:r>
          </w:p>
        </w:tc>
      </w:tr>
      <w:tr w:rsidR="00F71590" w:rsidRPr="00474A72" w:rsidTr="00F71590">
        <w:tc>
          <w:tcPr>
            <w:tcW w:w="1526" w:type="dxa"/>
          </w:tcPr>
          <w:p w:rsidR="005C467F" w:rsidRPr="00474A72" w:rsidRDefault="005C467F" w:rsidP="005C467F">
            <w:pPr>
              <w:pStyle w:val="Body"/>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4</w:t>
            </w:r>
          </w:p>
          <w:p w:rsidR="00F71590" w:rsidRPr="00474A72" w:rsidRDefault="00F71590"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Cs/>
                <w:sz w:val="24"/>
                <w:szCs w:val="24"/>
              </w:rPr>
            </w:pPr>
          </w:p>
        </w:tc>
        <w:tc>
          <w:tcPr>
            <w:tcW w:w="8050" w:type="dxa"/>
          </w:tcPr>
          <w:p w:rsidR="00F71590" w:rsidRPr="00474A72" w:rsidRDefault="005C467F" w:rsidP="005C467F">
            <w:pPr>
              <w:pStyle w:val="Body"/>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sz w:val="24"/>
                <w:szCs w:val="24"/>
              </w:rPr>
              <w:t>Material, Textures &amp; finishes, Shelf appeal &amp; consumer response. Illustration and Photography.</w:t>
            </w:r>
          </w:p>
        </w:tc>
      </w:tr>
      <w:tr w:rsidR="00F71590" w:rsidRPr="00474A72" w:rsidTr="00F71590">
        <w:tc>
          <w:tcPr>
            <w:tcW w:w="1526" w:type="dxa"/>
          </w:tcPr>
          <w:p w:rsidR="005C467F" w:rsidRPr="00474A72" w:rsidRDefault="005C467F" w:rsidP="005C467F">
            <w:pPr>
              <w:pStyle w:val="Body"/>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5</w:t>
            </w:r>
          </w:p>
          <w:p w:rsidR="00F71590" w:rsidRPr="00474A72" w:rsidRDefault="00F71590"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Cs/>
                <w:sz w:val="24"/>
                <w:szCs w:val="24"/>
              </w:rPr>
            </w:pPr>
          </w:p>
        </w:tc>
        <w:tc>
          <w:tcPr>
            <w:tcW w:w="8050" w:type="dxa"/>
          </w:tcPr>
          <w:p w:rsidR="00F71590" w:rsidRPr="00474A72" w:rsidRDefault="005C467F" w:rsidP="005C467F">
            <w:pPr>
              <w:pStyle w:val="Body"/>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sz w:val="24"/>
                <w:szCs w:val="24"/>
              </w:rPr>
              <w:t>Branding Product line.</w:t>
            </w:r>
            <w:r w:rsidR="004537B3">
              <w:rPr>
                <w:rStyle w:val="None"/>
                <w:rFonts w:ascii="Times New Roman" w:hAnsi="Times New Roman" w:cs="Times New Roman"/>
                <w:sz w:val="24"/>
                <w:szCs w:val="24"/>
              </w:rPr>
              <w:t xml:space="preserve"> </w:t>
            </w:r>
            <w:r w:rsidRPr="00474A72">
              <w:rPr>
                <w:rStyle w:val="None"/>
                <w:rFonts w:ascii="Times New Roman" w:hAnsi="Times New Roman" w:cs="Times New Roman"/>
                <w:sz w:val="24"/>
                <w:szCs w:val="24"/>
              </w:rPr>
              <w:t>Ultimate Project submission, Presentation &amp; final layout with Labels and Tags for it.</w:t>
            </w:r>
          </w:p>
        </w:tc>
      </w:tr>
    </w:tbl>
    <w:p w:rsidR="004537B3" w:rsidRDefault="004537B3" w:rsidP="003D058F">
      <w:pPr>
        <w:pStyle w:val="Body"/>
        <w:tabs>
          <w:tab w:val="left" w:pos="709"/>
        </w:tabs>
        <w:spacing w:after="0" w:line="240" w:lineRule="auto"/>
        <w:jc w:val="both"/>
        <w:rPr>
          <w:rStyle w:val="None"/>
          <w:rFonts w:ascii="Times New Roman" w:hAnsi="Times New Roman" w:cs="Times New Roman"/>
          <w:b/>
          <w:sz w:val="24"/>
          <w:szCs w:val="24"/>
        </w:rPr>
      </w:pPr>
    </w:p>
    <w:p w:rsidR="00E36EFC" w:rsidRPr="00474A72" w:rsidRDefault="000E4450" w:rsidP="003D058F">
      <w:pPr>
        <w:pStyle w:val="Body"/>
        <w:tabs>
          <w:tab w:val="left" w:pos="709"/>
        </w:tabs>
        <w:spacing w:after="0" w:line="240" w:lineRule="auto"/>
        <w:jc w:val="both"/>
        <w:rPr>
          <w:rStyle w:val="None"/>
          <w:rFonts w:ascii="Times New Roman" w:hAnsi="Times New Roman" w:cs="Times New Roman"/>
          <w:b/>
          <w:sz w:val="24"/>
          <w:szCs w:val="24"/>
        </w:rPr>
      </w:pPr>
      <w:r w:rsidRPr="00474A72">
        <w:rPr>
          <w:rStyle w:val="None"/>
          <w:rFonts w:ascii="Times New Roman" w:hAnsi="Times New Roman" w:cs="Times New Roman"/>
          <w:b/>
          <w:sz w:val="24"/>
          <w:szCs w:val="24"/>
        </w:rPr>
        <w:t xml:space="preserve">Course </w:t>
      </w:r>
      <w:r w:rsidR="004537B3" w:rsidRPr="00474A72">
        <w:rPr>
          <w:rStyle w:val="None"/>
          <w:rFonts w:ascii="Times New Roman" w:hAnsi="Times New Roman" w:cs="Times New Roman"/>
          <w:b/>
          <w:sz w:val="24"/>
          <w:szCs w:val="24"/>
        </w:rPr>
        <w:t>Outcome (</w:t>
      </w:r>
      <w:r w:rsidRPr="00474A72">
        <w:rPr>
          <w:rStyle w:val="None"/>
          <w:rFonts w:ascii="Times New Roman" w:hAnsi="Times New Roman" w:cs="Times New Roman"/>
          <w:b/>
          <w:sz w:val="24"/>
          <w:szCs w:val="24"/>
        </w:rPr>
        <w:t>CO)</w:t>
      </w:r>
    </w:p>
    <w:p w:rsidR="00C16E06" w:rsidRPr="00474A72" w:rsidRDefault="00C16E06" w:rsidP="00C16E06">
      <w:pPr>
        <w:pStyle w:val="NormalWeb"/>
        <w:shd w:val="clear" w:color="auto" w:fill="FFFFFF"/>
        <w:spacing w:before="0" w:beforeAutospacing="0" w:after="187" w:afterAutospacing="0"/>
        <w:jc w:val="both"/>
      </w:pPr>
      <w:r w:rsidRPr="00474A72">
        <w:t>At the end of this course students will have:</w:t>
      </w:r>
    </w:p>
    <w:p w:rsidR="00C16E06" w:rsidRPr="00474A72" w:rsidRDefault="00C16E06" w:rsidP="00C16E06">
      <w:pPr>
        <w:pStyle w:val="NormalWeb"/>
        <w:shd w:val="clear" w:color="auto" w:fill="FFFFFF"/>
        <w:spacing w:before="0" w:beforeAutospacing="0" w:after="0" w:afterAutospacing="0"/>
        <w:jc w:val="both"/>
        <w:rPr>
          <w:rStyle w:val="None"/>
          <w:bCs/>
        </w:rPr>
      </w:pPr>
      <w:r w:rsidRPr="00474A72">
        <w:t xml:space="preserve">CO1: An ability to </w:t>
      </w:r>
      <w:r w:rsidRPr="00474A72">
        <w:rPr>
          <w:rStyle w:val="None"/>
          <w:bCs/>
        </w:rPr>
        <w:t>develop</w:t>
      </w:r>
      <w:r w:rsidR="00857E8B" w:rsidRPr="00474A72">
        <w:rPr>
          <w:rStyle w:val="None"/>
          <w:bCs/>
        </w:rPr>
        <w:t xml:space="preserve"> an understanding of packaging design</w:t>
      </w:r>
      <w:r w:rsidRPr="00474A72">
        <w:rPr>
          <w:rStyle w:val="None"/>
          <w:bCs/>
        </w:rPr>
        <w:t>.</w:t>
      </w:r>
    </w:p>
    <w:p w:rsidR="00E36EFC" w:rsidRPr="00474A72" w:rsidRDefault="00C16E06" w:rsidP="00C16E06">
      <w:pPr>
        <w:pStyle w:val="NormalWeb"/>
        <w:shd w:val="clear" w:color="auto" w:fill="FFFFFF"/>
        <w:spacing w:before="0" w:beforeAutospacing="0" w:after="0" w:afterAutospacing="0"/>
        <w:jc w:val="both"/>
        <w:rPr>
          <w:rStyle w:val="None"/>
          <w:bCs/>
        </w:rPr>
      </w:pPr>
      <w:r w:rsidRPr="00474A72">
        <w:t xml:space="preserve">CO2: An ability to </w:t>
      </w:r>
      <w:r w:rsidR="000E4450" w:rsidRPr="00474A72">
        <w:rPr>
          <w:rStyle w:val="None"/>
          <w:bCs/>
        </w:rPr>
        <w:t>L</w:t>
      </w:r>
      <w:r w:rsidR="00857E8B" w:rsidRPr="00474A72">
        <w:rPr>
          <w:rStyle w:val="None"/>
          <w:bCs/>
        </w:rPr>
        <w:t xml:space="preserve">earn skills like patterns, prints, </w:t>
      </w:r>
      <w:r w:rsidRPr="00474A72">
        <w:rPr>
          <w:rStyle w:val="None"/>
          <w:bCs/>
        </w:rPr>
        <w:t>lay outing</w:t>
      </w:r>
      <w:r w:rsidR="00857E8B" w:rsidRPr="00474A72">
        <w:rPr>
          <w:rStyle w:val="None"/>
          <w:bCs/>
        </w:rPr>
        <w:t>.</w:t>
      </w:r>
    </w:p>
    <w:p w:rsidR="00E36EFC" w:rsidRPr="00474A72" w:rsidRDefault="00C16E06" w:rsidP="00C16E06">
      <w:pPr>
        <w:pStyle w:val="Body"/>
        <w:tabs>
          <w:tab w:val="left" w:pos="709"/>
        </w:tabs>
        <w:spacing w:after="0" w:line="240" w:lineRule="auto"/>
        <w:jc w:val="both"/>
        <w:rPr>
          <w:rStyle w:val="None"/>
          <w:rFonts w:ascii="Times New Roman" w:hAnsi="Times New Roman" w:cs="Times New Roman"/>
          <w:bCs/>
          <w:sz w:val="24"/>
          <w:szCs w:val="24"/>
        </w:rPr>
      </w:pPr>
      <w:r w:rsidRPr="00474A72">
        <w:rPr>
          <w:rFonts w:ascii="Times New Roman" w:hAnsi="Times New Roman" w:cs="Times New Roman"/>
          <w:sz w:val="24"/>
          <w:szCs w:val="24"/>
        </w:rPr>
        <w:t xml:space="preserve">CO3: An ability to </w:t>
      </w:r>
      <w:r w:rsidRPr="00474A72">
        <w:rPr>
          <w:rStyle w:val="None"/>
          <w:rFonts w:ascii="Times New Roman" w:hAnsi="Times New Roman" w:cs="Times New Roman"/>
          <w:bCs/>
          <w:sz w:val="24"/>
          <w:szCs w:val="24"/>
        </w:rPr>
        <w:t>learn</w:t>
      </w:r>
      <w:r w:rsidR="00857E8B" w:rsidRPr="00474A72">
        <w:rPr>
          <w:rStyle w:val="None"/>
          <w:rFonts w:ascii="Times New Roman" w:hAnsi="Times New Roman" w:cs="Times New Roman"/>
          <w:bCs/>
          <w:sz w:val="24"/>
          <w:szCs w:val="24"/>
        </w:rPr>
        <w:t xml:space="preserve"> value &amp; position of tags &amp; labels.</w:t>
      </w:r>
    </w:p>
    <w:p w:rsidR="00E36EFC" w:rsidRPr="00474A72" w:rsidRDefault="00C16E06" w:rsidP="00C16E06">
      <w:pPr>
        <w:pStyle w:val="Body"/>
        <w:tabs>
          <w:tab w:val="left" w:pos="709"/>
        </w:tabs>
        <w:spacing w:after="0" w:line="240" w:lineRule="auto"/>
        <w:jc w:val="both"/>
        <w:rPr>
          <w:rStyle w:val="None"/>
          <w:rFonts w:ascii="Times New Roman" w:hAnsi="Times New Roman" w:cs="Times New Roman"/>
          <w:bCs/>
          <w:sz w:val="24"/>
          <w:szCs w:val="24"/>
        </w:rPr>
      </w:pPr>
      <w:r w:rsidRPr="00474A72">
        <w:rPr>
          <w:rFonts w:ascii="Times New Roman" w:hAnsi="Times New Roman" w:cs="Times New Roman"/>
          <w:sz w:val="24"/>
          <w:szCs w:val="24"/>
        </w:rPr>
        <w:t xml:space="preserve">CO4: An ability to </w:t>
      </w:r>
      <w:r w:rsidRPr="00474A72">
        <w:rPr>
          <w:rStyle w:val="None"/>
          <w:rFonts w:ascii="Times New Roman" w:hAnsi="Times New Roman" w:cs="Times New Roman"/>
          <w:bCs/>
          <w:sz w:val="24"/>
          <w:szCs w:val="24"/>
        </w:rPr>
        <w:t>t</w:t>
      </w:r>
      <w:r w:rsidR="00857E8B" w:rsidRPr="00474A72">
        <w:rPr>
          <w:rStyle w:val="None"/>
          <w:rFonts w:ascii="Times New Roman" w:hAnsi="Times New Roman" w:cs="Times New Roman"/>
          <w:bCs/>
          <w:sz w:val="24"/>
          <w:szCs w:val="24"/>
        </w:rPr>
        <w:t>ake decision upon typography &amp; material of the packaging according to the product</w:t>
      </w:r>
      <w:r w:rsidRPr="00474A72">
        <w:rPr>
          <w:rStyle w:val="None"/>
          <w:rFonts w:ascii="Times New Roman" w:hAnsi="Times New Roman" w:cs="Times New Roman"/>
          <w:bCs/>
          <w:sz w:val="24"/>
          <w:szCs w:val="24"/>
        </w:rPr>
        <w:t xml:space="preserve"> and d</w:t>
      </w:r>
      <w:r w:rsidR="00857E8B" w:rsidRPr="00474A72">
        <w:rPr>
          <w:rStyle w:val="None"/>
          <w:rFonts w:ascii="Times New Roman" w:hAnsi="Times New Roman" w:cs="Times New Roman"/>
          <w:bCs/>
          <w:sz w:val="24"/>
          <w:szCs w:val="24"/>
        </w:rPr>
        <w:t>evelop a sense for sustainable model of packaging.</w:t>
      </w: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pPr>
      <w:r w:rsidRPr="00474A72">
        <w:t>H = Highly Related; M = Medium L = Low</w:t>
      </w:r>
    </w:p>
    <w:p w:rsidR="00E36EFC" w:rsidRPr="00474A72" w:rsidRDefault="00DA6E62" w:rsidP="00C16E06">
      <w:pPr>
        <w:ind w:left="9"/>
        <w:jc w:val="both"/>
        <w:rPr>
          <w:rStyle w:val="None"/>
        </w:rPr>
      </w:pPr>
      <w:r w:rsidRPr="00474A72">
        <w:rPr>
          <w:b/>
        </w:rPr>
        <w:t>Reference Books</w:t>
      </w:r>
    </w:p>
    <w:p w:rsidR="00947213" w:rsidRPr="00412BC3" w:rsidRDefault="00947213" w:rsidP="00947213">
      <w:pPr>
        <w:pStyle w:val="Default"/>
      </w:pPr>
      <w:r w:rsidRPr="00412BC3">
        <w:rPr>
          <w:shd w:val="clear" w:color="auto" w:fill="FFFFFF"/>
        </w:rPr>
        <w:t xml:space="preserve">1. </w:t>
      </w:r>
      <w:r w:rsidRPr="00412BC3">
        <w:t xml:space="preserve">What is Packaging Design? BY Giles Calver /RotoVision, 2004 </w:t>
      </w:r>
    </w:p>
    <w:p w:rsidR="00947213" w:rsidRPr="00412BC3" w:rsidRDefault="00947213" w:rsidP="00947213">
      <w:pPr>
        <w:pStyle w:val="Default"/>
      </w:pPr>
      <w:r w:rsidRPr="00412BC3">
        <w:t xml:space="preserve">2. Package Design Workbook: The Art and Science of Successful Packaging BY Steven DuPuis, John Silva / Rockport Publishers </w:t>
      </w:r>
    </w:p>
    <w:p w:rsidR="00947213" w:rsidRPr="00412BC3" w:rsidRDefault="00947213" w:rsidP="00947213">
      <w:pPr>
        <w:ind w:left="9"/>
        <w:jc w:val="both"/>
        <w:rPr>
          <w:shd w:val="clear" w:color="auto" w:fill="FFFFFF"/>
        </w:rPr>
      </w:pPr>
      <w:r w:rsidRPr="00412BC3">
        <w:t>3. 1,000 Package Designs: A Comprehensive Guide to Packing It In BY Grip / Rockport Publishers</w:t>
      </w:r>
    </w:p>
    <w:p w:rsidR="00947213" w:rsidRDefault="00947213" w:rsidP="00947213">
      <w:pPr>
        <w:pStyle w:val="NoSpacing"/>
        <w:pBdr>
          <w:top w:val="none" w:sz="0" w:space="0" w:color="auto"/>
        </w:pBd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Basic Packaging / Advance Packaging / Complex Packaging published by Pepin Press</w:t>
      </w:r>
    </w:p>
    <w:p w:rsidR="00E36EFC" w:rsidRPr="00474A72" w:rsidRDefault="00947213" w:rsidP="00947213">
      <w:pPr>
        <w:pStyle w:val="Body"/>
        <w:tabs>
          <w:tab w:val="left" w:pos="709"/>
        </w:tabs>
        <w:spacing w:after="0" w:line="240" w:lineRule="auto"/>
        <w:jc w:val="both"/>
        <w:rPr>
          <w:rStyle w:val="None"/>
          <w:rFonts w:ascii="Times New Roman" w:hAnsi="Times New Roman" w:cs="Times New Roman"/>
          <w:sz w:val="24"/>
          <w:szCs w:val="24"/>
        </w:rPr>
      </w:pPr>
      <w:r>
        <w:rPr>
          <w:rFonts w:ascii="Times New Roman" w:hAnsi="Times New Roman" w:cs="Times New Roman"/>
          <w:sz w:val="24"/>
          <w:szCs w:val="24"/>
          <w:shd w:val="clear" w:color="auto" w:fill="FFFFFF"/>
        </w:rPr>
        <w:t>5. The Big Book of Packaging Prototype, by Edward Denison and Richard Cawthroy</w:t>
      </w:r>
    </w:p>
    <w:tbl>
      <w:tblPr>
        <w:tblStyle w:val="TableGrid"/>
        <w:tblW w:w="0" w:type="auto"/>
        <w:tblLook w:val="04A0"/>
      </w:tblPr>
      <w:tblGrid>
        <w:gridCol w:w="1270"/>
        <w:gridCol w:w="6923"/>
        <w:gridCol w:w="1383"/>
      </w:tblGrid>
      <w:tr w:rsidR="00C16E06" w:rsidRPr="00474A72" w:rsidTr="004537B3">
        <w:tc>
          <w:tcPr>
            <w:tcW w:w="1270" w:type="dxa"/>
          </w:tcPr>
          <w:p w:rsidR="00C16E06" w:rsidRPr="00474A72" w:rsidRDefault="00C16E0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474A72">
              <w:rPr>
                <w:rStyle w:val="None"/>
                <w:rFonts w:ascii="Times New Roman" w:hAnsi="Times New Roman" w:cs="Times New Roman"/>
                <w:b/>
                <w:bCs/>
                <w:sz w:val="24"/>
                <w:szCs w:val="24"/>
              </w:rPr>
              <w:lastRenderedPageBreak/>
              <w:t>BVG503A</w:t>
            </w:r>
          </w:p>
        </w:tc>
        <w:tc>
          <w:tcPr>
            <w:tcW w:w="6923" w:type="dxa"/>
          </w:tcPr>
          <w:p w:rsidR="00C16E06" w:rsidRPr="00474A72" w:rsidRDefault="00C16E06" w:rsidP="00C16E06">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rPr>
            </w:pPr>
            <w:r w:rsidRPr="00474A72">
              <w:rPr>
                <w:rStyle w:val="None"/>
                <w:rFonts w:ascii="Times New Roman" w:hAnsi="Times New Roman" w:cs="Times New Roman"/>
                <w:b/>
                <w:bCs/>
                <w:sz w:val="24"/>
                <w:szCs w:val="24"/>
              </w:rPr>
              <w:t>Motion Graphics II</w:t>
            </w:r>
          </w:p>
        </w:tc>
        <w:tc>
          <w:tcPr>
            <w:tcW w:w="1383" w:type="dxa"/>
          </w:tcPr>
          <w:p w:rsidR="00C16E06" w:rsidRPr="00474A72" w:rsidRDefault="001D3175" w:rsidP="00172A35">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474A72">
              <w:rPr>
                <w:b/>
              </w:rPr>
              <w:t>0-</w:t>
            </w:r>
            <w:r w:rsidR="00172A35">
              <w:rPr>
                <w:b/>
              </w:rPr>
              <w:t>6</w:t>
            </w:r>
            <w:r w:rsidRPr="00474A72">
              <w:rPr>
                <w:b/>
              </w:rPr>
              <w:t>-0[</w:t>
            </w:r>
            <w:r w:rsidR="00172A35">
              <w:rPr>
                <w:b/>
              </w:rPr>
              <w:t>3</w:t>
            </w:r>
            <w:r w:rsidRPr="00474A72">
              <w:rPr>
                <w:b/>
              </w:rPr>
              <w:t>]</w:t>
            </w:r>
          </w:p>
        </w:tc>
      </w:tr>
    </w:tbl>
    <w:p w:rsidR="00C16E06" w:rsidRPr="00474A72" w:rsidRDefault="00C16E06" w:rsidP="003D058F">
      <w:pPr>
        <w:pStyle w:val="NoSpacing"/>
        <w:jc w:val="both"/>
        <w:rPr>
          <w:rFonts w:ascii="Times New Roman" w:hAnsi="Times New Roman" w:cs="Times New Roman"/>
          <w:b/>
          <w:bCs/>
          <w:sz w:val="24"/>
          <w:szCs w:val="24"/>
        </w:rPr>
      </w:pPr>
    </w:p>
    <w:p w:rsidR="00772049" w:rsidRPr="00474A72" w:rsidRDefault="00772049" w:rsidP="003D058F">
      <w:pPr>
        <w:pStyle w:val="NoSpacing"/>
        <w:jc w:val="both"/>
        <w:rPr>
          <w:rFonts w:ascii="Times New Roman" w:hAnsi="Times New Roman" w:cs="Times New Roman"/>
          <w:b/>
          <w:bCs/>
          <w:sz w:val="24"/>
          <w:szCs w:val="24"/>
        </w:rPr>
      </w:pPr>
      <w:r w:rsidRPr="00474A72">
        <w:rPr>
          <w:rFonts w:ascii="Times New Roman" w:hAnsi="Times New Roman" w:cs="Times New Roman"/>
          <w:b/>
          <w:bCs/>
          <w:sz w:val="24"/>
          <w:szCs w:val="24"/>
        </w:rPr>
        <w:t xml:space="preserve">Objectives </w:t>
      </w:r>
    </w:p>
    <w:p w:rsidR="00772049" w:rsidRPr="00474A72" w:rsidRDefault="00772049"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1- To learn and use </w:t>
      </w:r>
      <w:r w:rsidR="00A20FC9" w:rsidRPr="00474A72">
        <w:rPr>
          <w:rFonts w:ascii="Times New Roman" w:hAnsi="Times New Roman" w:cs="Times New Roman"/>
          <w:bCs/>
          <w:sz w:val="24"/>
          <w:szCs w:val="24"/>
        </w:rPr>
        <w:t xml:space="preserve">Animation </w:t>
      </w:r>
      <w:r w:rsidRPr="00474A72">
        <w:rPr>
          <w:rFonts w:ascii="Times New Roman" w:hAnsi="Times New Roman" w:cs="Times New Roman"/>
          <w:bCs/>
          <w:sz w:val="24"/>
          <w:szCs w:val="24"/>
        </w:rPr>
        <w:t>tools and techniques.</w:t>
      </w:r>
    </w:p>
    <w:p w:rsidR="00772049" w:rsidRPr="00474A72" w:rsidRDefault="00772049"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2- Learn to create charts, icons and 3D </w:t>
      </w:r>
      <w:r w:rsidR="00A20FC9" w:rsidRPr="00474A72">
        <w:rPr>
          <w:rFonts w:ascii="Times New Roman" w:hAnsi="Times New Roman" w:cs="Times New Roman"/>
          <w:bCs/>
          <w:sz w:val="24"/>
          <w:szCs w:val="24"/>
        </w:rPr>
        <w:t>subject &amp; object</w:t>
      </w:r>
      <w:r w:rsidRPr="00474A72">
        <w:rPr>
          <w:rFonts w:ascii="Times New Roman" w:hAnsi="Times New Roman" w:cs="Times New Roman"/>
          <w:bCs/>
          <w:sz w:val="24"/>
          <w:szCs w:val="24"/>
        </w:rPr>
        <w:t>.</w:t>
      </w:r>
    </w:p>
    <w:p w:rsidR="00E36EFC" w:rsidRPr="00474A72" w:rsidRDefault="00772049" w:rsidP="003D058F">
      <w:pPr>
        <w:pStyle w:val="NoSpacing"/>
        <w:jc w:val="both"/>
        <w:rPr>
          <w:rStyle w:val="None"/>
          <w:rFonts w:ascii="Times New Roman" w:hAnsi="Times New Roman" w:cs="Times New Roman"/>
          <w:bCs/>
          <w:spacing w:val="5"/>
          <w:sz w:val="24"/>
          <w:szCs w:val="24"/>
          <w:shd w:val="clear" w:color="auto" w:fill="FFFFFF"/>
        </w:rPr>
      </w:pPr>
      <w:r w:rsidRPr="00474A72">
        <w:rPr>
          <w:rFonts w:ascii="Times New Roman" w:hAnsi="Times New Roman" w:cs="Times New Roman"/>
          <w:bCs/>
          <w:sz w:val="24"/>
          <w:szCs w:val="24"/>
        </w:rPr>
        <w:t>3- To learn to create animated stories with a basic knowledge of</w:t>
      </w:r>
      <w:r w:rsidRPr="00474A72">
        <w:rPr>
          <w:rFonts w:ascii="Times New Roman" w:hAnsi="Times New Roman" w:cs="Times New Roman"/>
          <w:bCs/>
          <w:spacing w:val="5"/>
          <w:sz w:val="24"/>
          <w:szCs w:val="24"/>
          <w:shd w:val="clear" w:color="auto" w:fill="FFFFFF"/>
        </w:rPr>
        <w:t xml:space="preserve"> after effects, Layers, exporting, animation techniques.</w:t>
      </w:r>
    </w:p>
    <w:p w:rsidR="00E36EFC" w:rsidRPr="00474A72" w:rsidRDefault="00E36EFC" w:rsidP="003D058F">
      <w:pPr>
        <w:pStyle w:val="Body"/>
        <w:tabs>
          <w:tab w:val="left" w:pos="709"/>
        </w:tabs>
        <w:spacing w:after="0" w:line="240" w:lineRule="auto"/>
        <w:jc w:val="both"/>
        <w:rPr>
          <w:rStyle w:val="None"/>
          <w:rFonts w:ascii="Times New Roman" w:hAnsi="Times New Roman" w:cs="Times New Roman"/>
          <w:b/>
          <w:bCs/>
          <w:sz w:val="24"/>
          <w:szCs w:val="24"/>
        </w:rPr>
      </w:pPr>
    </w:p>
    <w:tbl>
      <w:tblPr>
        <w:tblStyle w:val="TableGrid"/>
        <w:tblW w:w="0" w:type="auto"/>
        <w:tblLook w:val="04A0"/>
      </w:tblPr>
      <w:tblGrid>
        <w:gridCol w:w="959"/>
        <w:gridCol w:w="8617"/>
      </w:tblGrid>
      <w:tr w:rsidR="00C16E06" w:rsidRPr="00474A72" w:rsidTr="00C16E06">
        <w:tc>
          <w:tcPr>
            <w:tcW w:w="959" w:type="dxa"/>
          </w:tcPr>
          <w:p w:rsidR="00C16E06" w:rsidRPr="00474A72" w:rsidRDefault="00C16E06" w:rsidP="00C16E0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1</w:t>
            </w:r>
          </w:p>
          <w:p w:rsidR="00C16E06" w:rsidRPr="00474A72" w:rsidRDefault="00C16E0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
                <w:bCs/>
                <w:sz w:val="24"/>
                <w:szCs w:val="24"/>
              </w:rPr>
            </w:pPr>
          </w:p>
        </w:tc>
        <w:tc>
          <w:tcPr>
            <w:tcW w:w="8617" w:type="dxa"/>
          </w:tcPr>
          <w:p w:rsidR="00C16E06" w:rsidRPr="00474A72" w:rsidRDefault="00C16E06" w:rsidP="00C16E06">
            <w:pPr>
              <w:pStyle w:val="NoSpacing"/>
              <w:jc w:val="both"/>
              <w:rPr>
                <w:rStyle w:val="None"/>
                <w:rFonts w:ascii="Times New Roman" w:hAnsi="Times New Roman" w:cs="Times New Roman"/>
                <w:b/>
                <w:bCs/>
                <w:sz w:val="24"/>
                <w:szCs w:val="24"/>
              </w:rPr>
            </w:pPr>
            <w:r w:rsidRPr="00474A72">
              <w:rPr>
                <w:rStyle w:val="Hyperlink0"/>
                <w:rFonts w:ascii="Times New Roman" w:hAnsi="Times New Roman" w:cs="Times New Roman"/>
              </w:rPr>
              <w:t>How to work with Text on Path, How to Animate Text on Path, How to Create Per Character Animation, Multi-line pre-sets, Presets Practice Activity ,The Concept and Properties of Masks, Using the Mask Properties, Animating Masked Layers.</w:t>
            </w:r>
          </w:p>
        </w:tc>
      </w:tr>
      <w:tr w:rsidR="00C16E06" w:rsidRPr="00474A72" w:rsidTr="00C16E06">
        <w:tc>
          <w:tcPr>
            <w:tcW w:w="959" w:type="dxa"/>
          </w:tcPr>
          <w:p w:rsidR="00C16E06" w:rsidRPr="00474A72" w:rsidRDefault="00C16E06" w:rsidP="00C16E0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2</w:t>
            </w:r>
          </w:p>
          <w:p w:rsidR="00C16E06" w:rsidRPr="00474A72" w:rsidRDefault="00C16E0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
                <w:bCs/>
                <w:sz w:val="24"/>
                <w:szCs w:val="24"/>
              </w:rPr>
            </w:pPr>
          </w:p>
        </w:tc>
        <w:tc>
          <w:tcPr>
            <w:tcW w:w="8617" w:type="dxa"/>
          </w:tcPr>
          <w:p w:rsidR="00C16E06" w:rsidRPr="00474A72" w:rsidRDefault="00C16E06" w:rsidP="00C16E06">
            <w:pPr>
              <w:pStyle w:val="NoSpacing"/>
              <w:jc w:val="both"/>
              <w:rPr>
                <w:rStyle w:val="None"/>
                <w:rFonts w:ascii="Times New Roman" w:hAnsi="Times New Roman" w:cs="Times New Roman"/>
                <w:b/>
                <w:bCs/>
                <w:sz w:val="24"/>
                <w:szCs w:val="24"/>
              </w:rPr>
            </w:pPr>
            <w:r w:rsidRPr="00474A72">
              <w:rPr>
                <w:rStyle w:val="Hyperlink0"/>
                <w:rFonts w:ascii="Times New Roman" w:hAnsi="Times New Roman" w:cs="Times New Roman"/>
              </w:rPr>
              <w:t>Intro and Setting up the workspace for 3D work, Using the 3D Rotation Property, Using the Null Object in 3D, Beyond the Camera, Random with Orientation.</w:t>
            </w:r>
          </w:p>
        </w:tc>
      </w:tr>
      <w:tr w:rsidR="00C16E06" w:rsidRPr="00474A72" w:rsidTr="00C16E06">
        <w:tc>
          <w:tcPr>
            <w:tcW w:w="959" w:type="dxa"/>
          </w:tcPr>
          <w:p w:rsidR="00C16E06" w:rsidRPr="00474A72" w:rsidRDefault="00C16E06" w:rsidP="00C16E0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3</w:t>
            </w:r>
          </w:p>
          <w:p w:rsidR="00C16E06" w:rsidRPr="00474A72" w:rsidRDefault="00C16E0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
                <w:bCs/>
                <w:sz w:val="24"/>
                <w:szCs w:val="24"/>
              </w:rPr>
            </w:pPr>
          </w:p>
        </w:tc>
        <w:tc>
          <w:tcPr>
            <w:tcW w:w="8617" w:type="dxa"/>
          </w:tcPr>
          <w:p w:rsidR="00C16E06" w:rsidRPr="00474A72" w:rsidRDefault="00C16E0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
                <w:bCs/>
                <w:sz w:val="24"/>
                <w:szCs w:val="24"/>
              </w:rPr>
            </w:pPr>
            <w:r w:rsidRPr="00474A72">
              <w:rPr>
                <w:rStyle w:val="Hyperlink0"/>
                <w:rFonts w:ascii="Times New Roman" w:hAnsi="Times New Roman" w:cs="Times New Roman"/>
              </w:rPr>
              <w:t>How to create a Camera Layer - Properties and Presets, Understanding the Lights Properties.</w:t>
            </w:r>
          </w:p>
        </w:tc>
      </w:tr>
      <w:tr w:rsidR="00C16E06" w:rsidRPr="00474A72" w:rsidTr="00C16E06">
        <w:tc>
          <w:tcPr>
            <w:tcW w:w="959" w:type="dxa"/>
          </w:tcPr>
          <w:p w:rsidR="00C16E06" w:rsidRPr="00474A72" w:rsidRDefault="00C16E06" w:rsidP="00C16E0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4</w:t>
            </w:r>
          </w:p>
          <w:p w:rsidR="00C16E06" w:rsidRPr="00474A72" w:rsidRDefault="00C16E0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
                <w:bCs/>
                <w:sz w:val="24"/>
                <w:szCs w:val="24"/>
              </w:rPr>
            </w:pPr>
          </w:p>
        </w:tc>
        <w:tc>
          <w:tcPr>
            <w:tcW w:w="8617" w:type="dxa"/>
          </w:tcPr>
          <w:p w:rsidR="00C16E06" w:rsidRPr="00474A72" w:rsidRDefault="00C16E06" w:rsidP="00C16E06">
            <w:pPr>
              <w:pStyle w:val="NoSpacing"/>
              <w:jc w:val="both"/>
              <w:rPr>
                <w:rStyle w:val="None"/>
                <w:rFonts w:ascii="Times New Roman" w:hAnsi="Times New Roman" w:cs="Times New Roman"/>
                <w:b/>
                <w:bCs/>
                <w:sz w:val="24"/>
                <w:szCs w:val="24"/>
              </w:rPr>
            </w:pPr>
            <w:r w:rsidRPr="00474A72">
              <w:rPr>
                <w:rStyle w:val="Hyperlink0"/>
                <w:rFonts w:ascii="Times New Roman" w:hAnsi="Times New Roman" w:cs="Times New Roman"/>
              </w:rPr>
              <w:t>How to Create and Save Your Animation Presets, Basics of camera tracking technique, Motion Graphics Template editing workflow.</w:t>
            </w:r>
          </w:p>
        </w:tc>
      </w:tr>
      <w:tr w:rsidR="00C16E06" w:rsidRPr="00474A72" w:rsidTr="00C16E06">
        <w:tc>
          <w:tcPr>
            <w:tcW w:w="959" w:type="dxa"/>
          </w:tcPr>
          <w:p w:rsidR="00C16E06" w:rsidRPr="00474A72" w:rsidRDefault="00C16E06" w:rsidP="00C16E0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5</w:t>
            </w:r>
          </w:p>
          <w:p w:rsidR="00C16E06" w:rsidRPr="00474A72" w:rsidRDefault="00C16E0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
                <w:bCs/>
                <w:sz w:val="24"/>
                <w:szCs w:val="24"/>
              </w:rPr>
            </w:pPr>
          </w:p>
        </w:tc>
        <w:tc>
          <w:tcPr>
            <w:tcW w:w="8617" w:type="dxa"/>
          </w:tcPr>
          <w:p w:rsidR="00C16E06" w:rsidRPr="00474A72" w:rsidRDefault="00C16E06" w:rsidP="00C16E06">
            <w:pPr>
              <w:pStyle w:val="NoSpacing"/>
              <w:jc w:val="both"/>
              <w:rPr>
                <w:rStyle w:val="Hyperlink0"/>
                <w:rFonts w:ascii="Times New Roman" w:hAnsi="Times New Roman" w:cs="Times New Roman"/>
              </w:rPr>
            </w:pPr>
            <w:r w:rsidRPr="00474A72">
              <w:rPr>
                <w:rStyle w:val="Hyperlink0"/>
                <w:rFonts w:ascii="Times New Roman" w:hAnsi="Times New Roman" w:cs="Times New Roman"/>
              </w:rPr>
              <w:t>Plugins character animation and advanced animation with expressions, exporting your Composition as GIF and movie sequences. E-learning videos flow chart.</w:t>
            </w:r>
          </w:p>
          <w:p w:rsidR="00C16E06" w:rsidRPr="00474A72" w:rsidRDefault="00C16E0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
                <w:bCs/>
                <w:sz w:val="24"/>
                <w:szCs w:val="24"/>
              </w:rPr>
            </w:pPr>
          </w:p>
        </w:tc>
      </w:tr>
    </w:tbl>
    <w:p w:rsidR="00A20FC9" w:rsidRPr="00474A72" w:rsidRDefault="00A20FC9" w:rsidP="003D058F">
      <w:pPr>
        <w:pStyle w:val="NoSpacing"/>
        <w:jc w:val="both"/>
        <w:rPr>
          <w:rFonts w:ascii="Times New Roman" w:hAnsi="Times New Roman" w:cs="Times New Roman"/>
          <w:b/>
          <w:sz w:val="24"/>
          <w:szCs w:val="24"/>
        </w:rPr>
      </w:pPr>
      <w:r w:rsidRPr="00474A72">
        <w:rPr>
          <w:rFonts w:ascii="Times New Roman" w:hAnsi="Times New Roman" w:cs="Times New Roman"/>
          <w:b/>
          <w:sz w:val="24"/>
          <w:szCs w:val="24"/>
        </w:rPr>
        <w:t>Course Outcome (CO)</w:t>
      </w:r>
    </w:p>
    <w:p w:rsidR="003C6BB7" w:rsidRPr="00474A72" w:rsidRDefault="003C6BB7" w:rsidP="003C6BB7">
      <w:pPr>
        <w:pStyle w:val="NormalWeb"/>
        <w:shd w:val="clear" w:color="auto" w:fill="FFFFFF"/>
        <w:spacing w:before="0" w:beforeAutospacing="0" w:after="187" w:afterAutospacing="0"/>
        <w:jc w:val="both"/>
      </w:pPr>
      <w:r w:rsidRPr="00474A72">
        <w:t>At the end of this course students will have:</w:t>
      </w:r>
    </w:p>
    <w:p w:rsidR="00A20FC9" w:rsidRPr="00474A72" w:rsidRDefault="00A20FC9"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CO 1  -</w:t>
      </w:r>
      <w:r w:rsidR="003E4526" w:rsidRPr="00474A72">
        <w:rPr>
          <w:rFonts w:ascii="Times New Roman" w:hAnsi="Times New Roman" w:cs="Times New Roman"/>
          <w:sz w:val="24"/>
          <w:szCs w:val="24"/>
        </w:rPr>
        <w:t xml:space="preserve"> An ability to</w:t>
      </w:r>
      <w:r w:rsidR="004537B3">
        <w:rPr>
          <w:rFonts w:ascii="Times New Roman" w:hAnsi="Times New Roman" w:cs="Times New Roman"/>
          <w:sz w:val="24"/>
          <w:szCs w:val="24"/>
        </w:rPr>
        <w:t xml:space="preserve"> </w:t>
      </w:r>
      <w:r w:rsidR="003E4526" w:rsidRPr="00474A72">
        <w:rPr>
          <w:rFonts w:ascii="Times New Roman" w:hAnsi="Times New Roman" w:cs="Times New Roman"/>
          <w:bCs/>
          <w:sz w:val="24"/>
          <w:szCs w:val="24"/>
        </w:rPr>
        <w:t>u</w:t>
      </w:r>
      <w:r w:rsidRPr="00474A72">
        <w:rPr>
          <w:rFonts w:ascii="Times New Roman" w:hAnsi="Times New Roman" w:cs="Times New Roman"/>
          <w:bCs/>
          <w:sz w:val="24"/>
          <w:szCs w:val="24"/>
        </w:rPr>
        <w:t>se Animation tools and techniques for creating charts, icons and 3D Object.</w:t>
      </w:r>
    </w:p>
    <w:p w:rsidR="00A20FC9" w:rsidRPr="00474A72" w:rsidRDefault="00A20FC9"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CO 2- </w:t>
      </w:r>
      <w:r w:rsidR="003E4526" w:rsidRPr="00474A72">
        <w:rPr>
          <w:rFonts w:ascii="Times New Roman" w:hAnsi="Times New Roman" w:cs="Times New Roman"/>
          <w:sz w:val="24"/>
          <w:szCs w:val="24"/>
        </w:rPr>
        <w:t xml:space="preserve">An </w:t>
      </w:r>
      <w:r w:rsidR="004537B3">
        <w:rPr>
          <w:rFonts w:ascii="Times New Roman" w:hAnsi="Times New Roman" w:cs="Times New Roman"/>
          <w:sz w:val="24"/>
          <w:szCs w:val="24"/>
        </w:rPr>
        <w:t xml:space="preserve"> </w:t>
      </w:r>
      <w:r w:rsidR="003E4526" w:rsidRPr="00474A72">
        <w:rPr>
          <w:rFonts w:ascii="Times New Roman" w:hAnsi="Times New Roman" w:cs="Times New Roman"/>
          <w:sz w:val="24"/>
          <w:szCs w:val="24"/>
        </w:rPr>
        <w:t xml:space="preserve">ability to </w:t>
      </w:r>
      <w:r w:rsidRPr="00474A72">
        <w:rPr>
          <w:rFonts w:ascii="Times New Roman" w:hAnsi="Times New Roman" w:cs="Times New Roman"/>
          <w:bCs/>
          <w:sz w:val="24"/>
          <w:szCs w:val="24"/>
        </w:rPr>
        <w:t>Make GIF, with the basic motion &amp; movie sequences.</w:t>
      </w:r>
    </w:p>
    <w:p w:rsidR="00A20FC9" w:rsidRPr="00474A72" w:rsidRDefault="00A20FC9" w:rsidP="003D058F">
      <w:pPr>
        <w:pStyle w:val="NoSpacing"/>
        <w:jc w:val="both"/>
        <w:rPr>
          <w:rFonts w:ascii="Times New Roman" w:hAnsi="Times New Roman" w:cs="Times New Roman"/>
          <w:bCs/>
          <w:sz w:val="24"/>
          <w:szCs w:val="24"/>
        </w:rPr>
      </w:pPr>
      <w:r w:rsidRPr="00474A72">
        <w:rPr>
          <w:rFonts w:ascii="Times New Roman" w:hAnsi="Times New Roman" w:cs="Times New Roman"/>
          <w:bCs/>
          <w:sz w:val="24"/>
          <w:szCs w:val="24"/>
        </w:rPr>
        <w:t xml:space="preserve">CO 3- </w:t>
      </w:r>
      <w:r w:rsidR="003E4526" w:rsidRPr="00474A72">
        <w:rPr>
          <w:rFonts w:ascii="Times New Roman" w:hAnsi="Times New Roman" w:cs="Times New Roman"/>
          <w:sz w:val="24"/>
          <w:szCs w:val="24"/>
        </w:rPr>
        <w:t xml:space="preserve">An ability to </w:t>
      </w:r>
      <w:r w:rsidR="004537B3" w:rsidRPr="00474A72">
        <w:rPr>
          <w:rFonts w:ascii="Times New Roman" w:hAnsi="Times New Roman" w:cs="Times New Roman"/>
          <w:bCs/>
          <w:sz w:val="24"/>
          <w:szCs w:val="24"/>
        </w:rPr>
        <w:t>learn</w:t>
      </w:r>
      <w:r w:rsidRPr="00474A72">
        <w:rPr>
          <w:rFonts w:ascii="Times New Roman" w:hAnsi="Times New Roman" w:cs="Times New Roman"/>
          <w:bCs/>
          <w:sz w:val="24"/>
          <w:szCs w:val="24"/>
        </w:rPr>
        <w:t xml:space="preserve"> camera tracking &amp; create animated stories.</w:t>
      </w:r>
    </w:p>
    <w:p w:rsidR="00DA6E62" w:rsidRPr="00474A72" w:rsidRDefault="00DA6E62" w:rsidP="003D058F">
      <w:pPr>
        <w:pStyle w:val="NoSpacing"/>
        <w:jc w:val="both"/>
        <w:rPr>
          <w:rFonts w:ascii="Times New Roman" w:hAnsi="Times New Roman" w:cs="Times New Roman"/>
          <w:bCs/>
          <w:sz w:val="24"/>
          <w:szCs w:val="24"/>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6E038E"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E36EFC" w:rsidRPr="00474A72" w:rsidRDefault="00DA6E62" w:rsidP="003E4526">
      <w:pPr>
        <w:ind w:left="9"/>
        <w:jc w:val="both"/>
        <w:rPr>
          <w:b/>
        </w:rPr>
      </w:pPr>
      <w:r w:rsidRPr="00474A72">
        <w:rPr>
          <w:b/>
        </w:rPr>
        <w:t>Reference Books</w:t>
      </w:r>
    </w:p>
    <w:p w:rsidR="009B42D7" w:rsidRPr="00474A72" w:rsidRDefault="009B42D7" w:rsidP="009B42D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223F1">
        <w:rPr>
          <w:rFonts w:ascii="Times New Roman" w:hAnsi="Times New Roman" w:cs="Times New Roman"/>
          <w:sz w:val="24"/>
          <w:szCs w:val="24"/>
        </w:rPr>
        <w:t>The Theory and Practice of Motion Design: Critical Perspectives and Professional Practice</w:t>
      </w:r>
      <w:r>
        <w:rPr>
          <w:rFonts w:ascii="Times New Roman" w:hAnsi="Times New Roman" w:cs="Times New Roman"/>
          <w:sz w:val="24"/>
          <w:szCs w:val="24"/>
        </w:rPr>
        <w:t>, by R. Brian Stone &amp; Leah Wahlin</w:t>
      </w:r>
    </w:p>
    <w:p w:rsidR="009B42D7" w:rsidRPr="00474A72" w:rsidRDefault="009B42D7" w:rsidP="009B42D7">
      <w:pPr>
        <w:pStyle w:val="NoSpacing"/>
        <w:jc w:val="both"/>
        <w:rPr>
          <w:rFonts w:ascii="Times New Roman" w:hAnsi="Times New Roman" w:cs="Times New Roman"/>
          <w:sz w:val="24"/>
          <w:szCs w:val="24"/>
        </w:rPr>
      </w:pPr>
      <w:r>
        <w:rPr>
          <w:rFonts w:ascii="Times New Roman" w:hAnsi="Times New Roman" w:cs="Times New Roman"/>
          <w:sz w:val="24"/>
          <w:szCs w:val="24"/>
        </w:rPr>
        <w:t>2. Motion Graphics, Principles &amp; Practices from Ground up, by Ian crook &amp; Peter Beare</w:t>
      </w:r>
    </w:p>
    <w:p w:rsidR="009B42D7" w:rsidRPr="00474A72" w:rsidRDefault="009B42D7" w:rsidP="009B42D7">
      <w:pPr>
        <w:pStyle w:val="NoSpacing"/>
        <w:jc w:val="both"/>
        <w:rPr>
          <w:rFonts w:ascii="Times New Roman" w:hAnsi="Times New Roman" w:cs="Times New Roman"/>
          <w:sz w:val="24"/>
          <w:szCs w:val="24"/>
        </w:rPr>
      </w:pPr>
      <w:r>
        <w:rPr>
          <w:rFonts w:ascii="Times New Roman" w:hAnsi="Times New Roman" w:cs="Times New Roman"/>
          <w:sz w:val="24"/>
          <w:szCs w:val="24"/>
        </w:rPr>
        <w:t>3. The History of Motion Graphics; from Avant-Garde to Industry in United States, by Michael Betancourt</w:t>
      </w:r>
    </w:p>
    <w:p w:rsidR="003E4526" w:rsidRPr="00474A72" w:rsidRDefault="003E4526" w:rsidP="003E4526">
      <w:pPr>
        <w:ind w:left="9"/>
        <w:jc w:val="both"/>
        <w:rPr>
          <w:b/>
        </w:rPr>
      </w:pPr>
    </w:p>
    <w:p w:rsidR="003E4526" w:rsidRPr="00474A72" w:rsidRDefault="003E4526" w:rsidP="003E4526">
      <w:pPr>
        <w:ind w:left="9"/>
        <w:jc w:val="both"/>
        <w:rPr>
          <w:rStyle w:val="None"/>
        </w:rPr>
      </w:pPr>
    </w:p>
    <w:tbl>
      <w:tblPr>
        <w:tblStyle w:val="TableGrid"/>
        <w:tblW w:w="0" w:type="auto"/>
        <w:tblLook w:val="04A0"/>
      </w:tblPr>
      <w:tblGrid>
        <w:gridCol w:w="1270"/>
        <w:gridCol w:w="7064"/>
        <w:gridCol w:w="1242"/>
      </w:tblGrid>
      <w:tr w:rsidR="00F05236" w:rsidRPr="00474A72" w:rsidTr="00A15C04">
        <w:tc>
          <w:tcPr>
            <w:tcW w:w="1270" w:type="dxa"/>
          </w:tcPr>
          <w:p w:rsidR="00F05236" w:rsidRPr="00474A72" w:rsidRDefault="00F0523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BVG504A</w:t>
            </w:r>
          </w:p>
        </w:tc>
        <w:tc>
          <w:tcPr>
            <w:tcW w:w="7064" w:type="dxa"/>
          </w:tcPr>
          <w:p w:rsidR="00F05236" w:rsidRPr="00474A72" w:rsidRDefault="00F05236" w:rsidP="00F0523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center"/>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White Board Animation</w:t>
            </w:r>
          </w:p>
        </w:tc>
        <w:tc>
          <w:tcPr>
            <w:tcW w:w="1242" w:type="dxa"/>
          </w:tcPr>
          <w:p w:rsidR="00F05236" w:rsidRPr="00474A72" w:rsidRDefault="001D3175" w:rsidP="00172A3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
                <w:bCs/>
                <w:sz w:val="24"/>
                <w:szCs w:val="24"/>
              </w:rPr>
            </w:pPr>
            <w:r w:rsidRPr="00474A72">
              <w:rPr>
                <w:b/>
              </w:rPr>
              <w:t>0-</w:t>
            </w:r>
            <w:r w:rsidR="00172A35">
              <w:rPr>
                <w:b/>
              </w:rPr>
              <w:t>6</w:t>
            </w:r>
            <w:r w:rsidRPr="00474A72">
              <w:rPr>
                <w:b/>
              </w:rPr>
              <w:t>-0[</w:t>
            </w:r>
            <w:r w:rsidR="00172A35">
              <w:rPr>
                <w:b/>
              </w:rPr>
              <w:t>3</w:t>
            </w:r>
            <w:r w:rsidRPr="00474A72">
              <w:rPr>
                <w:b/>
              </w:rPr>
              <w:t>]</w:t>
            </w:r>
          </w:p>
        </w:tc>
      </w:tr>
    </w:tbl>
    <w:p w:rsidR="003E4526" w:rsidRPr="00474A72" w:rsidRDefault="003E4526" w:rsidP="003D058F">
      <w:pPr>
        <w:pStyle w:val="Body"/>
        <w:tabs>
          <w:tab w:val="left" w:pos="709"/>
        </w:tabs>
        <w:spacing w:after="0" w:line="240" w:lineRule="auto"/>
        <w:jc w:val="both"/>
        <w:rPr>
          <w:rStyle w:val="None"/>
          <w:rFonts w:ascii="Times New Roman" w:hAnsi="Times New Roman" w:cs="Times New Roman"/>
          <w:b/>
          <w:bCs/>
          <w:sz w:val="24"/>
          <w:szCs w:val="24"/>
        </w:rPr>
      </w:pPr>
    </w:p>
    <w:p w:rsidR="00A20FC9" w:rsidRPr="00474A72" w:rsidRDefault="00A20FC9" w:rsidP="003D058F">
      <w:pPr>
        <w:pStyle w:val="Body"/>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Objectives</w:t>
      </w:r>
    </w:p>
    <w:p w:rsidR="00A20FC9" w:rsidRPr="00474A72" w:rsidRDefault="00A20FC9" w:rsidP="003D058F">
      <w:pPr>
        <w:pStyle w:val="Body"/>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1. The students will know the arrangement &amp; sequencing of stories in graphics visualization.</w:t>
      </w:r>
    </w:p>
    <w:p w:rsidR="00A20FC9" w:rsidRPr="00474A72" w:rsidRDefault="00A20FC9" w:rsidP="003D058F">
      <w:pPr>
        <w:pStyle w:val="Body"/>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2. Students will have </w:t>
      </w:r>
      <w:r w:rsidR="00F05236" w:rsidRPr="00474A72">
        <w:rPr>
          <w:rStyle w:val="None"/>
          <w:rFonts w:ascii="Times New Roman" w:hAnsi="Times New Roman" w:cs="Times New Roman"/>
          <w:bCs/>
          <w:sz w:val="24"/>
          <w:szCs w:val="24"/>
        </w:rPr>
        <w:t>knowledge</w:t>
      </w:r>
      <w:r w:rsidRPr="00474A72">
        <w:rPr>
          <w:rStyle w:val="None"/>
          <w:rFonts w:ascii="Times New Roman" w:hAnsi="Times New Roman" w:cs="Times New Roman"/>
          <w:bCs/>
          <w:sz w:val="24"/>
          <w:szCs w:val="24"/>
        </w:rPr>
        <w:t xml:space="preserve"> of different textured surfaces &amp; their working style.</w:t>
      </w:r>
    </w:p>
    <w:p w:rsidR="00A20FC9" w:rsidRPr="00474A72" w:rsidRDefault="00A20FC9" w:rsidP="003D058F">
      <w:pPr>
        <w:pStyle w:val="Body"/>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3. Learning animation &amp; morphing utility for the video.</w:t>
      </w:r>
    </w:p>
    <w:p w:rsidR="00A20FC9" w:rsidRPr="00474A72" w:rsidRDefault="00A20FC9" w:rsidP="003D058F">
      <w:pPr>
        <w:pStyle w:val="Body"/>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4. Students will be able to add sound &amp; music tracks to videos according to the </w:t>
      </w:r>
      <w:r w:rsidR="00F05236" w:rsidRPr="00474A72">
        <w:rPr>
          <w:rStyle w:val="None"/>
          <w:rFonts w:ascii="Times New Roman" w:hAnsi="Times New Roman" w:cs="Times New Roman"/>
          <w:bCs/>
          <w:sz w:val="24"/>
          <w:szCs w:val="24"/>
        </w:rPr>
        <w:t>weight age</w:t>
      </w:r>
      <w:r w:rsidRPr="00474A72">
        <w:rPr>
          <w:rStyle w:val="None"/>
          <w:rFonts w:ascii="Times New Roman" w:hAnsi="Times New Roman" w:cs="Times New Roman"/>
          <w:bCs/>
          <w:sz w:val="24"/>
          <w:szCs w:val="24"/>
        </w:rPr>
        <w:t>.</w:t>
      </w:r>
    </w:p>
    <w:p w:rsidR="00A20FC9" w:rsidRPr="00474A72" w:rsidRDefault="00A20FC9" w:rsidP="003D058F">
      <w:pPr>
        <w:pStyle w:val="Body"/>
        <w:tabs>
          <w:tab w:val="left" w:pos="709"/>
        </w:tabs>
        <w:spacing w:after="0" w:line="240" w:lineRule="auto"/>
        <w:jc w:val="both"/>
        <w:rPr>
          <w:rStyle w:val="None"/>
          <w:rFonts w:ascii="Times New Roman" w:hAnsi="Times New Roman" w:cs="Times New Roman"/>
          <w:bCs/>
          <w:sz w:val="24"/>
          <w:szCs w:val="24"/>
        </w:rPr>
      </w:pPr>
    </w:p>
    <w:tbl>
      <w:tblPr>
        <w:tblStyle w:val="TableGrid"/>
        <w:tblW w:w="0" w:type="auto"/>
        <w:tblLook w:val="04A0"/>
      </w:tblPr>
      <w:tblGrid>
        <w:gridCol w:w="1809"/>
        <w:gridCol w:w="7767"/>
      </w:tblGrid>
      <w:tr w:rsidR="00F05236" w:rsidRPr="00474A72" w:rsidTr="00F05236">
        <w:tc>
          <w:tcPr>
            <w:tcW w:w="1809" w:type="dxa"/>
          </w:tcPr>
          <w:p w:rsidR="00F05236" w:rsidRPr="00474A72" w:rsidRDefault="00F05236" w:rsidP="00F0523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1</w:t>
            </w:r>
          </w:p>
          <w:p w:rsidR="00F05236" w:rsidRPr="00474A72" w:rsidRDefault="00F0523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Cs/>
                <w:sz w:val="24"/>
                <w:szCs w:val="24"/>
              </w:rPr>
            </w:pPr>
          </w:p>
        </w:tc>
        <w:tc>
          <w:tcPr>
            <w:tcW w:w="7767" w:type="dxa"/>
          </w:tcPr>
          <w:p w:rsidR="00F05236" w:rsidRPr="00474A72" w:rsidRDefault="00F05236" w:rsidP="00F05236">
            <w:pPr>
              <w:pStyle w:val="NoSpacing"/>
              <w:jc w:val="both"/>
              <w:rPr>
                <w:rStyle w:val="None"/>
                <w:rFonts w:ascii="Times New Roman" w:hAnsi="Times New Roman" w:cs="Times New Roman"/>
                <w:bCs/>
                <w:sz w:val="24"/>
                <w:szCs w:val="24"/>
              </w:rPr>
            </w:pPr>
            <w:r w:rsidRPr="00474A72">
              <w:rPr>
                <w:rStyle w:val="Hyperlink0"/>
                <w:rFonts w:ascii="Times New Roman" w:hAnsi="Times New Roman" w:cs="Times New Roman"/>
              </w:rPr>
              <w:t>Introduction of white board animation, Pipeline making whiteboard animation, Workflow converting sketching concept to digitalized.</w:t>
            </w:r>
          </w:p>
        </w:tc>
      </w:tr>
      <w:tr w:rsidR="00F05236" w:rsidRPr="00474A72" w:rsidTr="00F05236">
        <w:tc>
          <w:tcPr>
            <w:tcW w:w="1809" w:type="dxa"/>
          </w:tcPr>
          <w:p w:rsidR="00F05236" w:rsidRPr="00474A72" w:rsidRDefault="00F05236" w:rsidP="00F0523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2</w:t>
            </w:r>
          </w:p>
          <w:p w:rsidR="00F05236" w:rsidRPr="00474A72" w:rsidRDefault="00F0523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Cs/>
                <w:sz w:val="24"/>
                <w:szCs w:val="24"/>
              </w:rPr>
            </w:pPr>
          </w:p>
        </w:tc>
        <w:tc>
          <w:tcPr>
            <w:tcW w:w="7767" w:type="dxa"/>
          </w:tcPr>
          <w:p w:rsidR="00F05236" w:rsidRPr="00474A72" w:rsidRDefault="00F05236" w:rsidP="00F05236">
            <w:pPr>
              <w:pStyle w:val="NoSpacing"/>
              <w:jc w:val="both"/>
              <w:rPr>
                <w:rStyle w:val="None"/>
                <w:rFonts w:ascii="Times New Roman" w:hAnsi="Times New Roman" w:cs="Times New Roman"/>
                <w:bCs/>
                <w:sz w:val="24"/>
                <w:szCs w:val="24"/>
              </w:rPr>
            </w:pPr>
            <w:r w:rsidRPr="00474A72">
              <w:rPr>
                <w:rStyle w:val="Hyperlink0"/>
                <w:rFonts w:ascii="Times New Roman" w:hAnsi="Times New Roman" w:cs="Times New Roman"/>
              </w:rPr>
              <w:t>Changing the Default Drawing Hand, Canvas Color and Texture, Adding Images and adjusting it, Image Properties, Adding Text, More Text Properties, and Exporting Your Video. </w:t>
            </w:r>
          </w:p>
        </w:tc>
      </w:tr>
      <w:tr w:rsidR="00F05236" w:rsidRPr="00474A72" w:rsidTr="00F05236">
        <w:tc>
          <w:tcPr>
            <w:tcW w:w="1809" w:type="dxa"/>
          </w:tcPr>
          <w:p w:rsidR="00F05236" w:rsidRPr="00474A72" w:rsidRDefault="00F05236" w:rsidP="00F0523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3</w:t>
            </w:r>
          </w:p>
          <w:p w:rsidR="00F05236" w:rsidRPr="00474A72" w:rsidRDefault="00F0523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Cs/>
                <w:sz w:val="24"/>
                <w:szCs w:val="24"/>
              </w:rPr>
            </w:pPr>
          </w:p>
        </w:tc>
        <w:tc>
          <w:tcPr>
            <w:tcW w:w="7767" w:type="dxa"/>
          </w:tcPr>
          <w:p w:rsidR="00F05236" w:rsidRPr="00474A72" w:rsidRDefault="00F05236" w:rsidP="00F05236">
            <w:pPr>
              <w:pStyle w:val="NoSpacing"/>
              <w:jc w:val="both"/>
              <w:rPr>
                <w:rStyle w:val="None"/>
                <w:rFonts w:ascii="Times New Roman" w:hAnsi="Times New Roman" w:cs="Times New Roman"/>
                <w:bCs/>
                <w:sz w:val="24"/>
                <w:szCs w:val="24"/>
              </w:rPr>
            </w:pPr>
            <w:r w:rsidRPr="00474A72">
              <w:rPr>
                <w:rStyle w:val="Hyperlink0"/>
                <w:rFonts w:ascii="Times New Roman" w:hAnsi="Times New Roman" w:cs="Times New Roman"/>
              </w:rPr>
              <w:t>Camera Settings, More Camera Settings and Creating a New Scene, Timeline and Relocating Copied Elements, Drawing Without Hand Leaving the Screen, and Native Elements.</w:t>
            </w:r>
          </w:p>
        </w:tc>
      </w:tr>
      <w:tr w:rsidR="00F05236" w:rsidRPr="00474A72" w:rsidTr="00F05236">
        <w:tc>
          <w:tcPr>
            <w:tcW w:w="1809" w:type="dxa"/>
          </w:tcPr>
          <w:p w:rsidR="00F05236" w:rsidRPr="00474A72" w:rsidRDefault="00F05236" w:rsidP="00F0523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4</w:t>
            </w:r>
          </w:p>
          <w:p w:rsidR="00F05236" w:rsidRPr="00474A72" w:rsidRDefault="00F0523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Cs/>
                <w:sz w:val="24"/>
                <w:szCs w:val="24"/>
              </w:rPr>
            </w:pPr>
          </w:p>
        </w:tc>
        <w:tc>
          <w:tcPr>
            <w:tcW w:w="7767" w:type="dxa"/>
          </w:tcPr>
          <w:p w:rsidR="00F05236" w:rsidRPr="00474A72" w:rsidRDefault="00F05236" w:rsidP="00F05236">
            <w:pPr>
              <w:pStyle w:val="NoSpacing"/>
              <w:jc w:val="both"/>
              <w:rPr>
                <w:rStyle w:val="None"/>
                <w:rFonts w:ascii="Times New Roman" w:hAnsi="Times New Roman" w:cs="Times New Roman"/>
                <w:bCs/>
                <w:sz w:val="24"/>
                <w:szCs w:val="24"/>
              </w:rPr>
            </w:pPr>
            <w:r w:rsidRPr="00474A72">
              <w:rPr>
                <w:rStyle w:val="Hyperlink0"/>
                <w:rFonts w:ascii="Times New Roman" w:hAnsi="Times New Roman" w:cs="Times New Roman"/>
              </w:rPr>
              <w:t>Promotional / Informational Video with white board and stop motion techniques, Introduction to Video scribe, Overview Of Video Scribe Features, Creating And Understanding A Canvas, Creating Morph and Animation Effects, How To Get Free Line Drawings for Animation</w:t>
            </w:r>
          </w:p>
        </w:tc>
      </w:tr>
      <w:tr w:rsidR="00F05236" w:rsidRPr="00474A72" w:rsidTr="00F05236">
        <w:tc>
          <w:tcPr>
            <w:tcW w:w="1809" w:type="dxa"/>
          </w:tcPr>
          <w:p w:rsidR="00F05236" w:rsidRPr="00474A72" w:rsidRDefault="00F05236" w:rsidP="00F0523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5</w:t>
            </w:r>
          </w:p>
          <w:p w:rsidR="00F05236" w:rsidRPr="00474A72" w:rsidRDefault="00F05236"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Cs/>
                <w:sz w:val="24"/>
                <w:szCs w:val="24"/>
              </w:rPr>
            </w:pPr>
          </w:p>
        </w:tc>
        <w:tc>
          <w:tcPr>
            <w:tcW w:w="7767" w:type="dxa"/>
          </w:tcPr>
          <w:p w:rsidR="00F05236" w:rsidRPr="00474A72" w:rsidRDefault="00F05236" w:rsidP="00F05236">
            <w:pPr>
              <w:pStyle w:val="NoSpacing"/>
              <w:jc w:val="both"/>
              <w:rPr>
                <w:rStyle w:val="None"/>
                <w:rFonts w:ascii="Times New Roman" w:hAnsi="Times New Roman" w:cs="Times New Roman"/>
                <w:bCs/>
                <w:sz w:val="24"/>
                <w:szCs w:val="24"/>
              </w:rPr>
            </w:pPr>
            <w:r w:rsidRPr="00474A72">
              <w:rPr>
                <w:rStyle w:val="Hyperlink0"/>
                <w:rFonts w:ascii="Times New Roman" w:hAnsi="Times New Roman" w:cs="Times New Roman"/>
              </w:rPr>
              <w:t>Adding Music and Sound Track to your video, Adding and Changing Your Video Background Done. Advanced technique of stop-motion movie pipeline.</w:t>
            </w:r>
          </w:p>
        </w:tc>
      </w:tr>
    </w:tbl>
    <w:p w:rsidR="00F05236" w:rsidRPr="00474A72" w:rsidRDefault="00F05236" w:rsidP="003D058F">
      <w:pPr>
        <w:pStyle w:val="Body"/>
        <w:tabs>
          <w:tab w:val="left" w:pos="709"/>
        </w:tabs>
        <w:spacing w:after="0" w:line="240" w:lineRule="auto"/>
        <w:jc w:val="both"/>
        <w:rPr>
          <w:rStyle w:val="None"/>
          <w:rFonts w:ascii="Times New Roman" w:hAnsi="Times New Roman" w:cs="Times New Roman"/>
          <w:bCs/>
          <w:sz w:val="24"/>
          <w:szCs w:val="24"/>
        </w:rPr>
      </w:pPr>
    </w:p>
    <w:p w:rsidR="003C6BB7" w:rsidRPr="00474A72" w:rsidRDefault="00A20FC9" w:rsidP="003C6BB7">
      <w:pPr>
        <w:pStyle w:val="Body"/>
        <w:pBdr>
          <w:bottom w:val="single" w:sz="12" w:space="0" w:color="000000"/>
        </w:pBdr>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Course Outcome (CO)</w:t>
      </w:r>
    </w:p>
    <w:p w:rsidR="003C6BB7" w:rsidRPr="00474A72" w:rsidRDefault="003C6BB7" w:rsidP="003C6BB7">
      <w:pPr>
        <w:pStyle w:val="Body"/>
        <w:pBdr>
          <w:bottom w:val="single" w:sz="12" w:space="0" w:color="000000"/>
        </w:pBdr>
        <w:tabs>
          <w:tab w:val="left" w:pos="709"/>
        </w:tabs>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At the end of this course students will have:</w:t>
      </w:r>
    </w:p>
    <w:p w:rsidR="00A20FC9" w:rsidRPr="00474A72" w:rsidRDefault="009722E7" w:rsidP="003D058F">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w:t>
      </w:r>
      <w:r w:rsidR="00A20FC9" w:rsidRPr="00474A72">
        <w:rPr>
          <w:rStyle w:val="None"/>
          <w:rFonts w:ascii="Times New Roman" w:hAnsi="Times New Roman" w:cs="Times New Roman"/>
          <w:bCs/>
          <w:sz w:val="24"/>
          <w:szCs w:val="24"/>
        </w:rPr>
        <w:t xml:space="preserve">1: </w:t>
      </w:r>
      <w:r w:rsidR="003C6BB7" w:rsidRPr="00474A72">
        <w:rPr>
          <w:rFonts w:ascii="Times New Roman" w:hAnsi="Times New Roman" w:cs="Times New Roman"/>
          <w:sz w:val="24"/>
          <w:szCs w:val="24"/>
        </w:rPr>
        <w:t>An ability to</w:t>
      </w:r>
      <w:r w:rsidR="003C6BB7" w:rsidRPr="00474A72">
        <w:rPr>
          <w:rFonts w:ascii="Times New Roman" w:hAnsi="Times New Roman" w:cs="Times New Roman"/>
          <w:bCs/>
          <w:sz w:val="24"/>
          <w:szCs w:val="24"/>
        </w:rPr>
        <w:t xml:space="preserve"> implement </w:t>
      </w:r>
      <w:r w:rsidR="00A20FC9" w:rsidRPr="00474A72">
        <w:rPr>
          <w:rStyle w:val="None"/>
          <w:rFonts w:ascii="Times New Roman" w:hAnsi="Times New Roman" w:cs="Times New Roman"/>
          <w:bCs/>
          <w:sz w:val="24"/>
          <w:szCs w:val="24"/>
        </w:rPr>
        <w:t xml:space="preserve">basic </w:t>
      </w:r>
      <w:r w:rsidR="003C6BB7" w:rsidRPr="00474A72">
        <w:rPr>
          <w:rStyle w:val="None"/>
          <w:rFonts w:ascii="Times New Roman" w:hAnsi="Times New Roman" w:cs="Times New Roman"/>
          <w:bCs/>
          <w:sz w:val="24"/>
          <w:szCs w:val="24"/>
        </w:rPr>
        <w:t>lay outing</w:t>
      </w:r>
      <w:r w:rsidR="00A20FC9" w:rsidRPr="00474A72">
        <w:rPr>
          <w:rStyle w:val="None"/>
          <w:rFonts w:ascii="Times New Roman" w:hAnsi="Times New Roman" w:cs="Times New Roman"/>
          <w:bCs/>
          <w:sz w:val="24"/>
          <w:szCs w:val="24"/>
        </w:rPr>
        <w:t xml:space="preserve"> of story in graphical representation</w:t>
      </w:r>
      <w:r w:rsidRPr="00474A72">
        <w:rPr>
          <w:rStyle w:val="None"/>
          <w:rFonts w:ascii="Times New Roman" w:hAnsi="Times New Roman" w:cs="Times New Roman"/>
          <w:bCs/>
          <w:sz w:val="24"/>
          <w:szCs w:val="24"/>
        </w:rPr>
        <w:t>&amp; understand the movie pipeline</w:t>
      </w:r>
      <w:r w:rsidR="00A20FC9" w:rsidRPr="00474A72">
        <w:rPr>
          <w:rStyle w:val="None"/>
          <w:rFonts w:ascii="Times New Roman" w:hAnsi="Times New Roman" w:cs="Times New Roman"/>
          <w:bCs/>
          <w:sz w:val="24"/>
          <w:szCs w:val="24"/>
        </w:rPr>
        <w:t>.</w:t>
      </w:r>
    </w:p>
    <w:p w:rsidR="009722E7" w:rsidRPr="00474A72" w:rsidRDefault="009722E7" w:rsidP="003D058F">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CO2 :</w:t>
      </w:r>
      <w:r w:rsidR="003C6BB7" w:rsidRPr="00474A72">
        <w:rPr>
          <w:rFonts w:ascii="Times New Roman" w:hAnsi="Times New Roman" w:cs="Times New Roman"/>
          <w:sz w:val="24"/>
          <w:szCs w:val="24"/>
        </w:rPr>
        <w:t>An ability to</w:t>
      </w:r>
      <w:r w:rsidR="003C6BB7" w:rsidRPr="00474A72">
        <w:rPr>
          <w:rFonts w:ascii="Times New Roman" w:hAnsi="Times New Roman" w:cs="Times New Roman"/>
          <w:bCs/>
          <w:sz w:val="24"/>
          <w:szCs w:val="24"/>
        </w:rPr>
        <w:t xml:space="preserve"> implement </w:t>
      </w:r>
      <w:r w:rsidR="003C6BB7" w:rsidRPr="00474A72">
        <w:rPr>
          <w:rStyle w:val="None"/>
          <w:rFonts w:ascii="Times New Roman" w:hAnsi="Times New Roman" w:cs="Times New Roman"/>
          <w:bCs/>
          <w:sz w:val="24"/>
          <w:szCs w:val="24"/>
        </w:rPr>
        <w:t>a</w:t>
      </w:r>
      <w:r w:rsidRPr="00474A72">
        <w:rPr>
          <w:rStyle w:val="None"/>
          <w:rFonts w:ascii="Times New Roman" w:hAnsi="Times New Roman" w:cs="Times New Roman"/>
          <w:bCs/>
          <w:sz w:val="24"/>
          <w:szCs w:val="24"/>
        </w:rPr>
        <w:t>bout the surface and their usage in accordance to the visual narrative.</w:t>
      </w:r>
    </w:p>
    <w:p w:rsidR="009722E7" w:rsidRPr="00474A72" w:rsidRDefault="009722E7" w:rsidP="003D058F">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CO3: </w:t>
      </w:r>
      <w:r w:rsidR="003C6BB7" w:rsidRPr="00474A72">
        <w:rPr>
          <w:rFonts w:ascii="Times New Roman" w:hAnsi="Times New Roman" w:cs="Times New Roman"/>
          <w:sz w:val="24"/>
          <w:szCs w:val="24"/>
        </w:rPr>
        <w:t>An ability to</w:t>
      </w:r>
      <w:r w:rsidR="003C6BB7" w:rsidRPr="00474A72">
        <w:rPr>
          <w:rFonts w:ascii="Times New Roman" w:hAnsi="Times New Roman" w:cs="Times New Roman"/>
          <w:bCs/>
          <w:sz w:val="24"/>
          <w:szCs w:val="24"/>
        </w:rPr>
        <w:t xml:space="preserve"> develop </w:t>
      </w:r>
      <w:r w:rsidRPr="00474A72">
        <w:rPr>
          <w:rStyle w:val="None"/>
          <w:rFonts w:ascii="Times New Roman" w:hAnsi="Times New Roman" w:cs="Times New Roman"/>
          <w:bCs/>
          <w:sz w:val="24"/>
          <w:szCs w:val="24"/>
        </w:rPr>
        <w:t>the styling, morphing and animation effects for the video.</w:t>
      </w:r>
    </w:p>
    <w:p w:rsidR="00F05236" w:rsidRPr="00474A72" w:rsidRDefault="009722E7"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CO4 :</w:t>
      </w:r>
      <w:r w:rsidR="003C6BB7" w:rsidRPr="00474A72">
        <w:rPr>
          <w:rFonts w:ascii="Times New Roman" w:hAnsi="Times New Roman" w:cs="Times New Roman"/>
          <w:sz w:val="24"/>
          <w:szCs w:val="24"/>
        </w:rPr>
        <w:t>An ability to</w:t>
      </w:r>
      <w:r w:rsidR="003C6BB7" w:rsidRPr="00474A72">
        <w:rPr>
          <w:rStyle w:val="None"/>
          <w:rFonts w:ascii="Times New Roman" w:hAnsi="Times New Roman" w:cs="Times New Roman"/>
          <w:bCs/>
          <w:sz w:val="24"/>
          <w:szCs w:val="24"/>
        </w:rPr>
        <w:t xml:space="preserve">use the </w:t>
      </w:r>
      <w:r w:rsidRPr="00474A72">
        <w:rPr>
          <w:rStyle w:val="None"/>
          <w:rFonts w:ascii="Times New Roman" w:hAnsi="Times New Roman" w:cs="Times New Roman"/>
          <w:bCs/>
          <w:sz w:val="24"/>
          <w:szCs w:val="24"/>
        </w:rPr>
        <w:t xml:space="preserve"> utility of music and sound tracks with their proper edits &amp; effects.</w:t>
      </w:r>
    </w:p>
    <w:p w:rsidR="00F05236" w:rsidRPr="00474A72" w:rsidRDefault="00F05236"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7E7BAA" w:rsidRPr="00474A72" w:rsidRDefault="007E7BAA" w:rsidP="00F05236">
      <w:pPr>
        <w:pStyle w:val="Body"/>
        <w:pBdr>
          <w:bottom w:val="single" w:sz="12" w:space="0" w:color="000000"/>
        </w:pBdr>
        <w:tabs>
          <w:tab w:val="left" w:pos="709"/>
        </w:tabs>
        <w:spacing w:after="0" w:line="240" w:lineRule="auto"/>
        <w:jc w:val="both"/>
        <w:rPr>
          <w:rStyle w:val="None"/>
          <w:rFonts w:ascii="Times New Roman" w:hAnsi="Times New Roman" w:cs="Times New Roman"/>
          <w:bCs/>
          <w:sz w:val="24"/>
          <w:szCs w:val="24"/>
        </w:rPr>
      </w:pPr>
    </w:p>
    <w:p w:rsidR="00DA6E62" w:rsidRPr="00474A72" w:rsidRDefault="00DA6E62" w:rsidP="00F05236">
      <w:pPr>
        <w:pStyle w:val="Body"/>
        <w:pBdr>
          <w:bottom w:val="single" w:sz="12" w:space="0" w:color="000000"/>
        </w:pBdr>
        <w:tabs>
          <w:tab w:val="left" w:pos="709"/>
        </w:tabs>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3862A2"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862A2"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3862A2"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3862A2" w:rsidP="00DA1797">
            <w:pPr>
              <w:autoSpaceDE w:val="0"/>
              <w:autoSpaceDN w:val="0"/>
              <w:adjustRightInd w:val="0"/>
              <w:jc w:val="both"/>
              <w:rPr>
                <w:rFonts w:eastAsia="Calibri"/>
                <w:lang w:bidi="hi-IN"/>
              </w:rPr>
            </w:pPr>
            <w:r>
              <w:rPr>
                <w:rFonts w:eastAsia="Calibri"/>
                <w:lang w:bidi="hi-IN"/>
              </w:rPr>
              <w:t>L</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862A2"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3862A2" w:rsidP="00DA1797">
            <w:pPr>
              <w:autoSpaceDE w:val="0"/>
              <w:autoSpaceDN w:val="0"/>
              <w:adjustRightInd w:val="0"/>
              <w:jc w:val="both"/>
              <w:rPr>
                <w:rFonts w:eastAsia="Calibri"/>
                <w:lang w:bidi="hi-IN"/>
              </w:rPr>
            </w:pPr>
            <w:r>
              <w:rPr>
                <w:rFonts w:eastAsia="Calibri"/>
                <w:lang w:bidi="hi-IN"/>
              </w:rPr>
              <w:t>L</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3862A2"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3862A2"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862A2"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3862A2"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862A2"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3862A2" w:rsidRPr="003862A2" w:rsidRDefault="003862A2" w:rsidP="003862A2">
      <w:pPr>
        <w:ind w:left="9"/>
        <w:jc w:val="both"/>
        <w:rPr>
          <w:b/>
        </w:rPr>
      </w:pPr>
      <w:r w:rsidRPr="003862A2">
        <w:rPr>
          <w:b/>
        </w:rPr>
        <w:t>Recommended Texts:</w:t>
      </w:r>
    </w:p>
    <w:p w:rsidR="003862A2" w:rsidRPr="003862A2" w:rsidRDefault="003862A2" w:rsidP="003862A2">
      <w:pPr>
        <w:ind w:left="9"/>
        <w:jc w:val="both"/>
      </w:pPr>
      <w:r w:rsidRPr="003862A2">
        <w:t>1. Film Form: Essays in Film Theory - Paperback (Mar. 19, 1969) by Sergei Eisenstein and Jay Leyda</w:t>
      </w:r>
    </w:p>
    <w:p w:rsidR="003862A2" w:rsidRPr="003862A2" w:rsidRDefault="003862A2" w:rsidP="003862A2">
      <w:pPr>
        <w:ind w:left="9"/>
        <w:jc w:val="both"/>
      </w:pPr>
      <w:r w:rsidRPr="003862A2">
        <w:t>2. Cinematography: Theory and Practice, by Blain Brown</w:t>
      </w:r>
    </w:p>
    <w:p w:rsidR="003862A2" w:rsidRDefault="003862A2" w:rsidP="003862A2">
      <w:pPr>
        <w:ind w:left="9"/>
        <w:jc w:val="both"/>
        <w:rPr>
          <w:b/>
        </w:rPr>
      </w:pPr>
    </w:p>
    <w:p w:rsidR="003862A2" w:rsidRPr="003862A2" w:rsidRDefault="003862A2" w:rsidP="003862A2">
      <w:pPr>
        <w:ind w:left="9"/>
        <w:jc w:val="both"/>
        <w:rPr>
          <w:b/>
        </w:rPr>
      </w:pPr>
      <w:r w:rsidRPr="003862A2">
        <w:rPr>
          <w:b/>
        </w:rPr>
        <w:t>Reference Books:</w:t>
      </w:r>
    </w:p>
    <w:p w:rsidR="003862A2" w:rsidRPr="003862A2" w:rsidRDefault="003862A2" w:rsidP="003862A2">
      <w:pPr>
        <w:ind w:left="9"/>
        <w:jc w:val="both"/>
      </w:pPr>
      <w:r w:rsidRPr="003862A2">
        <w:t>1 Film Art., Bordwell and Thompson</w:t>
      </w:r>
    </w:p>
    <w:p w:rsidR="007E7BAA" w:rsidRPr="003862A2" w:rsidRDefault="003862A2" w:rsidP="003862A2">
      <w:pPr>
        <w:ind w:left="9"/>
        <w:jc w:val="both"/>
      </w:pPr>
      <w:r w:rsidRPr="003862A2">
        <w:t>2 Film Art: An Introduction - Paperback (Nov. 25, 2009) by David Bordwell and Kristin Thompson</w:t>
      </w: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p w:rsidR="007E7BAA" w:rsidRDefault="007E7BAA" w:rsidP="00F05236">
      <w:pPr>
        <w:ind w:left="9"/>
        <w:jc w:val="both"/>
        <w:rPr>
          <w:b/>
        </w:rPr>
      </w:pPr>
    </w:p>
    <w:p w:rsidR="00C518A2" w:rsidRDefault="00C518A2" w:rsidP="00F05236">
      <w:pPr>
        <w:ind w:left="9"/>
        <w:jc w:val="both"/>
        <w:rPr>
          <w:b/>
        </w:rPr>
      </w:pPr>
    </w:p>
    <w:p w:rsidR="00C518A2" w:rsidRDefault="00C518A2" w:rsidP="00F05236">
      <w:pPr>
        <w:ind w:left="9"/>
        <w:jc w:val="both"/>
        <w:rPr>
          <w:b/>
        </w:rPr>
      </w:pPr>
    </w:p>
    <w:p w:rsidR="00C518A2" w:rsidRPr="00474A72" w:rsidRDefault="00C518A2" w:rsidP="00F05236">
      <w:pPr>
        <w:ind w:left="9"/>
        <w:jc w:val="both"/>
        <w:rPr>
          <w:b/>
        </w:rPr>
      </w:pPr>
    </w:p>
    <w:p w:rsidR="007E7BAA" w:rsidRPr="00474A72" w:rsidRDefault="007E7BAA" w:rsidP="00F05236">
      <w:pPr>
        <w:ind w:left="9"/>
        <w:jc w:val="both"/>
        <w:rPr>
          <w:b/>
        </w:rPr>
      </w:pPr>
    </w:p>
    <w:p w:rsidR="007E7BAA" w:rsidRPr="00474A72" w:rsidRDefault="007E7BAA" w:rsidP="00F05236">
      <w:pPr>
        <w:ind w:left="9"/>
        <w:jc w:val="both"/>
        <w:rPr>
          <w:b/>
        </w:rPr>
      </w:pPr>
    </w:p>
    <w:tbl>
      <w:tblPr>
        <w:tblStyle w:val="TableGrid"/>
        <w:tblW w:w="0" w:type="auto"/>
        <w:tblLook w:val="04A0"/>
      </w:tblPr>
      <w:tblGrid>
        <w:gridCol w:w="1384"/>
        <w:gridCol w:w="6804"/>
        <w:gridCol w:w="1388"/>
      </w:tblGrid>
      <w:tr w:rsidR="00F05236" w:rsidRPr="00474A72" w:rsidTr="00F05236">
        <w:tc>
          <w:tcPr>
            <w:tcW w:w="1384" w:type="dxa"/>
          </w:tcPr>
          <w:p w:rsidR="00F05236" w:rsidRPr="00474A72" w:rsidRDefault="00F0523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sz w:val="24"/>
                <w:szCs w:val="24"/>
              </w:rPr>
            </w:pPr>
            <w:r w:rsidRPr="00474A72">
              <w:rPr>
                <w:rStyle w:val="None"/>
                <w:rFonts w:ascii="Times New Roman" w:hAnsi="Times New Roman" w:cs="Times New Roman"/>
                <w:b/>
                <w:bCs/>
                <w:sz w:val="24"/>
                <w:szCs w:val="24"/>
              </w:rPr>
              <w:t>BVG505A</w:t>
            </w:r>
          </w:p>
        </w:tc>
        <w:tc>
          <w:tcPr>
            <w:tcW w:w="6804" w:type="dxa"/>
          </w:tcPr>
          <w:p w:rsidR="00F05236" w:rsidRPr="00474A72" w:rsidRDefault="00F05236" w:rsidP="00F05236">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sz w:val="24"/>
                <w:szCs w:val="24"/>
              </w:rPr>
            </w:pPr>
            <w:r w:rsidRPr="00474A72">
              <w:rPr>
                <w:rStyle w:val="None"/>
                <w:rFonts w:ascii="Times New Roman" w:hAnsi="Times New Roman" w:cs="Times New Roman"/>
                <w:b/>
                <w:bCs/>
                <w:sz w:val="24"/>
                <w:szCs w:val="24"/>
              </w:rPr>
              <w:t>3D (Texturing &amp; Rendering)</w:t>
            </w:r>
          </w:p>
        </w:tc>
        <w:tc>
          <w:tcPr>
            <w:tcW w:w="1388" w:type="dxa"/>
          </w:tcPr>
          <w:p w:rsidR="00F05236" w:rsidRPr="00474A72" w:rsidRDefault="001D3175" w:rsidP="00172A35">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sz w:val="24"/>
                <w:szCs w:val="24"/>
              </w:rPr>
            </w:pPr>
            <w:r w:rsidRPr="00474A72">
              <w:rPr>
                <w:b/>
              </w:rPr>
              <w:t>0-</w:t>
            </w:r>
            <w:r w:rsidR="00172A35">
              <w:rPr>
                <w:b/>
              </w:rPr>
              <w:t>6</w:t>
            </w:r>
            <w:r w:rsidRPr="00474A72">
              <w:rPr>
                <w:b/>
              </w:rPr>
              <w:t>-0[</w:t>
            </w:r>
            <w:r w:rsidR="00172A35">
              <w:rPr>
                <w:b/>
              </w:rPr>
              <w:t>3</w:t>
            </w:r>
            <w:r w:rsidRPr="00474A72">
              <w:rPr>
                <w:b/>
              </w:rPr>
              <w:t>]</w:t>
            </w:r>
          </w:p>
        </w:tc>
      </w:tr>
    </w:tbl>
    <w:p w:rsidR="00F05236" w:rsidRPr="00474A72" w:rsidRDefault="00F05236" w:rsidP="003D058F">
      <w:pPr>
        <w:pStyle w:val="NoSpacing"/>
        <w:jc w:val="both"/>
        <w:rPr>
          <w:rStyle w:val="None"/>
          <w:rFonts w:ascii="Times New Roman" w:hAnsi="Times New Roman" w:cs="Times New Roman"/>
          <w:sz w:val="24"/>
          <w:szCs w:val="24"/>
        </w:rPr>
      </w:pPr>
    </w:p>
    <w:p w:rsidR="00F05236" w:rsidRPr="00474A72" w:rsidRDefault="00F05236" w:rsidP="00F05236">
      <w:pPr>
        <w:pStyle w:val="Body"/>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Objectives</w:t>
      </w:r>
    </w:p>
    <w:p w:rsidR="007F4D59" w:rsidRPr="007F4D59" w:rsidRDefault="007F4D59" w:rsidP="007F4D59">
      <w:pPr>
        <w:pStyle w:val="NoSpacing"/>
        <w:numPr>
          <w:ilvl w:val="0"/>
          <w:numId w:val="51"/>
        </w:numPr>
        <w:jc w:val="both"/>
        <w:rPr>
          <w:rFonts w:ascii="Times New Roman" w:hAnsi="Times New Roman" w:cs="Times New Roman"/>
          <w:sz w:val="24"/>
          <w:szCs w:val="24"/>
        </w:rPr>
      </w:pPr>
      <w:r w:rsidRPr="007F4D59">
        <w:rPr>
          <w:rFonts w:ascii="Times New Roman" w:hAnsi="Times New Roman" w:cs="Times New Roman"/>
          <w:color w:val="333333"/>
          <w:sz w:val="24"/>
          <w:szCs w:val="24"/>
          <w:shd w:val="clear" w:color="auto" w:fill="FFFFFF"/>
        </w:rPr>
        <w:t>Provides an introduction to creating, editing, and analyzing 3D models.</w:t>
      </w:r>
    </w:p>
    <w:p w:rsidR="00F05236" w:rsidRPr="007F4D59" w:rsidRDefault="007F4D59" w:rsidP="003D058F">
      <w:pPr>
        <w:pStyle w:val="NoSpacing"/>
        <w:numPr>
          <w:ilvl w:val="0"/>
          <w:numId w:val="51"/>
        </w:numPr>
        <w:jc w:val="both"/>
        <w:rPr>
          <w:rStyle w:val="None"/>
          <w:rFonts w:ascii="Times New Roman" w:hAnsi="Times New Roman" w:cs="Times New Roman"/>
          <w:sz w:val="24"/>
          <w:szCs w:val="24"/>
        </w:rPr>
      </w:pPr>
      <w:r w:rsidRPr="007F4D59">
        <w:rPr>
          <w:rFonts w:ascii="Times New Roman" w:hAnsi="Times New Roman" w:cs="Times New Roman"/>
          <w:color w:val="333333"/>
          <w:sz w:val="24"/>
          <w:szCs w:val="24"/>
          <w:shd w:val="clear" w:color="auto" w:fill="FFFFFF"/>
        </w:rPr>
        <w:t xml:space="preserve"> Develops foundational skills to work with, and navigate the digital 3D modeling workspace to create 3D objects. Examines basic elements of the 3D development of modeling, texturing, lighting, animating, and rendering. </w:t>
      </w:r>
    </w:p>
    <w:p w:rsidR="00F05236" w:rsidRPr="00474A72" w:rsidRDefault="00F05236" w:rsidP="003D058F">
      <w:pPr>
        <w:pStyle w:val="NoSpacing"/>
        <w:jc w:val="both"/>
        <w:rPr>
          <w:rStyle w:val="None"/>
          <w:rFonts w:ascii="Times New Roman" w:hAnsi="Times New Roman" w:cs="Times New Roman"/>
          <w:sz w:val="24"/>
          <w:szCs w:val="24"/>
        </w:rPr>
      </w:pPr>
    </w:p>
    <w:tbl>
      <w:tblPr>
        <w:tblStyle w:val="TableGrid"/>
        <w:tblW w:w="0" w:type="auto"/>
        <w:tblLook w:val="04A0"/>
      </w:tblPr>
      <w:tblGrid>
        <w:gridCol w:w="1242"/>
        <w:gridCol w:w="8334"/>
      </w:tblGrid>
      <w:tr w:rsidR="00F05236" w:rsidRPr="00474A72" w:rsidTr="00F05236">
        <w:tc>
          <w:tcPr>
            <w:tcW w:w="1242" w:type="dxa"/>
          </w:tcPr>
          <w:p w:rsidR="00F05236" w:rsidRPr="00474A72" w:rsidRDefault="00F05236" w:rsidP="00F0523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1</w:t>
            </w:r>
          </w:p>
          <w:p w:rsidR="00F05236" w:rsidRPr="00474A72" w:rsidRDefault="00F0523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sz w:val="24"/>
                <w:szCs w:val="24"/>
              </w:rPr>
            </w:pPr>
          </w:p>
        </w:tc>
        <w:tc>
          <w:tcPr>
            <w:tcW w:w="8334" w:type="dxa"/>
          </w:tcPr>
          <w:p w:rsidR="00F05236" w:rsidRPr="00474A72" w:rsidRDefault="00F05236" w:rsidP="00F05236">
            <w:pPr>
              <w:pStyle w:val="NoSpacing"/>
              <w:jc w:val="both"/>
              <w:rPr>
                <w:rStyle w:val="Hyperlink0"/>
                <w:rFonts w:ascii="Times New Roman" w:hAnsi="Times New Roman" w:cs="Times New Roman"/>
              </w:rPr>
            </w:pPr>
            <w:r w:rsidRPr="00474A72">
              <w:rPr>
                <w:rStyle w:val="Hyperlink0"/>
                <w:rFonts w:ascii="Times New Roman" w:hAnsi="Times New Roman" w:cs="Times New Roman"/>
              </w:rPr>
              <w:t>Introduction of material editor, UVW mapping, Unwrapping technique and texture painting with Photoshop.</w:t>
            </w:r>
          </w:p>
          <w:p w:rsidR="00F05236" w:rsidRPr="00474A72" w:rsidRDefault="00F0523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sz w:val="24"/>
                <w:szCs w:val="24"/>
              </w:rPr>
            </w:pPr>
          </w:p>
        </w:tc>
      </w:tr>
      <w:tr w:rsidR="00F05236" w:rsidRPr="00474A72" w:rsidTr="00F05236">
        <w:tc>
          <w:tcPr>
            <w:tcW w:w="1242" w:type="dxa"/>
          </w:tcPr>
          <w:p w:rsidR="00F05236" w:rsidRPr="00474A72" w:rsidRDefault="00F05236" w:rsidP="00F0523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2</w:t>
            </w:r>
          </w:p>
          <w:p w:rsidR="00F05236" w:rsidRPr="00474A72" w:rsidRDefault="00F0523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sz w:val="24"/>
                <w:szCs w:val="24"/>
              </w:rPr>
            </w:pPr>
          </w:p>
        </w:tc>
        <w:tc>
          <w:tcPr>
            <w:tcW w:w="8334" w:type="dxa"/>
          </w:tcPr>
          <w:p w:rsidR="00F05236" w:rsidRPr="00474A72" w:rsidRDefault="00F05236" w:rsidP="00F05236">
            <w:pPr>
              <w:pStyle w:val="NoSpacing"/>
              <w:jc w:val="both"/>
              <w:rPr>
                <w:rStyle w:val="Hyperlink0"/>
                <w:rFonts w:ascii="Times New Roman" w:hAnsi="Times New Roman" w:cs="Times New Roman"/>
              </w:rPr>
            </w:pPr>
            <w:r w:rsidRPr="00474A72">
              <w:rPr>
                <w:rStyle w:val="Hyperlink0"/>
                <w:rFonts w:ascii="Times New Roman" w:hAnsi="Times New Roman" w:cs="Times New Roman"/>
              </w:rPr>
              <w:t>Materials types, advanced ray tracing techniques,</w:t>
            </w:r>
          </w:p>
          <w:p w:rsidR="00F05236" w:rsidRPr="00474A72" w:rsidRDefault="00F0523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sz w:val="24"/>
                <w:szCs w:val="24"/>
              </w:rPr>
            </w:pPr>
          </w:p>
        </w:tc>
      </w:tr>
      <w:tr w:rsidR="00F05236" w:rsidRPr="00474A72" w:rsidTr="00F05236">
        <w:tc>
          <w:tcPr>
            <w:tcW w:w="1242" w:type="dxa"/>
          </w:tcPr>
          <w:p w:rsidR="00F05236" w:rsidRPr="00474A72" w:rsidRDefault="00F05236" w:rsidP="00F0523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3</w:t>
            </w:r>
          </w:p>
          <w:p w:rsidR="00F05236" w:rsidRPr="00474A72" w:rsidRDefault="00F0523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sz w:val="24"/>
                <w:szCs w:val="24"/>
              </w:rPr>
            </w:pPr>
          </w:p>
        </w:tc>
        <w:tc>
          <w:tcPr>
            <w:tcW w:w="8334" w:type="dxa"/>
          </w:tcPr>
          <w:p w:rsidR="00F05236" w:rsidRPr="00474A72" w:rsidRDefault="00F05236" w:rsidP="00F05236">
            <w:pPr>
              <w:pStyle w:val="NoSpacing"/>
              <w:jc w:val="both"/>
              <w:rPr>
                <w:rStyle w:val="Hyperlink0"/>
                <w:rFonts w:ascii="Times New Roman" w:hAnsi="Times New Roman" w:cs="Times New Roman"/>
              </w:rPr>
            </w:pPr>
            <w:r w:rsidRPr="00474A72">
              <w:rPr>
                <w:rStyle w:val="Hyperlink0"/>
                <w:rFonts w:ascii="Times New Roman" w:hAnsi="Times New Roman" w:cs="Times New Roman"/>
              </w:rPr>
              <w:t>Introduction of light types, 3 point lighting theory, Render engines, types of light in 3d max, Parameters and 3d environment visualization</w:t>
            </w:r>
          </w:p>
          <w:p w:rsidR="00F05236" w:rsidRPr="00474A72" w:rsidRDefault="00F0523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sz w:val="24"/>
                <w:szCs w:val="24"/>
              </w:rPr>
            </w:pPr>
          </w:p>
        </w:tc>
      </w:tr>
      <w:tr w:rsidR="00F05236" w:rsidRPr="00474A72" w:rsidTr="00F05236">
        <w:tc>
          <w:tcPr>
            <w:tcW w:w="1242" w:type="dxa"/>
          </w:tcPr>
          <w:p w:rsidR="00F05236" w:rsidRPr="00474A72" w:rsidRDefault="00F05236" w:rsidP="00F0523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4</w:t>
            </w:r>
          </w:p>
          <w:p w:rsidR="00F05236" w:rsidRPr="00474A72" w:rsidRDefault="00F0523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sz w:val="24"/>
                <w:szCs w:val="24"/>
              </w:rPr>
            </w:pPr>
          </w:p>
        </w:tc>
        <w:tc>
          <w:tcPr>
            <w:tcW w:w="8334" w:type="dxa"/>
          </w:tcPr>
          <w:p w:rsidR="00F05236" w:rsidRPr="00474A72" w:rsidRDefault="00F05236" w:rsidP="00F05236">
            <w:pPr>
              <w:pStyle w:val="NoSpacing"/>
              <w:jc w:val="both"/>
              <w:rPr>
                <w:rStyle w:val="Hyperlink0"/>
                <w:rFonts w:ascii="Times New Roman" w:hAnsi="Times New Roman" w:cs="Times New Roman"/>
              </w:rPr>
            </w:pPr>
            <w:r w:rsidRPr="00474A72">
              <w:rPr>
                <w:rStyle w:val="Hyperlink0"/>
                <w:rFonts w:ascii="Times New Roman" w:hAnsi="Times New Roman" w:cs="Times New Roman"/>
              </w:rPr>
              <w:t>Image based Lighting, Rendering techniques, Daylight system, Global illumination and Final gathering pixel in mental ray.</w:t>
            </w:r>
          </w:p>
          <w:p w:rsidR="00F05236" w:rsidRPr="00474A72" w:rsidRDefault="00F0523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sz w:val="24"/>
                <w:szCs w:val="24"/>
              </w:rPr>
            </w:pPr>
          </w:p>
        </w:tc>
      </w:tr>
      <w:tr w:rsidR="00F05236" w:rsidRPr="00474A72" w:rsidTr="00F05236">
        <w:tc>
          <w:tcPr>
            <w:tcW w:w="1242" w:type="dxa"/>
          </w:tcPr>
          <w:p w:rsidR="00F05236" w:rsidRPr="00474A72" w:rsidRDefault="00F05236" w:rsidP="00F05236">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5</w:t>
            </w:r>
          </w:p>
          <w:p w:rsidR="00F05236" w:rsidRPr="00474A72" w:rsidRDefault="00F0523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sz w:val="24"/>
                <w:szCs w:val="24"/>
              </w:rPr>
            </w:pPr>
          </w:p>
        </w:tc>
        <w:tc>
          <w:tcPr>
            <w:tcW w:w="8334" w:type="dxa"/>
          </w:tcPr>
          <w:p w:rsidR="00F05236" w:rsidRPr="00474A72" w:rsidRDefault="00F05236" w:rsidP="00F05236">
            <w:pPr>
              <w:pStyle w:val="NoSpacing"/>
              <w:jc w:val="both"/>
              <w:rPr>
                <w:rStyle w:val="Hyperlink0"/>
                <w:rFonts w:ascii="Times New Roman" w:hAnsi="Times New Roman" w:cs="Times New Roman"/>
              </w:rPr>
            </w:pPr>
            <w:r w:rsidRPr="00474A72">
              <w:rPr>
                <w:rStyle w:val="Hyperlink0"/>
                <w:rFonts w:ascii="Times New Roman" w:hAnsi="Times New Roman" w:cs="Times New Roman"/>
              </w:rPr>
              <w:t>Render Passes, Composting workflow, Format exporting frame types.</w:t>
            </w:r>
          </w:p>
          <w:p w:rsidR="00F05236" w:rsidRPr="00474A72" w:rsidRDefault="00F0523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sz w:val="24"/>
                <w:szCs w:val="24"/>
              </w:rPr>
            </w:pPr>
          </w:p>
        </w:tc>
      </w:tr>
    </w:tbl>
    <w:p w:rsidR="00E36EFC" w:rsidRPr="00474A72" w:rsidRDefault="00E36EFC" w:rsidP="003D058F">
      <w:pPr>
        <w:pStyle w:val="NoSpacing"/>
        <w:jc w:val="both"/>
        <w:rPr>
          <w:rStyle w:val="None"/>
          <w:rFonts w:ascii="Times New Roman" w:hAnsi="Times New Roman" w:cs="Times New Roman"/>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Course Outcome (CO)</w:t>
      </w:r>
    </w:p>
    <w:p w:rsidR="00B630E0" w:rsidRPr="00B630E0" w:rsidRDefault="00A15C04" w:rsidP="00B630E0">
      <w:pPr>
        <w:pStyle w:val="Body"/>
        <w:pBdr>
          <w:bottom w:val="single" w:sz="12" w:space="5" w:color="000000"/>
        </w:pBdr>
        <w:tabs>
          <w:tab w:val="left" w:pos="709"/>
        </w:tabs>
        <w:spacing w:after="0" w:line="240" w:lineRule="auto"/>
        <w:jc w:val="both"/>
        <w:rPr>
          <w:rFonts w:ascii="Times New Roman" w:hAnsi="Times New Roman" w:cs="Times New Roman"/>
          <w:sz w:val="24"/>
          <w:szCs w:val="24"/>
        </w:rPr>
      </w:pPr>
      <w:r w:rsidRPr="00B630E0">
        <w:rPr>
          <w:rFonts w:ascii="Times New Roman" w:hAnsi="Times New Roman" w:cs="Times New Roman"/>
          <w:sz w:val="24"/>
          <w:szCs w:val="24"/>
        </w:rPr>
        <w:t>At the end of this course students will have:</w:t>
      </w:r>
    </w:p>
    <w:p w:rsidR="00325313" w:rsidRPr="00325313" w:rsidRDefault="00B630E0" w:rsidP="003253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0"/>
        <w:rPr>
          <w:rFonts w:eastAsia="Times New Roman"/>
          <w:color w:val="333333"/>
          <w:bdr w:val="none" w:sz="0" w:space="0" w:color="auto"/>
          <w:lang w:val="en-IN" w:eastAsia="en-IN"/>
        </w:rPr>
      </w:pPr>
      <w:r w:rsidRPr="00325313">
        <w:rPr>
          <w:rStyle w:val="None"/>
          <w:bCs/>
        </w:rPr>
        <w:t xml:space="preserve">CO1:  </w:t>
      </w:r>
      <w:r w:rsidR="00325313" w:rsidRPr="00325313">
        <w:rPr>
          <w:rStyle w:val="None"/>
          <w:bCs/>
        </w:rPr>
        <w:t xml:space="preserve"> An ability to </w:t>
      </w:r>
      <w:r w:rsidR="00325313" w:rsidRPr="00325313">
        <w:rPr>
          <w:rFonts w:eastAsia="Times New Roman"/>
          <w:color w:val="333333"/>
          <w:bdr w:val="none" w:sz="0" w:space="0" w:color="auto"/>
          <w:lang w:val="en-IN" w:eastAsia="en-IN"/>
        </w:rPr>
        <w:t>Work with and navigate the unique features of the digital 3D modeling workspace to create 3D objects. </w:t>
      </w:r>
    </w:p>
    <w:p w:rsidR="00325313" w:rsidRPr="00325313" w:rsidRDefault="00325313" w:rsidP="003253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0"/>
        <w:rPr>
          <w:rFonts w:eastAsia="Times New Roman"/>
          <w:color w:val="333333"/>
          <w:bdr w:val="none" w:sz="0" w:space="0" w:color="auto"/>
          <w:lang w:val="en-IN" w:eastAsia="en-IN"/>
        </w:rPr>
      </w:pPr>
      <w:r w:rsidRPr="00325313">
        <w:rPr>
          <w:rStyle w:val="None"/>
          <w:bCs/>
        </w:rPr>
        <w:t xml:space="preserve">CO2:  An ability to </w:t>
      </w:r>
      <w:r w:rsidRPr="00325313">
        <w:rPr>
          <w:rFonts w:eastAsia="Times New Roman"/>
          <w:color w:val="333333"/>
          <w:bdr w:val="none" w:sz="0" w:space="0" w:color="auto"/>
          <w:lang w:val="en-IN" w:eastAsia="en-IN"/>
        </w:rPr>
        <w:t>Identify characteristics of rendering 3D objects for optimal system processing and analysis.</w:t>
      </w:r>
    </w:p>
    <w:p w:rsidR="00325313" w:rsidRPr="00325313" w:rsidRDefault="00325313" w:rsidP="003253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0"/>
        <w:rPr>
          <w:rFonts w:eastAsia="Times New Roman"/>
          <w:color w:val="333333"/>
          <w:bdr w:val="none" w:sz="0" w:space="0" w:color="auto"/>
          <w:lang w:val="en-IN" w:eastAsia="en-IN"/>
        </w:rPr>
      </w:pPr>
      <w:r w:rsidRPr="00325313">
        <w:rPr>
          <w:rStyle w:val="None"/>
          <w:bCs/>
        </w:rPr>
        <w:t xml:space="preserve">CO3:  An ability to </w:t>
      </w:r>
      <w:r w:rsidRPr="00325313">
        <w:rPr>
          <w:rFonts w:eastAsia="Times New Roman"/>
          <w:color w:val="333333"/>
          <w:bdr w:val="none" w:sz="0" w:space="0" w:color="auto"/>
          <w:lang w:val="en-IN" w:eastAsia="en-IN"/>
        </w:rPr>
        <w:t>Create a 3D environment featuring lighting and textures.</w:t>
      </w:r>
    </w:p>
    <w:p w:rsidR="00325313" w:rsidRPr="00325313" w:rsidRDefault="00325313" w:rsidP="003253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0"/>
        <w:rPr>
          <w:rFonts w:eastAsia="Times New Roman"/>
          <w:color w:val="333333"/>
          <w:bdr w:val="none" w:sz="0" w:space="0" w:color="auto"/>
          <w:lang w:val="en-IN" w:eastAsia="en-IN"/>
        </w:rPr>
      </w:pPr>
      <w:r w:rsidRPr="00325313">
        <w:rPr>
          <w:rStyle w:val="None"/>
          <w:bCs/>
        </w:rPr>
        <w:t xml:space="preserve">CO4:  An ability to </w:t>
      </w:r>
      <w:r w:rsidRPr="00325313">
        <w:rPr>
          <w:rFonts w:eastAsia="Times New Roman"/>
          <w:color w:val="333333"/>
          <w:bdr w:val="none" w:sz="0" w:space="0" w:color="auto"/>
          <w:lang w:val="en-IN" w:eastAsia="en-IN"/>
        </w:rPr>
        <w:t>Create basic 3D models and animations.</w:t>
      </w:r>
    </w:p>
    <w:p w:rsidR="00325313" w:rsidRPr="00325313" w:rsidRDefault="00325313" w:rsidP="003253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0"/>
        <w:rPr>
          <w:rFonts w:eastAsia="Times New Roman"/>
          <w:color w:val="333333"/>
          <w:bdr w:val="none" w:sz="0" w:space="0" w:color="auto"/>
          <w:lang w:val="en-IN" w:eastAsia="en-IN"/>
        </w:rPr>
      </w:pPr>
      <w:r w:rsidRPr="00325313">
        <w:rPr>
          <w:rStyle w:val="None"/>
          <w:bCs/>
        </w:rPr>
        <w:t xml:space="preserve">CO5:  An ability to </w:t>
      </w:r>
      <w:r w:rsidRPr="00325313">
        <w:rPr>
          <w:rFonts w:eastAsia="Times New Roman"/>
          <w:color w:val="333333"/>
          <w:bdr w:val="none" w:sz="0" w:space="0" w:color="auto"/>
          <w:lang w:val="en-IN" w:eastAsia="en-IN"/>
        </w:rPr>
        <w:t>Evaluate digital 3D projects, identify items for improvement, and implement changes.</w:t>
      </w:r>
    </w:p>
    <w:p w:rsidR="00A15C04" w:rsidRPr="00325313" w:rsidRDefault="00A15C04" w:rsidP="00325313">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A15C04" w:rsidRPr="00474A72" w:rsidRDefault="00A15C04" w:rsidP="007E7BAA">
      <w:pPr>
        <w:pStyle w:val="Body"/>
        <w:pBdr>
          <w:bottom w:val="single" w:sz="12" w:space="5" w:color="000000"/>
        </w:pBdr>
        <w:tabs>
          <w:tab w:val="left" w:pos="709"/>
        </w:tabs>
        <w:spacing w:after="0" w:line="240" w:lineRule="auto"/>
        <w:jc w:val="both"/>
        <w:rPr>
          <w:rStyle w:val="None"/>
          <w:rFonts w:ascii="Times New Roman" w:hAnsi="Times New Roman" w:cs="Times New Roman"/>
          <w:bCs/>
          <w:sz w:val="24"/>
          <w:szCs w:val="24"/>
        </w:rPr>
      </w:pPr>
    </w:p>
    <w:p w:rsidR="00DA6E62" w:rsidRPr="00474A72" w:rsidRDefault="00DA6E62" w:rsidP="00A15C04">
      <w:pPr>
        <w:pStyle w:val="Body"/>
        <w:pBdr>
          <w:bottom w:val="single" w:sz="12" w:space="0" w:color="000000"/>
        </w:pBdr>
        <w:tabs>
          <w:tab w:val="left" w:pos="709"/>
        </w:tabs>
        <w:spacing w:after="0" w:line="240" w:lineRule="auto"/>
        <w:jc w:val="both"/>
        <w:rPr>
          <w:rFonts w:ascii="Times New Roman" w:hAnsi="Times New Roman" w:cs="Times New Roman"/>
          <w:b/>
          <w:bCs/>
          <w:sz w:val="24"/>
          <w:szCs w:val="24"/>
        </w:rPr>
      </w:pPr>
      <w:r w:rsidRPr="00474A72">
        <w:rPr>
          <w:rFonts w:ascii="Times New Roman" w:hAnsi="Times New Roman" w:cs="Times New Roman"/>
          <w:b/>
          <w:bCs/>
          <w:sz w:val="24"/>
          <w:szCs w:val="24"/>
        </w:rPr>
        <w:t xml:space="preserve">MAPPING COURSE OUTCOMES LEADING TO THE ACHIEVEMENT OF PROGRAM OUTCOMES AND PROGRAM SPECIFIC OUTCOMES: </w:t>
      </w:r>
    </w:p>
    <w:p w:rsidR="00A15C04" w:rsidRPr="00474A72" w:rsidRDefault="00A15C04" w:rsidP="00A15C04">
      <w:pPr>
        <w:pStyle w:val="Body"/>
        <w:pBdr>
          <w:bottom w:val="single" w:sz="12" w:space="0" w:color="000000"/>
        </w:pBdr>
        <w:tabs>
          <w:tab w:val="left" w:pos="709"/>
        </w:tabs>
        <w:spacing w:after="0" w:line="240" w:lineRule="auto"/>
        <w:jc w:val="both"/>
        <w:rPr>
          <w:rFonts w:ascii="Times New Roman" w:hAnsi="Times New Roman" w:cs="Times New Roman"/>
          <w:b/>
          <w:bCs/>
          <w:sz w:val="24"/>
          <w:szCs w:val="24"/>
        </w:rPr>
      </w:pPr>
    </w:p>
    <w:p w:rsidR="00A15C04" w:rsidRPr="00474A72" w:rsidRDefault="00A15C04" w:rsidP="00A15C04">
      <w:pPr>
        <w:pStyle w:val="Body"/>
        <w:pBdr>
          <w:bottom w:val="single" w:sz="12" w:space="0" w:color="000000"/>
        </w:pBdr>
        <w:tabs>
          <w:tab w:val="left" w:pos="709"/>
        </w:tabs>
        <w:spacing w:after="0" w:line="240" w:lineRule="auto"/>
        <w:jc w:val="both"/>
        <w:rPr>
          <w:rFonts w:ascii="Times New Roman" w:hAnsi="Times New Roman" w:cs="Times New Roman"/>
          <w:b/>
          <w:bCs/>
          <w:sz w:val="24"/>
          <w:szCs w:val="24"/>
        </w:rPr>
      </w:pPr>
    </w:p>
    <w:p w:rsidR="00A15C04" w:rsidRPr="00474A72" w:rsidRDefault="00A15C04" w:rsidP="00A15C04">
      <w:pPr>
        <w:pStyle w:val="Body"/>
        <w:pBdr>
          <w:bottom w:val="single" w:sz="12" w:space="0" w:color="000000"/>
        </w:pBdr>
        <w:tabs>
          <w:tab w:val="left" w:pos="709"/>
        </w:tabs>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3862A2"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3862A2"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862A2"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862A2"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3862A2"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3862A2"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862A2"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3862A2"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3862A2" w:rsidP="00DA1797">
            <w:pPr>
              <w:autoSpaceDE w:val="0"/>
              <w:autoSpaceDN w:val="0"/>
              <w:adjustRightInd w:val="0"/>
              <w:jc w:val="both"/>
              <w:rPr>
                <w:rFonts w:eastAsia="Calibri"/>
                <w:lang w:bidi="hi-IN"/>
              </w:rPr>
            </w:pPr>
            <w:r>
              <w:rPr>
                <w:rFonts w:eastAsia="Calibri"/>
                <w:lang w:bidi="hi-IN"/>
              </w:rPr>
              <w:t>L</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862A2"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3862A2"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862A2"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3862A2" w:rsidRPr="003862A2" w:rsidRDefault="003862A2" w:rsidP="003862A2">
      <w:pPr>
        <w:pStyle w:val="NoSpacing"/>
        <w:jc w:val="both"/>
        <w:rPr>
          <w:rStyle w:val="None"/>
          <w:rFonts w:ascii="Times New Roman" w:hAnsi="Times New Roman" w:cs="Times New Roman"/>
          <w:b/>
          <w:sz w:val="24"/>
          <w:szCs w:val="24"/>
        </w:rPr>
      </w:pPr>
      <w:r w:rsidRPr="003862A2">
        <w:rPr>
          <w:rStyle w:val="None"/>
          <w:rFonts w:ascii="Times New Roman" w:hAnsi="Times New Roman" w:cs="Times New Roman"/>
          <w:b/>
          <w:sz w:val="24"/>
          <w:szCs w:val="24"/>
        </w:rPr>
        <w:t>Recommended Text:</w:t>
      </w:r>
    </w:p>
    <w:p w:rsidR="003862A2" w:rsidRPr="003862A2" w:rsidRDefault="003862A2" w:rsidP="003862A2">
      <w:pPr>
        <w:pStyle w:val="NoSpacing"/>
        <w:jc w:val="both"/>
        <w:rPr>
          <w:rStyle w:val="None"/>
          <w:rFonts w:ascii="Times New Roman" w:hAnsi="Times New Roman" w:cs="Times New Roman"/>
          <w:sz w:val="24"/>
          <w:szCs w:val="24"/>
        </w:rPr>
      </w:pPr>
      <w:r w:rsidRPr="003862A2">
        <w:rPr>
          <w:rStyle w:val="None"/>
          <w:rFonts w:ascii="Times New Roman" w:hAnsi="Times New Roman" w:cs="Times New Roman"/>
          <w:sz w:val="24"/>
          <w:szCs w:val="24"/>
        </w:rPr>
        <w:t>1. Animation: The Whole Story- Howard Beckerman</w:t>
      </w:r>
    </w:p>
    <w:p w:rsidR="003862A2" w:rsidRDefault="003862A2" w:rsidP="003862A2">
      <w:pPr>
        <w:pStyle w:val="NoSpacing"/>
        <w:jc w:val="both"/>
        <w:rPr>
          <w:rStyle w:val="None"/>
          <w:rFonts w:ascii="Times New Roman" w:hAnsi="Times New Roman" w:cs="Times New Roman"/>
          <w:sz w:val="24"/>
          <w:szCs w:val="24"/>
        </w:rPr>
      </w:pPr>
      <w:r w:rsidRPr="003862A2">
        <w:rPr>
          <w:rStyle w:val="None"/>
          <w:rFonts w:ascii="Times New Roman" w:hAnsi="Times New Roman" w:cs="Times New Roman"/>
          <w:sz w:val="24"/>
          <w:szCs w:val="24"/>
        </w:rPr>
        <w:t>2. The Illusion of Life: Disney Animation, Ollie Johnston and Frank Thomas, Publisher: Disney Editions; ISBN-10: 0786860707</w:t>
      </w:r>
    </w:p>
    <w:p w:rsidR="003862A2" w:rsidRPr="003862A2" w:rsidRDefault="003862A2" w:rsidP="003862A2">
      <w:pPr>
        <w:pStyle w:val="NoSpacing"/>
        <w:jc w:val="both"/>
        <w:rPr>
          <w:rStyle w:val="None"/>
          <w:rFonts w:ascii="Times New Roman" w:hAnsi="Times New Roman" w:cs="Times New Roman"/>
          <w:sz w:val="24"/>
          <w:szCs w:val="24"/>
        </w:rPr>
      </w:pPr>
    </w:p>
    <w:p w:rsidR="003862A2" w:rsidRPr="003862A2" w:rsidRDefault="003862A2" w:rsidP="003862A2">
      <w:pPr>
        <w:pStyle w:val="NoSpacing"/>
        <w:jc w:val="both"/>
        <w:rPr>
          <w:rStyle w:val="None"/>
          <w:rFonts w:ascii="Times New Roman" w:hAnsi="Times New Roman" w:cs="Times New Roman"/>
          <w:b/>
          <w:sz w:val="24"/>
          <w:szCs w:val="24"/>
        </w:rPr>
      </w:pPr>
      <w:r w:rsidRPr="003862A2">
        <w:rPr>
          <w:rStyle w:val="None"/>
          <w:rFonts w:ascii="Times New Roman" w:hAnsi="Times New Roman" w:cs="Times New Roman"/>
          <w:b/>
          <w:sz w:val="24"/>
          <w:szCs w:val="24"/>
        </w:rPr>
        <w:t>Reference Books:</w:t>
      </w:r>
    </w:p>
    <w:p w:rsidR="003862A2" w:rsidRPr="003862A2" w:rsidRDefault="003862A2" w:rsidP="003862A2">
      <w:pPr>
        <w:pStyle w:val="NoSpacing"/>
        <w:jc w:val="both"/>
        <w:rPr>
          <w:rStyle w:val="None"/>
          <w:rFonts w:ascii="Times New Roman" w:hAnsi="Times New Roman" w:cs="Times New Roman"/>
          <w:sz w:val="24"/>
          <w:szCs w:val="24"/>
        </w:rPr>
      </w:pPr>
      <w:r w:rsidRPr="003862A2">
        <w:rPr>
          <w:rStyle w:val="None"/>
          <w:rFonts w:ascii="Times New Roman" w:hAnsi="Times New Roman" w:cs="Times New Roman"/>
          <w:sz w:val="24"/>
          <w:szCs w:val="24"/>
        </w:rPr>
        <w:t>1. Animation Book, Kit Laybourne, Three Rivers Press, ISBN-10: 0517529467</w:t>
      </w:r>
    </w:p>
    <w:p w:rsidR="003862A2" w:rsidRPr="003862A2" w:rsidRDefault="003862A2" w:rsidP="003862A2">
      <w:pPr>
        <w:pStyle w:val="NoSpacing"/>
        <w:jc w:val="both"/>
        <w:rPr>
          <w:rStyle w:val="None"/>
          <w:rFonts w:ascii="Times New Roman" w:hAnsi="Times New Roman" w:cs="Times New Roman"/>
          <w:sz w:val="24"/>
          <w:szCs w:val="24"/>
        </w:rPr>
      </w:pPr>
      <w:r w:rsidRPr="003862A2">
        <w:rPr>
          <w:rStyle w:val="None"/>
          <w:rFonts w:ascii="Times New Roman" w:hAnsi="Times New Roman" w:cs="Times New Roman"/>
          <w:sz w:val="24"/>
          <w:szCs w:val="24"/>
        </w:rPr>
        <w:t>2. The Animation Book: A Complete Guide to Animated Filmmaking--From Flip-Books to Sound Cartoons to 3- D Animation, Three Rivers Press; ISBN-10: 051788602</w:t>
      </w:r>
    </w:p>
    <w:p w:rsidR="003862A2" w:rsidRPr="003862A2" w:rsidRDefault="003862A2" w:rsidP="003862A2">
      <w:pPr>
        <w:pStyle w:val="NoSpacing"/>
        <w:jc w:val="both"/>
        <w:rPr>
          <w:rStyle w:val="None"/>
          <w:rFonts w:ascii="Times New Roman" w:hAnsi="Times New Roman" w:cs="Times New Roman"/>
          <w:sz w:val="24"/>
          <w:szCs w:val="24"/>
        </w:rPr>
      </w:pPr>
      <w:r w:rsidRPr="003862A2">
        <w:rPr>
          <w:rStyle w:val="None"/>
          <w:rFonts w:ascii="Times New Roman" w:hAnsi="Times New Roman" w:cs="Times New Roman"/>
          <w:sz w:val="24"/>
          <w:szCs w:val="24"/>
        </w:rPr>
        <w:t>3. The Animator's Survival Kit, A Manual of Methods, Principles and Formulas for Classical, Computer, Games, Stop Motion and Internet Animators, Richard Williams, Publisher: Faber &amp; Faber; ISBN-10: 0571238343, ISBN-13: 978-0571238347</w:t>
      </w:r>
    </w:p>
    <w:p w:rsidR="00E36EFC" w:rsidRPr="00474A72" w:rsidRDefault="003862A2" w:rsidP="003862A2">
      <w:pPr>
        <w:pStyle w:val="NoSpacing"/>
        <w:jc w:val="both"/>
        <w:rPr>
          <w:rStyle w:val="None"/>
          <w:rFonts w:ascii="Times New Roman" w:hAnsi="Times New Roman" w:cs="Times New Roman"/>
          <w:sz w:val="24"/>
          <w:szCs w:val="24"/>
        </w:rPr>
      </w:pPr>
      <w:r w:rsidRPr="003862A2">
        <w:rPr>
          <w:rStyle w:val="None"/>
          <w:rFonts w:ascii="Times New Roman" w:hAnsi="Times New Roman" w:cs="Times New Roman"/>
          <w:sz w:val="24"/>
          <w:szCs w:val="24"/>
        </w:rPr>
        <w:t>4. Animation Art: From Pencil to Pixel, the world of Cartoon Anime and CGI- Jerry Beck</w:t>
      </w:r>
    </w:p>
    <w:p w:rsidR="00E36EFC" w:rsidRPr="00474A72" w:rsidRDefault="00E36EFC" w:rsidP="003D058F">
      <w:pPr>
        <w:pStyle w:val="NoSpacing"/>
        <w:jc w:val="both"/>
        <w:rPr>
          <w:rStyle w:val="None"/>
          <w:rFonts w:ascii="Times New Roman" w:hAnsi="Times New Roman" w:cs="Times New Roman"/>
          <w:sz w:val="24"/>
          <w:szCs w:val="24"/>
        </w:rPr>
      </w:pPr>
    </w:p>
    <w:p w:rsidR="00E36EFC" w:rsidRPr="00474A72" w:rsidRDefault="00E36EFC" w:rsidP="003D058F">
      <w:pPr>
        <w:pStyle w:val="NoSpacing"/>
        <w:jc w:val="both"/>
        <w:rPr>
          <w:rStyle w:val="None"/>
          <w:rFonts w:ascii="Times New Roman" w:hAnsi="Times New Roman" w:cs="Times New Roman"/>
          <w:sz w:val="24"/>
          <w:szCs w:val="24"/>
        </w:rPr>
      </w:pPr>
    </w:p>
    <w:p w:rsidR="00E36EFC" w:rsidRPr="00474A72" w:rsidRDefault="00E36EFC" w:rsidP="003D058F">
      <w:pPr>
        <w:pStyle w:val="NoSpacing"/>
        <w:jc w:val="both"/>
        <w:rPr>
          <w:rStyle w:val="None"/>
          <w:rFonts w:ascii="Times New Roman" w:hAnsi="Times New Roman" w:cs="Times New Roman"/>
          <w:sz w:val="24"/>
          <w:szCs w:val="24"/>
        </w:rPr>
      </w:pPr>
    </w:p>
    <w:p w:rsidR="00E36EFC" w:rsidRPr="00474A72" w:rsidRDefault="00E36EFC" w:rsidP="003D058F">
      <w:pPr>
        <w:pStyle w:val="NoSpacing"/>
        <w:jc w:val="both"/>
        <w:rPr>
          <w:rStyle w:val="None"/>
          <w:rFonts w:ascii="Times New Roman" w:hAnsi="Times New Roman" w:cs="Times New Roman"/>
          <w:sz w:val="24"/>
          <w:szCs w:val="24"/>
        </w:rPr>
      </w:pPr>
    </w:p>
    <w:p w:rsidR="00E36EFC" w:rsidRPr="00474A72" w:rsidRDefault="00E36EFC" w:rsidP="003D058F">
      <w:pPr>
        <w:pStyle w:val="NoSpacing"/>
        <w:jc w:val="both"/>
        <w:rPr>
          <w:rStyle w:val="None"/>
          <w:rFonts w:ascii="Times New Roman" w:hAnsi="Times New Roman" w:cs="Times New Roman"/>
          <w:sz w:val="24"/>
          <w:szCs w:val="24"/>
        </w:rPr>
      </w:pPr>
    </w:p>
    <w:p w:rsidR="00E36EFC" w:rsidRPr="00474A72" w:rsidRDefault="00E36EFC" w:rsidP="003D058F">
      <w:pPr>
        <w:pStyle w:val="NoSpacing"/>
        <w:jc w:val="both"/>
        <w:rPr>
          <w:rStyle w:val="None"/>
          <w:rFonts w:ascii="Times New Roman" w:hAnsi="Times New Roman" w:cs="Times New Roman"/>
          <w:sz w:val="24"/>
          <w:szCs w:val="24"/>
        </w:rPr>
      </w:pPr>
    </w:p>
    <w:p w:rsidR="00E36EFC" w:rsidRPr="00474A72" w:rsidRDefault="00E36EFC" w:rsidP="003D058F">
      <w:pPr>
        <w:pStyle w:val="NoSpacing"/>
        <w:jc w:val="both"/>
        <w:rPr>
          <w:rStyle w:val="None"/>
          <w:rFonts w:ascii="Times New Roman" w:hAnsi="Times New Roman" w:cs="Times New Roman"/>
          <w:sz w:val="24"/>
          <w:szCs w:val="24"/>
        </w:rPr>
      </w:pPr>
    </w:p>
    <w:p w:rsidR="00E36EFC" w:rsidRPr="00474A72" w:rsidRDefault="00E36EFC" w:rsidP="003D058F">
      <w:pPr>
        <w:pStyle w:val="NoSpacing"/>
        <w:jc w:val="both"/>
        <w:rPr>
          <w:rStyle w:val="None"/>
          <w:rFonts w:ascii="Times New Roman" w:hAnsi="Times New Roman" w:cs="Times New Roman"/>
          <w:sz w:val="24"/>
          <w:szCs w:val="24"/>
        </w:rPr>
      </w:pPr>
    </w:p>
    <w:p w:rsidR="00E36EFC" w:rsidRPr="00474A72" w:rsidRDefault="00E36EFC" w:rsidP="003D058F">
      <w:pPr>
        <w:pStyle w:val="NoSpacing"/>
        <w:jc w:val="both"/>
        <w:rPr>
          <w:rStyle w:val="None"/>
          <w:rFonts w:ascii="Times New Roman" w:hAnsi="Times New Roman" w:cs="Times New Roman"/>
          <w:sz w:val="24"/>
          <w:szCs w:val="24"/>
        </w:rPr>
      </w:pPr>
    </w:p>
    <w:p w:rsidR="00E36EFC" w:rsidRPr="00474A72" w:rsidRDefault="00E36EFC" w:rsidP="003D058F">
      <w:pPr>
        <w:pStyle w:val="NoSpacing"/>
        <w:jc w:val="both"/>
        <w:rPr>
          <w:rStyle w:val="None"/>
          <w:rFonts w:ascii="Times New Roman" w:hAnsi="Times New Roman" w:cs="Times New Roman"/>
          <w:sz w:val="24"/>
          <w:szCs w:val="24"/>
        </w:rPr>
      </w:pPr>
    </w:p>
    <w:p w:rsidR="00E36EFC" w:rsidRPr="00474A72" w:rsidRDefault="00E36EFC" w:rsidP="003D058F">
      <w:pPr>
        <w:pStyle w:val="NoSpacing"/>
        <w:jc w:val="both"/>
        <w:rPr>
          <w:rStyle w:val="None"/>
          <w:rFonts w:ascii="Times New Roman" w:hAnsi="Times New Roman" w:cs="Times New Roman"/>
          <w:sz w:val="24"/>
          <w:szCs w:val="24"/>
        </w:rPr>
      </w:pPr>
    </w:p>
    <w:p w:rsidR="00E36EFC" w:rsidRPr="00474A72" w:rsidRDefault="00E36EFC" w:rsidP="003D058F">
      <w:pPr>
        <w:pStyle w:val="NoSpacing"/>
        <w:jc w:val="both"/>
        <w:rPr>
          <w:rStyle w:val="None"/>
          <w:rFonts w:ascii="Times New Roman" w:hAnsi="Times New Roman" w:cs="Times New Roman"/>
          <w:sz w:val="24"/>
          <w:szCs w:val="24"/>
        </w:rPr>
      </w:pPr>
    </w:p>
    <w:p w:rsidR="00E36EFC" w:rsidRPr="00474A72" w:rsidRDefault="00E36EFC" w:rsidP="003D058F">
      <w:pPr>
        <w:pStyle w:val="NoSpacing"/>
        <w:jc w:val="both"/>
        <w:rPr>
          <w:rStyle w:val="None"/>
          <w:rFonts w:ascii="Times New Roman" w:hAnsi="Times New Roman" w:cs="Times New Roman"/>
          <w:sz w:val="24"/>
          <w:szCs w:val="24"/>
        </w:rPr>
      </w:pPr>
    </w:p>
    <w:p w:rsidR="00A15C04" w:rsidRPr="00474A72" w:rsidRDefault="00A15C04" w:rsidP="003D058F">
      <w:pPr>
        <w:pStyle w:val="NoSpacing"/>
        <w:jc w:val="both"/>
        <w:rPr>
          <w:rStyle w:val="None"/>
          <w:rFonts w:ascii="Times New Roman" w:hAnsi="Times New Roman" w:cs="Times New Roman"/>
          <w:sz w:val="24"/>
          <w:szCs w:val="24"/>
        </w:rPr>
      </w:pPr>
    </w:p>
    <w:p w:rsidR="00A15C04" w:rsidRPr="00474A72" w:rsidRDefault="00A15C04" w:rsidP="003D058F">
      <w:pPr>
        <w:pStyle w:val="NoSpacing"/>
        <w:jc w:val="both"/>
        <w:rPr>
          <w:rStyle w:val="None"/>
          <w:rFonts w:ascii="Times New Roman" w:hAnsi="Times New Roman" w:cs="Times New Roman"/>
          <w:sz w:val="24"/>
          <w:szCs w:val="24"/>
        </w:rPr>
      </w:pPr>
    </w:p>
    <w:p w:rsidR="00A15C04" w:rsidRPr="00474A72" w:rsidRDefault="00A15C04" w:rsidP="003D058F">
      <w:pPr>
        <w:pStyle w:val="NoSpacing"/>
        <w:jc w:val="both"/>
        <w:rPr>
          <w:rStyle w:val="None"/>
          <w:rFonts w:ascii="Times New Roman" w:hAnsi="Times New Roman" w:cs="Times New Roman"/>
          <w:sz w:val="24"/>
          <w:szCs w:val="24"/>
        </w:rPr>
      </w:pPr>
    </w:p>
    <w:p w:rsidR="00A15C04" w:rsidRPr="00474A72" w:rsidRDefault="00A15C04" w:rsidP="003D058F">
      <w:pPr>
        <w:pStyle w:val="NoSpacing"/>
        <w:jc w:val="both"/>
        <w:rPr>
          <w:rStyle w:val="None"/>
          <w:rFonts w:ascii="Times New Roman" w:hAnsi="Times New Roman" w:cs="Times New Roman"/>
          <w:sz w:val="24"/>
          <w:szCs w:val="24"/>
        </w:rPr>
      </w:pPr>
    </w:p>
    <w:p w:rsidR="00A15C04" w:rsidRPr="00474A72" w:rsidRDefault="00A15C04" w:rsidP="003D058F">
      <w:pPr>
        <w:pStyle w:val="NoSpacing"/>
        <w:jc w:val="both"/>
        <w:rPr>
          <w:rStyle w:val="None"/>
          <w:rFonts w:ascii="Times New Roman" w:hAnsi="Times New Roman" w:cs="Times New Roman"/>
          <w:sz w:val="24"/>
          <w:szCs w:val="24"/>
        </w:rPr>
      </w:pPr>
    </w:p>
    <w:p w:rsidR="00E36EFC" w:rsidRPr="00474A72" w:rsidRDefault="00E36EFC" w:rsidP="003D058F">
      <w:pPr>
        <w:pStyle w:val="Body"/>
        <w:tabs>
          <w:tab w:val="left" w:pos="709"/>
        </w:tabs>
        <w:spacing w:after="0" w:line="240" w:lineRule="auto"/>
        <w:jc w:val="both"/>
        <w:rPr>
          <w:rStyle w:val="None"/>
          <w:rFonts w:ascii="Times New Roman" w:hAnsi="Times New Roman" w:cs="Times New Roman"/>
          <w:sz w:val="24"/>
          <w:szCs w:val="24"/>
        </w:rPr>
      </w:pPr>
    </w:p>
    <w:tbl>
      <w:tblPr>
        <w:tblStyle w:val="TableGrid"/>
        <w:tblW w:w="0" w:type="auto"/>
        <w:tblLook w:val="04A0"/>
      </w:tblPr>
      <w:tblGrid>
        <w:gridCol w:w="1270"/>
        <w:gridCol w:w="6500"/>
        <w:gridCol w:w="1806"/>
      </w:tblGrid>
      <w:tr w:rsidR="005945D4" w:rsidRPr="00474A72" w:rsidTr="005945D4">
        <w:tc>
          <w:tcPr>
            <w:tcW w:w="1270" w:type="dxa"/>
          </w:tcPr>
          <w:p w:rsidR="005945D4" w:rsidRPr="00474A72" w:rsidRDefault="005945D4"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BVG506A</w:t>
            </w:r>
          </w:p>
        </w:tc>
        <w:tc>
          <w:tcPr>
            <w:tcW w:w="6500" w:type="dxa"/>
          </w:tcPr>
          <w:p w:rsidR="005945D4" w:rsidRPr="00474A72" w:rsidRDefault="005945D4"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lang w:val="de-DE"/>
              </w:rPr>
              <w:t xml:space="preserve">ELECTIVE </w:t>
            </w:r>
            <w:r w:rsidRPr="00474A72">
              <w:rPr>
                <w:rStyle w:val="None"/>
                <w:rFonts w:ascii="Times New Roman" w:hAnsi="Times New Roman" w:cs="Times New Roman"/>
                <w:b/>
                <w:bCs/>
                <w:sz w:val="24"/>
                <w:szCs w:val="24"/>
              </w:rPr>
              <w:t>(A) – Design Project-III Communication Design</w:t>
            </w:r>
          </w:p>
        </w:tc>
        <w:tc>
          <w:tcPr>
            <w:tcW w:w="1806" w:type="dxa"/>
          </w:tcPr>
          <w:p w:rsidR="005945D4" w:rsidRPr="00474A72" w:rsidRDefault="001D3175" w:rsidP="00C2307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Style w:val="None"/>
                <w:rFonts w:ascii="Times New Roman" w:hAnsi="Times New Roman" w:cs="Times New Roman"/>
                <w:b/>
                <w:bCs/>
                <w:sz w:val="24"/>
                <w:szCs w:val="24"/>
              </w:rPr>
            </w:pPr>
            <w:r w:rsidRPr="00474A72">
              <w:rPr>
                <w:b/>
              </w:rPr>
              <w:t>0-</w:t>
            </w:r>
            <w:r w:rsidR="00C2307E">
              <w:rPr>
                <w:b/>
              </w:rPr>
              <w:t>10</w:t>
            </w:r>
            <w:r w:rsidRPr="00474A72">
              <w:rPr>
                <w:b/>
              </w:rPr>
              <w:t>-0[</w:t>
            </w:r>
            <w:r w:rsidR="00C2307E">
              <w:rPr>
                <w:b/>
              </w:rPr>
              <w:t>5</w:t>
            </w:r>
            <w:r w:rsidRPr="00474A72">
              <w:rPr>
                <w:b/>
              </w:rPr>
              <w:t>]</w:t>
            </w:r>
          </w:p>
        </w:tc>
      </w:tr>
    </w:tbl>
    <w:p w:rsidR="005945D4" w:rsidRPr="00474A72" w:rsidRDefault="005945D4" w:rsidP="003D058F">
      <w:pPr>
        <w:pStyle w:val="Body"/>
        <w:tabs>
          <w:tab w:val="left" w:pos="709"/>
        </w:tabs>
        <w:spacing w:after="0" w:line="240" w:lineRule="auto"/>
        <w:jc w:val="both"/>
        <w:rPr>
          <w:rStyle w:val="None"/>
          <w:rFonts w:ascii="Times New Roman" w:hAnsi="Times New Roman" w:cs="Times New Roman"/>
          <w:b/>
          <w:bCs/>
          <w:sz w:val="24"/>
          <w:szCs w:val="24"/>
        </w:rPr>
      </w:pPr>
    </w:p>
    <w:p w:rsidR="005945D4" w:rsidRPr="00474A72" w:rsidRDefault="005945D4" w:rsidP="003D058F">
      <w:pPr>
        <w:pStyle w:val="Body"/>
        <w:tabs>
          <w:tab w:val="left" w:pos="709"/>
        </w:tabs>
        <w:spacing w:after="0" w:line="240" w:lineRule="auto"/>
        <w:jc w:val="both"/>
        <w:rPr>
          <w:rStyle w:val="None"/>
          <w:rFonts w:ascii="Times New Roman" w:hAnsi="Times New Roman" w:cs="Times New Roman"/>
          <w:b/>
          <w:bCs/>
          <w:sz w:val="24"/>
          <w:szCs w:val="24"/>
        </w:rPr>
      </w:pPr>
    </w:p>
    <w:p w:rsidR="00E36EFC" w:rsidRPr="00474A72" w:rsidRDefault="008751CA" w:rsidP="003D058F">
      <w:pPr>
        <w:pStyle w:val="Body"/>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Objective:</w:t>
      </w:r>
    </w:p>
    <w:p w:rsidR="008751CA" w:rsidRPr="00474A72" w:rsidRDefault="00512A51"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1. To make students aware about working style of</w:t>
      </w:r>
      <w:r w:rsidR="008751CA" w:rsidRPr="00474A72">
        <w:rPr>
          <w:rStyle w:val="None"/>
          <w:rFonts w:ascii="Times New Roman" w:hAnsi="Times New Roman" w:cs="Times New Roman"/>
          <w:bCs/>
          <w:sz w:val="24"/>
          <w:szCs w:val="24"/>
        </w:rPr>
        <w:t xml:space="preserve"> Print Media.</w:t>
      </w:r>
    </w:p>
    <w:p w:rsidR="008751CA" w:rsidRPr="00474A72" w:rsidRDefault="008751CA"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2. </w:t>
      </w:r>
      <w:r w:rsidR="00512A51" w:rsidRPr="00474A72">
        <w:rPr>
          <w:rStyle w:val="None"/>
          <w:rFonts w:ascii="Times New Roman" w:hAnsi="Times New Roman" w:cs="Times New Roman"/>
          <w:bCs/>
          <w:sz w:val="24"/>
          <w:szCs w:val="24"/>
        </w:rPr>
        <w:t>The knowledge of</w:t>
      </w:r>
      <w:r w:rsidR="00D3037D">
        <w:rPr>
          <w:rStyle w:val="None"/>
          <w:rFonts w:ascii="Times New Roman" w:hAnsi="Times New Roman" w:cs="Times New Roman"/>
          <w:bCs/>
          <w:sz w:val="24"/>
          <w:szCs w:val="24"/>
        </w:rPr>
        <w:t xml:space="preserve"> </w:t>
      </w:r>
      <w:r w:rsidR="00512A51" w:rsidRPr="00474A72">
        <w:rPr>
          <w:rStyle w:val="None"/>
          <w:rFonts w:ascii="Times New Roman" w:hAnsi="Times New Roman" w:cs="Times New Roman"/>
          <w:bCs/>
          <w:sz w:val="24"/>
          <w:szCs w:val="24"/>
        </w:rPr>
        <w:t>G</w:t>
      </w:r>
      <w:r w:rsidRPr="00474A72">
        <w:rPr>
          <w:rStyle w:val="None"/>
          <w:rFonts w:ascii="Times New Roman" w:hAnsi="Times New Roman" w:cs="Times New Roman"/>
          <w:bCs/>
          <w:sz w:val="24"/>
          <w:szCs w:val="24"/>
        </w:rPr>
        <w:t xml:space="preserve">eneration </w:t>
      </w:r>
      <w:r w:rsidR="00512A51" w:rsidRPr="00474A72">
        <w:rPr>
          <w:rStyle w:val="None"/>
          <w:rFonts w:ascii="Times New Roman" w:hAnsi="Times New Roman" w:cs="Times New Roman"/>
          <w:bCs/>
          <w:sz w:val="24"/>
          <w:szCs w:val="24"/>
        </w:rPr>
        <w:t>L</w:t>
      </w:r>
      <w:r w:rsidRPr="00474A72">
        <w:rPr>
          <w:rStyle w:val="None"/>
          <w:rFonts w:ascii="Times New Roman" w:hAnsi="Times New Roman" w:cs="Times New Roman"/>
          <w:bCs/>
          <w:sz w:val="24"/>
          <w:szCs w:val="24"/>
        </w:rPr>
        <w:t xml:space="preserve">oss and </w:t>
      </w:r>
      <w:r w:rsidR="00512A51" w:rsidRPr="00474A72">
        <w:rPr>
          <w:rStyle w:val="None"/>
          <w:rFonts w:ascii="Times New Roman" w:hAnsi="Times New Roman" w:cs="Times New Roman"/>
          <w:bCs/>
          <w:sz w:val="24"/>
          <w:szCs w:val="24"/>
        </w:rPr>
        <w:t>C</w:t>
      </w:r>
      <w:r w:rsidRPr="00474A72">
        <w:rPr>
          <w:rStyle w:val="None"/>
          <w:rFonts w:ascii="Times New Roman" w:hAnsi="Times New Roman" w:cs="Times New Roman"/>
          <w:bCs/>
          <w:sz w:val="24"/>
          <w:szCs w:val="24"/>
        </w:rPr>
        <w:t>alibration of different screens.</w:t>
      </w:r>
    </w:p>
    <w:p w:rsidR="00512A51" w:rsidRPr="00474A72" w:rsidRDefault="008751CA"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3. </w:t>
      </w:r>
      <w:r w:rsidR="00512A51" w:rsidRPr="00474A72">
        <w:rPr>
          <w:rStyle w:val="None"/>
          <w:rFonts w:ascii="Times New Roman" w:hAnsi="Times New Roman" w:cs="Times New Roman"/>
          <w:bCs/>
          <w:sz w:val="24"/>
          <w:szCs w:val="24"/>
        </w:rPr>
        <w:t>Improve the understanding of spacing, margin, bleed and border of various prints.</w:t>
      </w:r>
    </w:p>
    <w:p w:rsidR="008751CA" w:rsidRPr="00474A72" w:rsidRDefault="00512A51"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4. Create an empathetic approach for surfaces, application and color values in printing.  </w:t>
      </w:r>
    </w:p>
    <w:p w:rsidR="008751CA" w:rsidRPr="00474A72" w:rsidRDefault="008751CA" w:rsidP="003D058F">
      <w:pPr>
        <w:pStyle w:val="NoSpacing"/>
        <w:jc w:val="both"/>
        <w:rPr>
          <w:rStyle w:val="None"/>
          <w:rFonts w:ascii="Times New Roman" w:hAnsi="Times New Roman" w:cs="Times New Roman"/>
          <w:b/>
          <w:bCs/>
          <w:sz w:val="24"/>
          <w:szCs w:val="24"/>
        </w:rPr>
      </w:pPr>
    </w:p>
    <w:tbl>
      <w:tblPr>
        <w:tblStyle w:val="TableGrid"/>
        <w:tblW w:w="0" w:type="auto"/>
        <w:tblLook w:val="04A0"/>
      </w:tblPr>
      <w:tblGrid>
        <w:gridCol w:w="1384"/>
        <w:gridCol w:w="8192"/>
      </w:tblGrid>
      <w:tr w:rsidR="005945D4" w:rsidRPr="00474A72" w:rsidTr="005945D4">
        <w:tc>
          <w:tcPr>
            <w:tcW w:w="1384" w:type="dxa"/>
          </w:tcPr>
          <w:p w:rsidR="005945D4" w:rsidRPr="00474A72" w:rsidRDefault="005945D4" w:rsidP="005945D4">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1</w:t>
            </w:r>
          </w:p>
          <w:p w:rsidR="005945D4" w:rsidRPr="00474A72" w:rsidRDefault="005945D4"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192" w:type="dxa"/>
          </w:tcPr>
          <w:p w:rsidR="005945D4" w:rsidRPr="00474A72" w:rsidRDefault="005945D4" w:rsidP="005945D4">
            <w:pPr>
              <w:pStyle w:val="NoSpacing"/>
              <w:jc w:val="both"/>
              <w:rPr>
                <w:rStyle w:val="None"/>
                <w:rFonts w:ascii="Times New Roman" w:hAnsi="Times New Roman" w:cs="Times New Roman"/>
                <w:b/>
                <w:bCs/>
                <w:sz w:val="24"/>
                <w:szCs w:val="24"/>
              </w:rPr>
            </w:pPr>
            <w:r w:rsidRPr="00474A72">
              <w:rPr>
                <w:rStyle w:val="Hyperlink0"/>
                <w:rFonts w:ascii="Times New Roman" w:hAnsi="Times New Roman" w:cs="Times New Roman"/>
              </w:rPr>
              <w:t>Graphic Design. Communication Skills</w:t>
            </w:r>
          </w:p>
        </w:tc>
      </w:tr>
      <w:tr w:rsidR="005945D4" w:rsidRPr="00474A72" w:rsidTr="005945D4">
        <w:tc>
          <w:tcPr>
            <w:tcW w:w="1384" w:type="dxa"/>
          </w:tcPr>
          <w:p w:rsidR="005945D4" w:rsidRPr="00474A72" w:rsidRDefault="005945D4" w:rsidP="005945D4">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2</w:t>
            </w:r>
          </w:p>
          <w:p w:rsidR="005945D4" w:rsidRPr="00474A72" w:rsidRDefault="005945D4"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192" w:type="dxa"/>
          </w:tcPr>
          <w:p w:rsidR="005945D4" w:rsidRPr="00474A72" w:rsidRDefault="005945D4" w:rsidP="005945D4">
            <w:pPr>
              <w:pStyle w:val="NoSpacing"/>
              <w:jc w:val="both"/>
              <w:rPr>
                <w:rStyle w:val="None"/>
                <w:rFonts w:ascii="Times New Roman" w:hAnsi="Times New Roman" w:cs="Times New Roman"/>
                <w:b/>
                <w:bCs/>
                <w:sz w:val="24"/>
                <w:szCs w:val="24"/>
              </w:rPr>
            </w:pPr>
            <w:r w:rsidRPr="00474A72">
              <w:rPr>
                <w:rStyle w:val="Hyperlink0"/>
                <w:rFonts w:ascii="Times New Roman" w:hAnsi="Times New Roman" w:cs="Times New Roman"/>
              </w:rPr>
              <w:t>Offset and Digital Printing Techniques, Print Ink Technique. Knowing the different surfaces and outcome of the Print accordingly: Vinyl, Glossy, Matt, Rubber Print, Stickers, and Cardboard etc.</w:t>
            </w:r>
          </w:p>
        </w:tc>
      </w:tr>
      <w:tr w:rsidR="005945D4" w:rsidRPr="00474A72" w:rsidTr="005945D4">
        <w:tc>
          <w:tcPr>
            <w:tcW w:w="1384" w:type="dxa"/>
          </w:tcPr>
          <w:p w:rsidR="005945D4" w:rsidRPr="00474A72" w:rsidRDefault="005945D4" w:rsidP="005945D4">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3</w:t>
            </w:r>
          </w:p>
          <w:p w:rsidR="005945D4" w:rsidRPr="00474A72" w:rsidRDefault="005945D4"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192" w:type="dxa"/>
          </w:tcPr>
          <w:p w:rsidR="005945D4" w:rsidRPr="00474A72" w:rsidRDefault="005945D4" w:rsidP="005945D4">
            <w:pPr>
              <w:pStyle w:val="NoSpacing"/>
              <w:jc w:val="both"/>
              <w:rPr>
                <w:rStyle w:val="Hyperlink0"/>
                <w:rFonts w:ascii="Times New Roman" w:hAnsi="Times New Roman" w:cs="Times New Roman"/>
              </w:rPr>
            </w:pPr>
            <w:r w:rsidRPr="00474A72">
              <w:rPr>
                <w:rStyle w:val="Hyperlink0"/>
                <w:rFonts w:ascii="Times New Roman" w:hAnsi="Times New Roman" w:cs="Times New Roman"/>
              </w:rPr>
              <w:t>Composition, Application &amp; Type setting. Color science and management.</w:t>
            </w:r>
          </w:p>
          <w:p w:rsidR="005945D4" w:rsidRPr="00474A72" w:rsidRDefault="005945D4"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5945D4" w:rsidRPr="00474A72" w:rsidTr="005945D4">
        <w:tc>
          <w:tcPr>
            <w:tcW w:w="1384" w:type="dxa"/>
          </w:tcPr>
          <w:p w:rsidR="005945D4" w:rsidRPr="00474A72" w:rsidRDefault="005945D4" w:rsidP="005945D4">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4</w:t>
            </w:r>
          </w:p>
          <w:p w:rsidR="005945D4" w:rsidRPr="00474A72" w:rsidRDefault="005945D4"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192" w:type="dxa"/>
          </w:tcPr>
          <w:p w:rsidR="005945D4" w:rsidRPr="00474A72" w:rsidRDefault="005945D4" w:rsidP="005945D4">
            <w:pPr>
              <w:pStyle w:val="NoSpacing"/>
              <w:jc w:val="both"/>
              <w:rPr>
                <w:rStyle w:val="Hyperlink0"/>
                <w:rFonts w:ascii="Times New Roman" w:hAnsi="Times New Roman" w:cs="Times New Roman"/>
              </w:rPr>
            </w:pPr>
            <w:r w:rsidRPr="00474A72">
              <w:rPr>
                <w:rStyle w:val="Hyperlink0"/>
                <w:rFonts w:ascii="Times New Roman" w:hAnsi="Times New Roman" w:cs="Times New Roman"/>
              </w:rPr>
              <w:t>Book Publishing, Print Production Techniques and Print Finishing.</w:t>
            </w:r>
          </w:p>
          <w:p w:rsidR="005945D4" w:rsidRPr="00474A72" w:rsidRDefault="005945D4"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5945D4" w:rsidRPr="00474A72" w:rsidTr="005945D4">
        <w:tc>
          <w:tcPr>
            <w:tcW w:w="1384" w:type="dxa"/>
          </w:tcPr>
          <w:p w:rsidR="005945D4" w:rsidRPr="00474A72" w:rsidRDefault="005945D4" w:rsidP="005945D4">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5</w:t>
            </w:r>
          </w:p>
          <w:p w:rsidR="005945D4" w:rsidRPr="00474A72" w:rsidRDefault="005945D4"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192" w:type="dxa"/>
          </w:tcPr>
          <w:p w:rsidR="005945D4" w:rsidRPr="00474A72" w:rsidRDefault="005945D4" w:rsidP="005945D4">
            <w:pPr>
              <w:pStyle w:val="NoSpacing"/>
              <w:jc w:val="both"/>
              <w:rPr>
                <w:rStyle w:val="Hyperlink0"/>
                <w:rFonts w:ascii="Times New Roman" w:hAnsi="Times New Roman" w:cs="Times New Roman"/>
              </w:rPr>
            </w:pPr>
            <w:r w:rsidRPr="00474A72">
              <w:rPr>
                <w:rStyle w:val="Hyperlink0"/>
                <w:rFonts w:ascii="Times New Roman" w:hAnsi="Times New Roman" w:cs="Times New Roman"/>
              </w:rPr>
              <w:t>Printing Submission based on Campaign. Understanding the variants and presentation with final works.</w:t>
            </w:r>
          </w:p>
          <w:p w:rsidR="005945D4" w:rsidRPr="00474A72" w:rsidRDefault="005945D4"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bl>
    <w:p w:rsidR="005945D4" w:rsidRPr="00474A72" w:rsidRDefault="005945D4" w:rsidP="003D058F">
      <w:pPr>
        <w:pStyle w:val="NoSpacing"/>
        <w:jc w:val="both"/>
        <w:rPr>
          <w:rStyle w:val="None"/>
          <w:rFonts w:ascii="Times New Roman" w:hAnsi="Times New Roman" w:cs="Times New Roman"/>
          <w:b/>
          <w:bCs/>
          <w:sz w:val="24"/>
          <w:szCs w:val="24"/>
        </w:rPr>
      </w:pPr>
    </w:p>
    <w:p w:rsidR="00512A51" w:rsidRPr="00474A72" w:rsidRDefault="00512A51" w:rsidP="003D058F">
      <w:pPr>
        <w:pStyle w:val="Body"/>
        <w:tabs>
          <w:tab w:val="left" w:pos="709"/>
        </w:tabs>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Course Outcome (CO):</w:t>
      </w:r>
    </w:p>
    <w:p w:rsidR="00512A51" w:rsidRPr="00474A72" w:rsidRDefault="000C7244"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At the end of the course s</w:t>
      </w:r>
      <w:r w:rsidR="00512A51" w:rsidRPr="00474A72">
        <w:rPr>
          <w:rStyle w:val="None"/>
          <w:rFonts w:ascii="Times New Roman" w:hAnsi="Times New Roman" w:cs="Times New Roman"/>
          <w:bCs/>
          <w:sz w:val="24"/>
          <w:szCs w:val="24"/>
        </w:rPr>
        <w:t>tudents will have:</w:t>
      </w:r>
    </w:p>
    <w:p w:rsidR="00512A51" w:rsidRPr="00474A72" w:rsidRDefault="00512A51"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 1</w:t>
      </w:r>
      <w:r w:rsidR="000C7244" w:rsidRPr="00474A72">
        <w:rPr>
          <w:rStyle w:val="None"/>
          <w:rFonts w:ascii="Times New Roman" w:hAnsi="Times New Roman" w:cs="Times New Roman"/>
          <w:bCs/>
          <w:sz w:val="24"/>
          <w:szCs w:val="24"/>
        </w:rPr>
        <w:t>: An ability to use knowledge</w:t>
      </w:r>
      <w:r w:rsidRPr="00474A72">
        <w:rPr>
          <w:rStyle w:val="None"/>
          <w:rFonts w:ascii="Times New Roman" w:hAnsi="Times New Roman" w:cs="Times New Roman"/>
          <w:bCs/>
          <w:sz w:val="24"/>
          <w:szCs w:val="24"/>
        </w:rPr>
        <w:t xml:space="preserve"> about the working of Print Media.</w:t>
      </w:r>
    </w:p>
    <w:p w:rsidR="00512A51" w:rsidRPr="00474A72" w:rsidRDefault="005945D4"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CO 2 </w:t>
      </w:r>
      <w:r w:rsidR="000C7244" w:rsidRPr="00474A72">
        <w:rPr>
          <w:rStyle w:val="None"/>
          <w:rFonts w:ascii="Times New Roman" w:hAnsi="Times New Roman" w:cs="Times New Roman"/>
          <w:bCs/>
          <w:sz w:val="24"/>
          <w:szCs w:val="24"/>
        </w:rPr>
        <w:t>: An ability to use</w:t>
      </w:r>
      <w:r w:rsidR="00512A51" w:rsidRPr="00474A72">
        <w:rPr>
          <w:rStyle w:val="None"/>
          <w:rFonts w:ascii="Times New Roman" w:hAnsi="Times New Roman" w:cs="Times New Roman"/>
          <w:bCs/>
          <w:sz w:val="24"/>
          <w:szCs w:val="24"/>
        </w:rPr>
        <w:t xml:space="preserve"> knowledge of Generation Loss and Calibration of different screens.</w:t>
      </w:r>
    </w:p>
    <w:p w:rsidR="00512A51" w:rsidRPr="00474A72" w:rsidRDefault="005945D4"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 3</w:t>
      </w:r>
      <w:r w:rsidR="000C7244" w:rsidRPr="00474A72">
        <w:rPr>
          <w:rStyle w:val="None"/>
          <w:rFonts w:ascii="Times New Roman" w:hAnsi="Times New Roman" w:cs="Times New Roman"/>
          <w:bCs/>
          <w:sz w:val="24"/>
          <w:szCs w:val="24"/>
        </w:rPr>
        <w:t>: An ability to</w:t>
      </w:r>
      <w:r w:rsidR="00D3037D">
        <w:rPr>
          <w:rStyle w:val="None"/>
          <w:rFonts w:ascii="Times New Roman" w:hAnsi="Times New Roman" w:cs="Times New Roman"/>
          <w:bCs/>
          <w:sz w:val="24"/>
          <w:szCs w:val="24"/>
        </w:rPr>
        <w:t xml:space="preserve"> </w:t>
      </w:r>
      <w:r w:rsidR="000C7244" w:rsidRPr="00474A72">
        <w:rPr>
          <w:rStyle w:val="None"/>
          <w:rFonts w:ascii="Times New Roman" w:hAnsi="Times New Roman" w:cs="Times New Roman"/>
          <w:bCs/>
          <w:sz w:val="24"/>
          <w:szCs w:val="24"/>
        </w:rPr>
        <w:t>improve</w:t>
      </w:r>
      <w:r w:rsidR="00512A51" w:rsidRPr="00474A72">
        <w:rPr>
          <w:rStyle w:val="None"/>
          <w:rFonts w:ascii="Times New Roman" w:hAnsi="Times New Roman" w:cs="Times New Roman"/>
          <w:bCs/>
          <w:sz w:val="24"/>
          <w:szCs w:val="24"/>
        </w:rPr>
        <w:t xml:space="preserve"> the understanding of spacing, margin, bleed and border of various prints.</w:t>
      </w:r>
    </w:p>
    <w:p w:rsidR="00512A51" w:rsidRPr="00474A72" w:rsidRDefault="005945D4" w:rsidP="005945D4">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CO </w:t>
      </w:r>
      <w:r w:rsidR="000C7244" w:rsidRPr="00474A72">
        <w:rPr>
          <w:rStyle w:val="None"/>
          <w:rFonts w:ascii="Times New Roman" w:hAnsi="Times New Roman" w:cs="Times New Roman"/>
          <w:bCs/>
          <w:sz w:val="24"/>
          <w:szCs w:val="24"/>
        </w:rPr>
        <w:t>4: An ability to create</w:t>
      </w:r>
      <w:r w:rsidR="00512A51" w:rsidRPr="00474A72">
        <w:rPr>
          <w:rStyle w:val="None"/>
          <w:rFonts w:ascii="Times New Roman" w:hAnsi="Times New Roman" w:cs="Times New Roman"/>
          <w:bCs/>
          <w:sz w:val="24"/>
          <w:szCs w:val="24"/>
        </w:rPr>
        <w:t xml:space="preserve"> an empathetic approach for surfaces, application and color values in printing. </w:t>
      </w:r>
    </w:p>
    <w:p w:rsidR="00314A24" w:rsidRPr="00474A72" w:rsidRDefault="00314A24" w:rsidP="005945D4">
      <w:pPr>
        <w:pStyle w:val="NoSpacing"/>
        <w:jc w:val="both"/>
        <w:rPr>
          <w:rStyle w:val="None"/>
          <w:rFonts w:ascii="Times New Roman" w:hAnsi="Times New Roman" w:cs="Times New Roman"/>
          <w:bCs/>
          <w:sz w:val="24"/>
          <w:szCs w:val="24"/>
        </w:rPr>
      </w:pPr>
    </w:p>
    <w:p w:rsidR="00314A24" w:rsidRPr="00474A72" w:rsidRDefault="00314A24" w:rsidP="00314A24">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314A24" w:rsidRPr="00474A72" w:rsidTr="00DD6859">
        <w:tc>
          <w:tcPr>
            <w:tcW w:w="1110" w:type="dxa"/>
          </w:tcPr>
          <w:p w:rsidR="00314A24" w:rsidRPr="00474A72" w:rsidRDefault="00314A24" w:rsidP="00DD6859">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314A24" w:rsidRPr="00474A72" w:rsidRDefault="00314A24" w:rsidP="00DD6859">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314A24" w:rsidRPr="00474A72" w:rsidRDefault="00314A24" w:rsidP="00DD6859">
            <w:pPr>
              <w:autoSpaceDE w:val="0"/>
              <w:autoSpaceDN w:val="0"/>
              <w:adjustRightInd w:val="0"/>
              <w:jc w:val="center"/>
              <w:rPr>
                <w:rFonts w:eastAsia="Calibri"/>
                <w:lang w:bidi="hi-IN"/>
              </w:rPr>
            </w:pPr>
            <w:r w:rsidRPr="00474A72">
              <w:rPr>
                <w:rFonts w:eastAsia="Calibri"/>
                <w:lang w:bidi="hi-IN"/>
              </w:rPr>
              <w:t>Program Specific Outcome</w:t>
            </w:r>
          </w:p>
        </w:tc>
      </w:tr>
      <w:tr w:rsidR="00314A24" w:rsidRPr="00474A72" w:rsidTr="00DD6859">
        <w:tc>
          <w:tcPr>
            <w:tcW w:w="1110" w:type="dxa"/>
          </w:tcPr>
          <w:p w:rsidR="00314A24" w:rsidRPr="00474A72" w:rsidRDefault="00314A24" w:rsidP="00DD6859">
            <w:pPr>
              <w:autoSpaceDE w:val="0"/>
              <w:autoSpaceDN w:val="0"/>
              <w:adjustRightInd w:val="0"/>
              <w:jc w:val="both"/>
              <w:rPr>
                <w:rFonts w:eastAsia="Calibri"/>
                <w:lang w:bidi="hi-IN"/>
              </w:rPr>
            </w:pPr>
          </w:p>
        </w:tc>
        <w:tc>
          <w:tcPr>
            <w:tcW w:w="884"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PO1</w:t>
            </w:r>
          </w:p>
        </w:tc>
        <w:tc>
          <w:tcPr>
            <w:tcW w:w="883"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PO2</w:t>
            </w:r>
          </w:p>
        </w:tc>
        <w:tc>
          <w:tcPr>
            <w:tcW w:w="884"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PO3</w:t>
            </w:r>
          </w:p>
        </w:tc>
        <w:tc>
          <w:tcPr>
            <w:tcW w:w="885"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PO4</w:t>
            </w:r>
          </w:p>
        </w:tc>
        <w:tc>
          <w:tcPr>
            <w:tcW w:w="885"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PO5</w:t>
            </w:r>
          </w:p>
        </w:tc>
        <w:tc>
          <w:tcPr>
            <w:tcW w:w="799"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PO6</w:t>
            </w:r>
          </w:p>
        </w:tc>
        <w:tc>
          <w:tcPr>
            <w:tcW w:w="885"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PO7</w:t>
            </w:r>
          </w:p>
        </w:tc>
        <w:tc>
          <w:tcPr>
            <w:tcW w:w="787"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PSO1</w:t>
            </w:r>
          </w:p>
        </w:tc>
        <w:tc>
          <w:tcPr>
            <w:tcW w:w="787"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PSO2</w:t>
            </w:r>
          </w:p>
        </w:tc>
        <w:tc>
          <w:tcPr>
            <w:tcW w:w="787"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PSO3</w:t>
            </w:r>
          </w:p>
        </w:tc>
      </w:tr>
      <w:tr w:rsidR="00314A24" w:rsidRPr="00474A72" w:rsidTr="00DD6859">
        <w:tc>
          <w:tcPr>
            <w:tcW w:w="1110"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CO1</w:t>
            </w:r>
          </w:p>
        </w:tc>
        <w:tc>
          <w:tcPr>
            <w:tcW w:w="884" w:type="dxa"/>
          </w:tcPr>
          <w:p w:rsidR="00314A24" w:rsidRPr="00474A72" w:rsidRDefault="003862A2" w:rsidP="00DD6859">
            <w:pPr>
              <w:autoSpaceDE w:val="0"/>
              <w:autoSpaceDN w:val="0"/>
              <w:adjustRightInd w:val="0"/>
              <w:jc w:val="both"/>
              <w:rPr>
                <w:rFonts w:eastAsia="Calibri"/>
                <w:lang w:bidi="hi-IN"/>
              </w:rPr>
            </w:pPr>
            <w:r>
              <w:rPr>
                <w:rFonts w:eastAsia="Calibri"/>
                <w:lang w:bidi="hi-IN"/>
              </w:rPr>
              <w:t>H</w:t>
            </w:r>
          </w:p>
        </w:tc>
        <w:tc>
          <w:tcPr>
            <w:tcW w:w="883" w:type="dxa"/>
          </w:tcPr>
          <w:p w:rsidR="00314A24" w:rsidRPr="00474A72" w:rsidRDefault="00314A24" w:rsidP="00DD6859">
            <w:pPr>
              <w:autoSpaceDE w:val="0"/>
              <w:autoSpaceDN w:val="0"/>
              <w:adjustRightInd w:val="0"/>
              <w:jc w:val="both"/>
              <w:rPr>
                <w:rFonts w:eastAsia="Calibri"/>
                <w:lang w:bidi="hi-IN"/>
              </w:rPr>
            </w:pPr>
          </w:p>
        </w:tc>
        <w:tc>
          <w:tcPr>
            <w:tcW w:w="884" w:type="dxa"/>
          </w:tcPr>
          <w:p w:rsidR="00314A24" w:rsidRPr="00474A72" w:rsidRDefault="00314A24" w:rsidP="00DD6859">
            <w:pPr>
              <w:autoSpaceDE w:val="0"/>
              <w:autoSpaceDN w:val="0"/>
              <w:adjustRightInd w:val="0"/>
              <w:jc w:val="both"/>
              <w:rPr>
                <w:rFonts w:eastAsia="Calibri"/>
                <w:lang w:bidi="hi-IN"/>
              </w:rPr>
            </w:pPr>
          </w:p>
        </w:tc>
        <w:tc>
          <w:tcPr>
            <w:tcW w:w="885" w:type="dxa"/>
          </w:tcPr>
          <w:p w:rsidR="00314A24" w:rsidRPr="00474A72" w:rsidRDefault="00314A24" w:rsidP="00DD6859">
            <w:pPr>
              <w:autoSpaceDE w:val="0"/>
              <w:autoSpaceDN w:val="0"/>
              <w:adjustRightInd w:val="0"/>
              <w:jc w:val="both"/>
              <w:rPr>
                <w:rFonts w:eastAsia="Calibri"/>
                <w:lang w:bidi="hi-IN"/>
              </w:rPr>
            </w:pPr>
          </w:p>
        </w:tc>
        <w:tc>
          <w:tcPr>
            <w:tcW w:w="885" w:type="dxa"/>
          </w:tcPr>
          <w:p w:rsidR="00314A24" w:rsidRPr="00474A72" w:rsidRDefault="00314A24" w:rsidP="00DD6859">
            <w:pPr>
              <w:autoSpaceDE w:val="0"/>
              <w:autoSpaceDN w:val="0"/>
              <w:adjustRightInd w:val="0"/>
              <w:jc w:val="both"/>
              <w:rPr>
                <w:rFonts w:eastAsia="Calibri"/>
                <w:lang w:bidi="hi-IN"/>
              </w:rPr>
            </w:pPr>
          </w:p>
        </w:tc>
        <w:tc>
          <w:tcPr>
            <w:tcW w:w="799" w:type="dxa"/>
          </w:tcPr>
          <w:p w:rsidR="00314A24" w:rsidRPr="00474A72" w:rsidRDefault="00314A24" w:rsidP="00DD6859">
            <w:pPr>
              <w:autoSpaceDE w:val="0"/>
              <w:autoSpaceDN w:val="0"/>
              <w:adjustRightInd w:val="0"/>
              <w:jc w:val="both"/>
              <w:rPr>
                <w:rFonts w:eastAsia="Calibri"/>
                <w:lang w:bidi="hi-IN"/>
              </w:rPr>
            </w:pPr>
          </w:p>
        </w:tc>
        <w:tc>
          <w:tcPr>
            <w:tcW w:w="885" w:type="dxa"/>
          </w:tcPr>
          <w:p w:rsidR="00314A24" w:rsidRPr="00474A72" w:rsidRDefault="00314A24" w:rsidP="00DD6859">
            <w:pPr>
              <w:autoSpaceDE w:val="0"/>
              <w:autoSpaceDN w:val="0"/>
              <w:adjustRightInd w:val="0"/>
              <w:jc w:val="both"/>
              <w:rPr>
                <w:rFonts w:eastAsia="Calibri"/>
                <w:lang w:bidi="hi-IN"/>
              </w:rPr>
            </w:pPr>
          </w:p>
        </w:tc>
        <w:tc>
          <w:tcPr>
            <w:tcW w:w="787" w:type="dxa"/>
          </w:tcPr>
          <w:p w:rsidR="00314A24" w:rsidRPr="00474A72" w:rsidRDefault="003862A2" w:rsidP="00DD6859">
            <w:pPr>
              <w:autoSpaceDE w:val="0"/>
              <w:autoSpaceDN w:val="0"/>
              <w:adjustRightInd w:val="0"/>
              <w:jc w:val="both"/>
              <w:rPr>
                <w:rFonts w:eastAsia="Calibri"/>
                <w:lang w:bidi="hi-IN"/>
              </w:rPr>
            </w:pPr>
            <w:r>
              <w:rPr>
                <w:rFonts w:eastAsia="Calibri"/>
                <w:lang w:bidi="hi-IN"/>
              </w:rPr>
              <w:t>H</w:t>
            </w:r>
          </w:p>
        </w:tc>
        <w:tc>
          <w:tcPr>
            <w:tcW w:w="787" w:type="dxa"/>
          </w:tcPr>
          <w:p w:rsidR="00314A24" w:rsidRPr="00474A72" w:rsidRDefault="00314A24" w:rsidP="00DD6859">
            <w:pPr>
              <w:autoSpaceDE w:val="0"/>
              <w:autoSpaceDN w:val="0"/>
              <w:adjustRightInd w:val="0"/>
              <w:jc w:val="both"/>
              <w:rPr>
                <w:rFonts w:eastAsia="Calibri"/>
                <w:lang w:bidi="hi-IN"/>
              </w:rPr>
            </w:pPr>
          </w:p>
        </w:tc>
        <w:tc>
          <w:tcPr>
            <w:tcW w:w="787" w:type="dxa"/>
          </w:tcPr>
          <w:p w:rsidR="00314A24" w:rsidRPr="00474A72" w:rsidRDefault="00314A24" w:rsidP="00DD6859">
            <w:pPr>
              <w:autoSpaceDE w:val="0"/>
              <w:autoSpaceDN w:val="0"/>
              <w:adjustRightInd w:val="0"/>
              <w:jc w:val="both"/>
              <w:rPr>
                <w:rFonts w:eastAsia="Calibri"/>
                <w:lang w:bidi="hi-IN"/>
              </w:rPr>
            </w:pPr>
          </w:p>
        </w:tc>
      </w:tr>
      <w:tr w:rsidR="00314A24" w:rsidRPr="00474A72" w:rsidTr="00DD6859">
        <w:tc>
          <w:tcPr>
            <w:tcW w:w="1110"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CO2</w:t>
            </w:r>
          </w:p>
        </w:tc>
        <w:tc>
          <w:tcPr>
            <w:tcW w:w="884" w:type="dxa"/>
          </w:tcPr>
          <w:p w:rsidR="00314A24" w:rsidRPr="00474A72" w:rsidRDefault="003862A2" w:rsidP="00DD6859">
            <w:pPr>
              <w:autoSpaceDE w:val="0"/>
              <w:autoSpaceDN w:val="0"/>
              <w:adjustRightInd w:val="0"/>
              <w:jc w:val="both"/>
              <w:rPr>
                <w:rFonts w:eastAsia="Calibri"/>
                <w:lang w:bidi="hi-IN"/>
              </w:rPr>
            </w:pPr>
            <w:r>
              <w:rPr>
                <w:rFonts w:eastAsia="Calibri"/>
                <w:lang w:bidi="hi-IN"/>
              </w:rPr>
              <w:t>M</w:t>
            </w:r>
          </w:p>
        </w:tc>
        <w:tc>
          <w:tcPr>
            <w:tcW w:w="883" w:type="dxa"/>
          </w:tcPr>
          <w:p w:rsidR="00314A24" w:rsidRPr="00474A72" w:rsidRDefault="00314A24" w:rsidP="00DD6859">
            <w:pPr>
              <w:autoSpaceDE w:val="0"/>
              <w:autoSpaceDN w:val="0"/>
              <w:adjustRightInd w:val="0"/>
              <w:jc w:val="both"/>
              <w:rPr>
                <w:rFonts w:eastAsia="Calibri"/>
                <w:lang w:bidi="hi-IN"/>
              </w:rPr>
            </w:pPr>
          </w:p>
        </w:tc>
        <w:tc>
          <w:tcPr>
            <w:tcW w:w="884" w:type="dxa"/>
          </w:tcPr>
          <w:p w:rsidR="00314A24" w:rsidRPr="00474A72" w:rsidRDefault="003862A2" w:rsidP="00DD6859">
            <w:pPr>
              <w:autoSpaceDE w:val="0"/>
              <w:autoSpaceDN w:val="0"/>
              <w:adjustRightInd w:val="0"/>
              <w:jc w:val="both"/>
              <w:rPr>
                <w:rFonts w:eastAsia="Calibri"/>
                <w:lang w:bidi="hi-IN"/>
              </w:rPr>
            </w:pPr>
            <w:r>
              <w:rPr>
                <w:rFonts w:eastAsia="Calibri"/>
                <w:lang w:bidi="hi-IN"/>
              </w:rPr>
              <w:t>H</w:t>
            </w:r>
          </w:p>
        </w:tc>
        <w:tc>
          <w:tcPr>
            <w:tcW w:w="885" w:type="dxa"/>
          </w:tcPr>
          <w:p w:rsidR="00314A24" w:rsidRPr="00474A72" w:rsidRDefault="00314A24" w:rsidP="00DD6859">
            <w:pPr>
              <w:autoSpaceDE w:val="0"/>
              <w:autoSpaceDN w:val="0"/>
              <w:adjustRightInd w:val="0"/>
              <w:jc w:val="both"/>
              <w:rPr>
                <w:rFonts w:eastAsia="Calibri"/>
                <w:lang w:bidi="hi-IN"/>
              </w:rPr>
            </w:pPr>
          </w:p>
        </w:tc>
        <w:tc>
          <w:tcPr>
            <w:tcW w:w="885" w:type="dxa"/>
          </w:tcPr>
          <w:p w:rsidR="00314A24" w:rsidRPr="00474A72" w:rsidRDefault="003862A2" w:rsidP="00DD6859">
            <w:pPr>
              <w:autoSpaceDE w:val="0"/>
              <w:autoSpaceDN w:val="0"/>
              <w:adjustRightInd w:val="0"/>
              <w:jc w:val="both"/>
              <w:rPr>
                <w:rFonts w:eastAsia="Calibri"/>
                <w:lang w:bidi="hi-IN"/>
              </w:rPr>
            </w:pPr>
            <w:r>
              <w:rPr>
                <w:rFonts w:eastAsia="Calibri"/>
                <w:lang w:bidi="hi-IN"/>
              </w:rPr>
              <w:t>M</w:t>
            </w:r>
          </w:p>
        </w:tc>
        <w:tc>
          <w:tcPr>
            <w:tcW w:w="799" w:type="dxa"/>
          </w:tcPr>
          <w:p w:rsidR="00314A24" w:rsidRPr="00474A72" w:rsidRDefault="00314A24" w:rsidP="00DD6859">
            <w:pPr>
              <w:autoSpaceDE w:val="0"/>
              <w:autoSpaceDN w:val="0"/>
              <w:adjustRightInd w:val="0"/>
              <w:jc w:val="both"/>
              <w:rPr>
                <w:rFonts w:eastAsia="Calibri"/>
                <w:lang w:bidi="hi-IN"/>
              </w:rPr>
            </w:pPr>
          </w:p>
        </w:tc>
        <w:tc>
          <w:tcPr>
            <w:tcW w:w="885" w:type="dxa"/>
          </w:tcPr>
          <w:p w:rsidR="00314A24" w:rsidRPr="00474A72" w:rsidRDefault="00314A24" w:rsidP="00DD6859">
            <w:pPr>
              <w:autoSpaceDE w:val="0"/>
              <w:autoSpaceDN w:val="0"/>
              <w:adjustRightInd w:val="0"/>
              <w:jc w:val="both"/>
              <w:rPr>
                <w:rFonts w:eastAsia="Calibri"/>
                <w:lang w:bidi="hi-IN"/>
              </w:rPr>
            </w:pPr>
          </w:p>
        </w:tc>
        <w:tc>
          <w:tcPr>
            <w:tcW w:w="787" w:type="dxa"/>
          </w:tcPr>
          <w:p w:rsidR="00314A24" w:rsidRPr="00474A72" w:rsidRDefault="003862A2" w:rsidP="00DD6859">
            <w:pPr>
              <w:autoSpaceDE w:val="0"/>
              <w:autoSpaceDN w:val="0"/>
              <w:adjustRightInd w:val="0"/>
              <w:jc w:val="both"/>
              <w:rPr>
                <w:rFonts w:eastAsia="Calibri"/>
                <w:lang w:bidi="hi-IN"/>
              </w:rPr>
            </w:pPr>
            <w:r>
              <w:rPr>
                <w:rFonts w:eastAsia="Calibri"/>
                <w:lang w:bidi="hi-IN"/>
              </w:rPr>
              <w:t>M</w:t>
            </w:r>
          </w:p>
        </w:tc>
        <w:tc>
          <w:tcPr>
            <w:tcW w:w="787" w:type="dxa"/>
          </w:tcPr>
          <w:p w:rsidR="00314A24" w:rsidRPr="00474A72" w:rsidRDefault="00314A24" w:rsidP="00DD6859">
            <w:pPr>
              <w:autoSpaceDE w:val="0"/>
              <w:autoSpaceDN w:val="0"/>
              <w:adjustRightInd w:val="0"/>
              <w:jc w:val="both"/>
              <w:rPr>
                <w:rFonts w:eastAsia="Calibri"/>
                <w:lang w:bidi="hi-IN"/>
              </w:rPr>
            </w:pPr>
          </w:p>
        </w:tc>
        <w:tc>
          <w:tcPr>
            <w:tcW w:w="787" w:type="dxa"/>
          </w:tcPr>
          <w:p w:rsidR="00314A24" w:rsidRPr="00474A72" w:rsidRDefault="003862A2" w:rsidP="00DD6859">
            <w:pPr>
              <w:autoSpaceDE w:val="0"/>
              <w:autoSpaceDN w:val="0"/>
              <w:adjustRightInd w:val="0"/>
              <w:jc w:val="both"/>
              <w:rPr>
                <w:rFonts w:eastAsia="Calibri"/>
                <w:lang w:bidi="hi-IN"/>
              </w:rPr>
            </w:pPr>
            <w:r>
              <w:rPr>
                <w:rFonts w:eastAsia="Calibri"/>
                <w:lang w:bidi="hi-IN"/>
              </w:rPr>
              <w:t>L</w:t>
            </w:r>
          </w:p>
        </w:tc>
      </w:tr>
      <w:tr w:rsidR="00314A24" w:rsidRPr="00474A72" w:rsidTr="00DD6859">
        <w:tc>
          <w:tcPr>
            <w:tcW w:w="1110"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CO3</w:t>
            </w:r>
          </w:p>
        </w:tc>
        <w:tc>
          <w:tcPr>
            <w:tcW w:w="884" w:type="dxa"/>
          </w:tcPr>
          <w:p w:rsidR="00314A24" w:rsidRPr="00474A72" w:rsidRDefault="00314A24" w:rsidP="00DD6859">
            <w:pPr>
              <w:autoSpaceDE w:val="0"/>
              <w:autoSpaceDN w:val="0"/>
              <w:adjustRightInd w:val="0"/>
              <w:jc w:val="both"/>
              <w:rPr>
                <w:rFonts w:eastAsia="Calibri"/>
                <w:lang w:bidi="hi-IN"/>
              </w:rPr>
            </w:pPr>
          </w:p>
        </w:tc>
        <w:tc>
          <w:tcPr>
            <w:tcW w:w="883" w:type="dxa"/>
          </w:tcPr>
          <w:p w:rsidR="00314A24" w:rsidRPr="00474A72" w:rsidRDefault="003862A2" w:rsidP="00DD6859">
            <w:pPr>
              <w:autoSpaceDE w:val="0"/>
              <w:autoSpaceDN w:val="0"/>
              <w:adjustRightInd w:val="0"/>
              <w:jc w:val="both"/>
              <w:rPr>
                <w:rFonts w:eastAsia="Calibri"/>
                <w:lang w:bidi="hi-IN"/>
              </w:rPr>
            </w:pPr>
            <w:r>
              <w:rPr>
                <w:rFonts w:eastAsia="Calibri"/>
                <w:lang w:bidi="hi-IN"/>
              </w:rPr>
              <w:t>H</w:t>
            </w:r>
          </w:p>
        </w:tc>
        <w:tc>
          <w:tcPr>
            <w:tcW w:w="884" w:type="dxa"/>
          </w:tcPr>
          <w:p w:rsidR="00314A24" w:rsidRPr="00474A72" w:rsidRDefault="00314A24" w:rsidP="00DD6859">
            <w:pPr>
              <w:autoSpaceDE w:val="0"/>
              <w:autoSpaceDN w:val="0"/>
              <w:adjustRightInd w:val="0"/>
              <w:jc w:val="both"/>
              <w:rPr>
                <w:rFonts w:eastAsia="Calibri"/>
                <w:lang w:bidi="hi-IN"/>
              </w:rPr>
            </w:pPr>
          </w:p>
        </w:tc>
        <w:tc>
          <w:tcPr>
            <w:tcW w:w="885" w:type="dxa"/>
          </w:tcPr>
          <w:p w:rsidR="00314A24" w:rsidRPr="00474A72" w:rsidRDefault="003862A2" w:rsidP="00DD6859">
            <w:pPr>
              <w:autoSpaceDE w:val="0"/>
              <w:autoSpaceDN w:val="0"/>
              <w:adjustRightInd w:val="0"/>
              <w:jc w:val="both"/>
              <w:rPr>
                <w:rFonts w:eastAsia="Calibri"/>
                <w:lang w:bidi="hi-IN"/>
              </w:rPr>
            </w:pPr>
            <w:r>
              <w:rPr>
                <w:rFonts w:eastAsia="Calibri"/>
                <w:lang w:bidi="hi-IN"/>
              </w:rPr>
              <w:t>M</w:t>
            </w:r>
          </w:p>
        </w:tc>
        <w:tc>
          <w:tcPr>
            <w:tcW w:w="885" w:type="dxa"/>
          </w:tcPr>
          <w:p w:rsidR="00314A24" w:rsidRPr="00474A72" w:rsidRDefault="00314A24" w:rsidP="00DD6859">
            <w:pPr>
              <w:autoSpaceDE w:val="0"/>
              <w:autoSpaceDN w:val="0"/>
              <w:adjustRightInd w:val="0"/>
              <w:jc w:val="both"/>
              <w:rPr>
                <w:rFonts w:eastAsia="Calibri"/>
                <w:lang w:bidi="hi-IN"/>
              </w:rPr>
            </w:pPr>
          </w:p>
        </w:tc>
        <w:tc>
          <w:tcPr>
            <w:tcW w:w="799" w:type="dxa"/>
          </w:tcPr>
          <w:p w:rsidR="00314A24" w:rsidRPr="00474A72" w:rsidRDefault="00314A24" w:rsidP="00DD6859">
            <w:pPr>
              <w:autoSpaceDE w:val="0"/>
              <w:autoSpaceDN w:val="0"/>
              <w:adjustRightInd w:val="0"/>
              <w:jc w:val="both"/>
              <w:rPr>
                <w:rFonts w:eastAsia="Calibri"/>
                <w:lang w:bidi="hi-IN"/>
              </w:rPr>
            </w:pPr>
          </w:p>
        </w:tc>
        <w:tc>
          <w:tcPr>
            <w:tcW w:w="885" w:type="dxa"/>
          </w:tcPr>
          <w:p w:rsidR="00314A24" w:rsidRPr="00474A72" w:rsidRDefault="00314A24" w:rsidP="00DD6859">
            <w:pPr>
              <w:autoSpaceDE w:val="0"/>
              <w:autoSpaceDN w:val="0"/>
              <w:adjustRightInd w:val="0"/>
              <w:jc w:val="both"/>
              <w:rPr>
                <w:rFonts w:eastAsia="Calibri"/>
                <w:lang w:bidi="hi-IN"/>
              </w:rPr>
            </w:pPr>
          </w:p>
        </w:tc>
        <w:tc>
          <w:tcPr>
            <w:tcW w:w="787" w:type="dxa"/>
          </w:tcPr>
          <w:p w:rsidR="00314A24" w:rsidRPr="00474A72" w:rsidRDefault="00314A24" w:rsidP="00DD6859">
            <w:pPr>
              <w:autoSpaceDE w:val="0"/>
              <w:autoSpaceDN w:val="0"/>
              <w:adjustRightInd w:val="0"/>
              <w:jc w:val="both"/>
              <w:rPr>
                <w:rFonts w:eastAsia="Calibri"/>
                <w:lang w:bidi="hi-IN"/>
              </w:rPr>
            </w:pPr>
          </w:p>
        </w:tc>
        <w:tc>
          <w:tcPr>
            <w:tcW w:w="787" w:type="dxa"/>
          </w:tcPr>
          <w:p w:rsidR="00314A24" w:rsidRPr="00474A72" w:rsidRDefault="00314A24" w:rsidP="00DD6859">
            <w:pPr>
              <w:autoSpaceDE w:val="0"/>
              <w:autoSpaceDN w:val="0"/>
              <w:adjustRightInd w:val="0"/>
              <w:jc w:val="both"/>
              <w:rPr>
                <w:rFonts w:eastAsia="Calibri"/>
                <w:lang w:bidi="hi-IN"/>
              </w:rPr>
            </w:pPr>
          </w:p>
        </w:tc>
        <w:tc>
          <w:tcPr>
            <w:tcW w:w="787" w:type="dxa"/>
          </w:tcPr>
          <w:p w:rsidR="00314A24" w:rsidRPr="00474A72" w:rsidRDefault="00314A24" w:rsidP="00DD6859">
            <w:pPr>
              <w:autoSpaceDE w:val="0"/>
              <w:autoSpaceDN w:val="0"/>
              <w:adjustRightInd w:val="0"/>
              <w:jc w:val="both"/>
              <w:rPr>
                <w:rFonts w:eastAsia="Calibri"/>
                <w:lang w:bidi="hi-IN"/>
              </w:rPr>
            </w:pPr>
          </w:p>
        </w:tc>
      </w:tr>
      <w:tr w:rsidR="00314A24" w:rsidRPr="00474A72" w:rsidTr="00DD6859">
        <w:tc>
          <w:tcPr>
            <w:tcW w:w="1110" w:type="dxa"/>
          </w:tcPr>
          <w:p w:rsidR="00314A24" w:rsidRPr="00474A72" w:rsidRDefault="00314A24" w:rsidP="00DD6859">
            <w:pPr>
              <w:autoSpaceDE w:val="0"/>
              <w:autoSpaceDN w:val="0"/>
              <w:adjustRightInd w:val="0"/>
              <w:jc w:val="both"/>
              <w:rPr>
                <w:rFonts w:eastAsia="Calibri"/>
                <w:lang w:bidi="hi-IN"/>
              </w:rPr>
            </w:pPr>
            <w:r w:rsidRPr="00474A72">
              <w:rPr>
                <w:rFonts w:eastAsia="Calibri"/>
                <w:lang w:bidi="hi-IN"/>
              </w:rPr>
              <w:t>CO4</w:t>
            </w:r>
          </w:p>
        </w:tc>
        <w:tc>
          <w:tcPr>
            <w:tcW w:w="884" w:type="dxa"/>
          </w:tcPr>
          <w:p w:rsidR="00314A24" w:rsidRPr="00474A72" w:rsidRDefault="003862A2" w:rsidP="00DD6859">
            <w:pPr>
              <w:autoSpaceDE w:val="0"/>
              <w:autoSpaceDN w:val="0"/>
              <w:adjustRightInd w:val="0"/>
              <w:jc w:val="both"/>
              <w:rPr>
                <w:rFonts w:eastAsia="Calibri"/>
                <w:lang w:bidi="hi-IN"/>
              </w:rPr>
            </w:pPr>
            <w:r>
              <w:rPr>
                <w:rFonts w:eastAsia="Calibri"/>
                <w:lang w:bidi="hi-IN"/>
              </w:rPr>
              <w:t>M</w:t>
            </w:r>
          </w:p>
        </w:tc>
        <w:tc>
          <w:tcPr>
            <w:tcW w:w="883" w:type="dxa"/>
          </w:tcPr>
          <w:p w:rsidR="00314A24" w:rsidRPr="00474A72" w:rsidRDefault="00314A24" w:rsidP="00DD6859">
            <w:pPr>
              <w:autoSpaceDE w:val="0"/>
              <w:autoSpaceDN w:val="0"/>
              <w:adjustRightInd w:val="0"/>
              <w:jc w:val="both"/>
              <w:rPr>
                <w:rFonts w:eastAsia="Calibri"/>
                <w:lang w:bidi="hi-IN"/>
              </w:rPr>
            </w:pPr>
          </w:p>
        </w:tc>
        <w:tc>
          <w:tcPr>
            <w:tcW w:w="884" w:type="dxa"/>
          </w:tcPr>
          <w:p w:rsidR="00314A24" w:rsidRPr="00474A72" w:rsidRDefault="00314A24" w:rsidP="00DD6859">
            <w:pPr>
              <w:autoSpaceDE w:val="0"/>
              <w:autoSpaceDN w:val="0"/>
              <w:adjustRightInd w:val="0"/>
              <w:jc w:val="both"/>
              <w:rPr>
                <w:rFonts w:eastAsia="Calibri"/>
                <w:lang w:bidi="hi-IN"/>
              </w:rPr>
            </w:pPr>
          </w:p>
        </w:tc>
        <w:tc>
          <w:tcPr>
            <w:tcW w:w="885" w:type="dxa"/>
          </w:tcPr>
          <w:p w:rsidR="00314A24" w:rsidRPr="00474A72" w:rsidRDefault="00314A24" w:rsidP="00DD6859">
            <w:pPr>
              <w:autoSpaceDE w:val="0"/>
              <w:autoSpaceDN w:val="0"/>
              <w:adjustRightInd w:val="0"/>
              <w:jc w:val="both"/>
              <w:rPr>
                <w:rFonts w:eastAsia="Calibri"/>
                <w:lang w:bidi="hi-IN"/>
              </w:rPr>
            </w:pPr>
          </w:p>
        </w:tc>
        <w:tc>
          <w:tcPr>
            <w:tcW w:w="885" w:type="dxa"/>
          </w:tcPr>
          <w:p w:rsidR="00314A24" w:rsidRPr="00474A72" w:rsidRDefault="003862A2" w:rsidP="00DD6859">
            <w:pPr>
              <w:autoSpaceDE w:val="0"/>
              <w:autoSpaceDN w:val="0"/>
              <w:adjustRightInd w:val="0"/>
              <w:jc w:val="both"/>
              <w:rPr>
                <w:rFonts w:eastAsia="Calibri"/>
                <w:lang w:bidi="hi-IN"/>
              </w:rPr>
            </w:pPr>
            <w:r>
              <w:rPr>
                <w:rFonts w:eastAsia="Calibri"/>
                <w:lang w:bidi="hi-IN"/>
              </w:rPr>
              <w:t>L</w:t>
            </w:r>
          </w:p>
        </w:tc>
        <w:tc>
          <w:tcPr>
            <w:tcW w:w="799" w:type="dxa"/>
          </w:tcPr>
          <w:p w:rsidR="00314A24" w:rsidRPr="00474A72" w:rsidRDefault="00314A24" w:rsidP="00DD6859">
            <w:pPr>
              <w:autoSpaceDE w:val="0"/>
              <w:autoSpaceDN w:val="0"/>
              <w:adjustRightInd w:val="0"/>
              <w:jc w:val="both"/>
              <w:rPr>
                <w:rFonts w:eastAsia="Calibri"/>
                <w:lang w:bidi="hi-IN"/>
              </w:rPr>
            </w:pPr>
          </w:p>
        </w:tc>
        <w:tc>
          <w:tcPr>
            <w:tcW w:w="885" w:type="dxa"/>
          </w:tcPr>
          <w:p w:rsidR="00314A24" w:rsidRPr="00474A72" w:rsidRDefault="00314A24" w:rsidP="00DD6859">
            <w:pPr>
              <w:autoSpaceDE w:val="0"/>
              <w:autoSpaceDN w:val="0"/>
              <w:adjustRightInd w:val="0"/>
              <w:jc w:val="both"/>
              <w:rPr>
                <w:rFonts w:eastAsia="Calibri"/>
                <w:lang w:bidi="hi-IN"/>
              </w:rPr>
            </w:pPr>
          </w:p>
        </w:tc>
        <w:tc>
          <w:tcPr>
            <w:tcW w:w="787" w:type="dxa"/>
          </w:tcPr>
          <w:p w:rsidR="00314A24" w:rsidRPr="00474A72" w:rsidRDefault="00314A24" w:rsidP="00DD6859">
            <w:pPr>
              <w:autoSpaceDE w:val="0"/>
              <w:autoSpaceDN w:val="0"/>
              <w:adjustRightInd w:val="0"/>
              <w:jc w:val="both"/>
              <w:rPr>
                <w:rFonts w:eastAsia="Calibri"/>
                <w:lang w:bidi="hi-IN"/>
              </w:rPr>
            </w:pPr>
          </w:p>
        </w:tc>
        <w:tc>
          <w:tcPr>
            <w:tcW w:w="787" w:type="dxa"/>
          </w:tcPr>
          <w:p w:rsidR="00314A24" w:rsidRPr="00474A72" w:rsidRDefault="003862A2" w:rsidP="00DD6859">
            <w:pPr>
              <w:autoSpaceDE w:val="0"/>
              <w:autoSpaceDN w:val="0"/>
              <w:adjustRightInd w:val="0"/>
              <w:jc w:val="both"/>
              <w:rPr>
                <w:rFonts w:eastAsia="Calibri"/>
                <w:lang w:bidi="hi-IN"/>
              </w:rPr>
            </w:pPr>
            <w:r>
              <w:rPr>
                <w:rFonts w:eastAsia="Calibri"/>
                <w:lang w:bidi="hi-IN"/>
              </w:rPr>
              <w:t>M</w:t>
            </w:r>
          </w:p>
        </w:tc>
        <w:tc>
          <w:tcPr>
            <w:tcW w:w="787" w:type="dxa"/>
          </w:tcPr>
          <w:p w:rsidR="00314A24" w:rsidRPr="00474A72" w:rsidRDefault="00314A24" w:rsidP="00DD6859">
            <w:pPr>
              <w:autoSpaceDE w:val="0"/>
              <w:autoSpaceDN w:val="0"/>
              <w:adjustRightInd w:val="0"/>
              <w:jc w:val="both"/>
              <w:rPr>
                <w:rFonts w:eastAsia="Calibri"/>
                <w:lang w:bidi="hi-IN"/>
              </w:rPr>
            </w:pPr>
          </w:p>
        </w:tc>
      </w:tr>
    </w:tbl>
    <w:p w:rsidR="00314A24" w:rsidRPr="00474A72" w:rsidRDefault="00314A24" w:rsidP="00314A24">
      <w:pPr>
        <w:autoSpaceDE w:val="0"/>
        <w:autoSpaceDN w:val="0"/>
        <w:adjustRightInd w:val="0"/>
        <w:jc w:val="both"/>
        <w:rPr>
          <w:rFonts w:eastAsia="Calibri"/>
          <w:color w:val="FF0000"/>
          <w:lang w:bidi="hi-IN"/>
        </w:rPr>
      </w:pPr>
    </w:p>
    <w:p w:rsidR="00314A24" w:rsidRPr="00474A72" w:rsidRDefault="00314A24" w:rsidP="00314A24">
      <w:pPr>
        <w:autoSpaceDE w:val="0"/>
        <w:autoSpaceDN w:val="0"/>
        <w:adjustRightInd w:val="0"/>
        <w:jc w:val="both"/>
      </w:pPr>
      <w:r w:rsidRPr="00474A72">
        <w:t>H = Highly Related; M = Medium L = Low</w:t>
      </w:r>
    </w:p>
    <w:p w:rsidR="00314A24" w:rsidRPr="00474A72" w:rsidRDefault="00314A24" w:rsidP="00314A24">
      <w:pPr>
        <w:ind w:left="9"/>
        <w:jc w:val="both"/>
      </w:pPr>
      <w:r w:rsidRPr="00474A72">
        <w:rPr>
          <w:b/>
        </w:rPr>
        <w:t>Reference Books</w:t>
      </w:r>
    </w:p>
    <w:p w:rsidR="00302715" w:rsidRPr="00302715" w:rsidRDefault="00302715" w:rsidP="00302715">
      <w:pPr>
        <w:pStyle w:val="NoSpacing"/>
        <w:jc w:val="both"/>
        <w:rPr>
          <w:rStyle w:val="None"/>
          <w:rFonts w:ascii="Times New Roman" w:hAnsi="Times New Roman" w:cs="Times New Roman"/>
          <w:bCs/>
          <w:sz w:val="24"/>
          <w:szCs w:val="24"/>
        </w:rPr>
      </w:pPr>
      <w:r w:rsidRPr="00302715">
        <w:rPr>
          <w:rStyle w:val="None"/>
          <w:rFonts w:ascii="Times New Roman" w:hAnsi="Times New Roman" w:cs="Times New Roman"/>
          <w:bCs/>
          <w:sz w:val="24"/>
          <w:szCs w:val="24"/>
        </w:rPr>
        <w:lastRenderedPageBreak/>
        <w:t>1. Fundamentals of Graphic Design by Gavin Ambrose, Paul Harris, AVA Publishing</w:t>
      </w:r>
    </w:p>
    <w:p w:rsidR="00314A24" w:rsidRPr="00474A72" w:rsidRDefault="00302715" w:rsidP="00302715">
      <w:pPr>
        <w:pStyle w:val="NoSpacing"/>
        <w:jc w:val="both"/>
        <w:rPr>
          <w:rStyle w:val="None"/>
          <w:rFonts w:ascii="Times New Roman" w:hAnsi="Times New Roman" w:cs="Times New Roman"/>
          <w:bCs/>
          <w:sz w:val="24"/>
          <w:szCs w:val="24"/>
        </w:rPr>
      </w:pPr>
      <w:r w:rsidRPr="00302715">
        <w:rPr>
          <w:rStyle w:val="None"/>
          <w:rFonts w:ascii="Times New Roman" w:hAnsi="Times New Roman" w:cs="Times New Roman"/>
          <w:bCs/>
          <w:sz w:val="24"/>
          <w:szCs w:val="24"/>
        </w:rPr>
        <w:t>2. Graphic Design Solutions by Robin Landa</w:t>
      </w:r>
      <w:r w:rsidR="00D3037D">
        <w:rPr>
          <w:rStyle w:val="None"/>
          <w:rFonts w:ascii="Times New Roman" w:hAnsi="Times New Roman" w:cs="Times New Roman"/>
          <w:bCs/>
          <w:sz w:val="24"/>
          <w:szCs w:val="24"/>
        </w:rPr>
        <w:t xml:space="preserve"> </w:t>
      </w:r>
      <w:r w:rsidRPr="00302715">
        <w:rPr>
          <w:rStyle w:val="None"/>
          <w:rFonts w:ascii="Times New Roman" w:hAnsi="Times New Roman" w:cs="Times New Roman"/>
          <w:bCs/>
          <w:sz w:val="24"/>
          <w:szCs w:val="24"/>
        </w:rPr>
        <w:t>Cengage Learning</w:t>
      </w:r>
    </w:p>
    <w:tbl>
      <w:tblPr>
        <w:tblStyle w:val="TableGrid"/>
        <w:tblW w:w="0" w:type="auto"/>
        <w:tblLook w:val="04A0"/>
      </w:tblPr>
      <w:tblGrid>
        <w:gridCol w:w="1257"/>
        <w:gridCol w:w="6934"/>
        <w:gridCol w:w="1385"/>
      </w:tblGrid>
      <w:tr w:rsidR="0005762D" w:rsidRPr="00474A72" w:rsidTr="0005762D">
        <w:tc>
          <w:tcPr>
            <w:tcW w:w="1257" w:type="dxa"/>
          </w:tcPr>
          <w:p w:rsidR="0005762D" w:rsidRPr="00474A72" w:rsidRDefault="0005762D"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BVG506B</w:t>
            </w:r>
          </w:p>
        </w:tc>
        <w:tc>
          <w:tcPr>
            <w:tcW w:w="6934" w:type="dxa"/>
          </w:tcPr>
          <w:p w:rsidR="0005762D" w:rsidRPr="00474A72" w:rsidRDefault="0005762D"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lang w:val="de-DE"/>
              </w:rPr>
              <w:t xml:space="preserve">ELECTIVE </w:t>
            </w:r>
            <w:r w:rsidRPr="00474A72">
              <w:rPr>
                <w:rStyle w:val="None"/>
                <w:rFonts w:ascii="Times New Roman" w:hAnsi="Times New Roman" w:cs="Times New Roman"/>
                <w:b/>
                <w:bCs/>
                <w:sz w:val="24"/>
                <w:szCs w:val="24"/>
              </w:rPr>
              <w:t>(B) – Design Project-III –Video Production</w:t>
            </w:r>
          </w:p>
        </w:tc>
        <w:tc>
          <w:tcPr>
            <w:tcW w:w="1385" w:type="dxa"/>
          </w:tcPr>
          <w:p w:rsidR="0005762D" w:rsidRPr="00474A72" w:rsidRDefault="001D3175" w:rsidP="008B1F3D">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sidRPr="00474A72">
              <w:rPr>
                <w:b/>
              </w:rPr>
              <w:t>0-</w:t>
            </w:r>
            <w:r w:rsidR="008B1F3D">
              <w:rPr>
                <w:b/>
              </w:rPr>
              <w:t>10</w:t>
            </w:r>
            <w:r w:rsidRPr="00474A72">
              <w:rPr>
                <w:b/>
              </w:rPr>
              <w:t>-0[</w:t>
            </w:r>
            <w:r w:rsidR="008B1F3D">
              <w:rPr>
                <w:b/>
              </w:rPr>
              <w:t>5</w:t>
            </w:r>
            <w:r w:rsidRPr="00474A72">
              <w:rPr>
                <w:b/>
              </w:rPr>
              <w:t>]</w:t>
            </w:r>
          </w:p>
        </w:tc>
      </w:tr>
    </w:tbl>
    <w:p w:rsidR="0005762D" w:rsidRPr="00474A72" w:rsidRDefault="0005762D" w:rsidP="003D058F">
      <w:pPr>
        <w:pStyle w:val="NoSpacing"/>
        <w:jc w:val="both"/>
        <w:rPr>
          <w:rStyle w:val="None"/>
          <w:rFonts w:ascii="Times New Roman" w:hAnsi="Times New Roman" w:cs="Times New Roman"/>
          <w:b/>
          <w:bCs/>
          <w:sz w:val="24"/>
          <w:szCs w:val="24"/>
        </w:rPr>
      </w:pPr>
    </w:p>
    <w:p w:rsidR="00E36EFC" w:rsidRPr="00474A72" w:rsidRDefault="00857E8B" w:rsidP="003D058F">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Objective</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1- </w:t>
      </w:r>
      <w:r w:rsidR="0005762D" w:rsidRPr="00474A72">
        <w:rPr>
          <w:rStyle w:val="None"/>
          <w:rFonts w:ascii="Times New Roman" w:hAnsi="Times New Roman" w:cs="Times New Roman"/>
          <w:bCs/>
          <w:sz w:val="24"/>
          <w:szCs w:val="24"/>
        </w:rPr>
        <w:t>T</w:t>
      </w:r>
      <w:r w:rsidRPr="00474A72">
        <w:rPr>
          <w:rStyle w:val="None"/>
          <w:rFonts w:ascii="Times New Roman" w:hAnsi="Times New Roman" w:cs="Times New Roman"/>
          <w:bCs/>
          <w:sz w:val="24"/>
          <w:szCs w:val="24"/>
        </w:rPr>
        <w:t>o learn elements of film makings.</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2- </w:t>
      </w:r>
      <w:r w:rsidR="0005762D" w:rsidRPr="00474A72">
        <w:rPr>
          <w:rStyle w:val="None"/>
          <w:rFonts w:ascii="Times New Roman" w:hAnsi="Times New Roman" w:cs="Times New Roman"/>
          <w:bCs/>
          <w:sz w:val="24"/>
          <w:szCs w:val="24"/>
        </w:rPr>
        <w:t>Understanding</w:t>
      </w:r>
      <w:r w:rsidRPr="00474A72">
        <w:rPr>
          <w:rStyle w:val="None"/>
          <w:rFonts w:ascii="Times New Roman" w:hAnsi="Times New Roman" w:cs="Times New Roman"/>
          <w:bCs/>
          <w:sz w:val="24"/>
          <w:szCs w:val="24"/>
        </w:rPr>
        <w:t xml:space="preserve"> different genres of film.</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3- </w:t>
      </w:r>
      <w:r w:rsidR="0005762D" w:rsidRPr="00474A72">
        <w:rPr>
          <w:rStyle w:val="None"/>
          <w:rFonts w:ascii="Times New Roman" w:hAnsi="Times New Roman" w:cs="Times New Roman"/>
          <w:bCs/>
          <w:sz w:val="24"/>
          <w:szCs w:val="24"/>
        </w:rPr>
        <w:t>Learn</w:t>
      </w:r>
      <w:r w:rsidRPr="00474A72">
        <w:rPr>
          <w:rStyle w:val="None"/>
          <w:rFonts w:ascii="Times New Roman" w:hAnsi="Times New Roman" w:cs="Times New Roman"/>
          <w:bCs/>
          <w:sz w:val="24"/>
          <w:szCs w:val="24"/>
        </w:rPr>
        <w:t xml:space="preserve"> tools for editing</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4-</w:t>
      </w:r>
      <w:r w:rsidR="0005762D" w:rsidRPr="00474A72">
        <w:rPr>
          <w:rStyle w:val="None"/>
          <w:rFonts w:ascii="Times New Roman" w:hAnsi="Times New Roman" w:cs="Times New Roman"/>
          <w:bCs/>
          <w:sz w:val="24"/>
          <w:szCs w:val="24"/>
        </w:rPr>
        <w:t>M</w:t>
      </w:r>
      <w:r w:rsidRPr="00474A72">
        <w:rPr>
          <w:rStyle w:val="None"/>
          <w:rFonts w:ascii="Times New Roman" w:hAnsi="Times New Roman" w:cs="Times New Roman"/>
          <w:bCs/>
          <w:sz w:val="24"/>
          <w:szCs w:val="24"/>
        </w:rPr>
        <w:t xml:space="preserve">ake student capable of </w:t>
      </w:r>
      <w:r w:rsidR="0005762D" w:rsidRPr="00474A72">
        <w:rPr>
          <w:rStyle w:val="None"/>
          <w:rFonts w:ascii="Times New Roman" w:hAnsi="Times New Roman" w:cs="Times New Roman"/>
          <w:bCs/>
          <w:sz w:val="24"/>
          <w:szCs w:val="24"/>
        </w:rPr>
        <w:t xml:space="preserve">planning </w:t>
      </w:r>
      <w:r w:rsidRPr="00474A72">
        <w:rPr>
          <w:rStyle w:val="None"/>
          <w:rFonts w:ascii="Times New Roman" w:hAnsi="Times New Roman" w:cs="Times New Roman"/>
          <w:bCs/>
          <w:sz w:val="24"/>
          <w:szCs w:val="24"/>
        </w:rPr>
        <w:t xml:space="preserve">&amp; executing for </w:t>
      </w:r>
      <w:r w:rsidR="0005762D" w:rsidRPr="00474A72">
        <w:rPr>
          <w:rStyle w:val="None"/>
          <w:rFonts w:ascii="Times New Roman" w:hAnsi="Times New Roman" w:cs="Times New Roman"/>
          <w:bCs/>
          <w:sz w:val="24"/>
          <w:szCs w:val="24"/>
        </w:rPr>
        <w:t>video</w:t>
      </w:r>
      <w:r w:rsidRPr="00474A72">
        <w:rPr>
          <w:rStyle w:val="None"/>
          <w:rFonts w:ascii="Times New Roman" w:hAnsi="Times New Roman" w:cs="Times New Roman"/>
          <w:bCs/>
          <w:sz w:val="24"/>
          <w:szCs w:val="24"/>
        </w:rPr>
        <w:t xml:space="preserve"> producing.</w:t>
      </w:r>
    </w:p>
    <w:p w:rsidR="00E36EFC" w:rsidRPr="00474A72" w:rsidRDefault="00E36EFC" w:rsidP="003D058F">
      <w:pPr>
        <w:pStyle w:val="NoSpacing"/>
        <w:jc w:val="both"/>
        <w:rPr>
          <w:rStyle w:val="None"/>
          <w:rFonts w:ascii="Times New Roman" w:hAnsi="Times New Roman" w:cs="Times New Roman"/>
          <w:b/>
          <w:bCs/>
          <w:sz w:val="24"/>
          <w:szCs w:val="24"/>
        </w:rPr>
      </w:pPr>
    </w:p>
    <w:tbl>
      <w:tblPr>
        <w:tblStyle w:val="TableGrid"/>
        <w:tblW w:w="0" w:type="auto"/>
        <w:tblLook w:val="04A0"/>
      </w:tblPr>
      <w:tblGrid>
        <w:gridCol w:w="1384"/>
        <w:gridCol w:w="8192"/>
      </w:tblGrid>
      <w:tr w:rsidR="0005762D" w:rsidRPr="00474A72" w:rsidTr="0005762D">
        <w:tc>
          <w:tcPr>
            <w:tcW w:w="1384" w:type="dxa"/>
          </w:tcPr>
          <w:p w:rsidR="0005762D" w:rsidRPr="00474A72" w:rsidRDefault="0005762D" w:rsidP="0005762D">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1</w:t>
            </w:r>
          </w:p>
          <w:p w:rsidR="0005762D" w:rsidRPr="00474A72" w:rsidRDefault="0005762D"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192" w:type="dxa"/>
          </w:tcPr>
          <w:p w:rsidR="0005762D" w:rsidRPr="00474A72" w:rsidRDefault="0005762D" w:rsidP="0005762D">
            <w:pPr>
              <w:pStyle w:val="NoSpacing"/>
              <w:jc w:val="both"/>
              <w:rPr>
                <w:rStyle w:val="Hyperlink0"/>
                <w:rFonts w:ascii="Times New Roman" w:hAnsi="Times New Roman" w:cs="Times New Roman"/>
              </w:rPr>
            </w:pPr>
            <w:r w:rsidRPr="00474A72">
              <w:rPr>
                <w:rStyle w:val="Hyperlink0"/>
                <w:rFonts w:ascii="Times New Roman" w:hAnsi="Times New Roman" w:cs="Times New Roman"/>
              </w:rPr>
              <w:t>Elements of Film Making, Characteristics of Film making. Understanding different Zones: Drama, Action, Adventure, Science-fiction Horror etc.</w:t>
            </w:r>
          </w:p>
          <w:p w:rsidR="0005762D" w:rsidRPr="00474A72" w:rsidRDefault="0005762D" w:rsidP="0005762D">
            <w:pPr>
              <w:pStyle w:val="NoSpacing"/>
              <w:jc w:val="both"/>
              <w:rPr>
                <w:rStyle w:val="None"/>
                <w:rFonts w:ascii="Times New Roman" w:hAnsi="Times New Roman" w:cs="Times New Roman"/>
                <w:b/>
                <w:bCs/>
                <w:sz w:val="24"/>
                <w:szCs w:val="24"/>
              </w:rPr>
            </w:pPr>
            <w:r w:rsidRPr="00474A72">
              <w:rPr>
                <w:rStyle w:val="Hyperlink0"/>
                <w:rFonts w:ascii="Times New Roman" w:hAnsi="Times New Roman" w:cs="Times New Roman"/>
              </w:rPr>
              <w:t>Style, Form and Content of Film.</w:t>
            </w:r>
          </w:p>
        </w:tc>
      </w:tr>
      <w:tr w:rsidR="0005762D" w:rsidRPr="00474A72" w:rsidTr="0005762D">
        <w:tc>
          <w:tcPr>
            <w:tcW w:w="1384" w:type="dxa"/>
          </w:tcPr>
          <w:p w:rsidR="00073F69" w:rsidRPr="00474A72" w:rsidRDefault="00073F69" w:rsidP="00073F69">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2</w:t>
            </w:r>
          </w:p>
          <w:p w:rsidR="0005762D" w:rsidRPr="00474A72" w:rsidRDefault="0005762D"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192" w:type="dxa"/>
          </w:tcPr>
          <w:p w:rsidR="00073F69" w:rsidRPr="00474A72" w:rsidRDefault="00073F69" w:rsidP="00073F69">
            <w:pPr>
              <w:pStyle w:val="Body"/>
              <w:spacing w:line="240" w:lineRule="auto"/>
              <w:jc w:val="both"/>
              <w:rPr>
                <w:rStyle w:val="None"/>
                <w:rFonts w:ascii="Times New Roman" w:hAnsi="Times New Roman" w:cs="Times New Roman"/>
                <w:sz w:val="24"/>
                <w:szCs w:val="24"/>
              </w:rPr>
            </w:pPr>
            <w:r w:rsidRPr="00474A72">
              <w:rPr>
                <w:rStyle w:val="None"/>
                <w:rFonts w:ascii="Times New Roman" w:hAnsi="Times New Roman" w:cs="Times New Roman"/>
                <w:sz w:val="24"/>
                <w:szCs w:val="24"/>
              </w:rPr>
              <w:t>Process of Audio-Video Presentation. Educational Films, Documentary profile, News report, Broadcast, Opinion &amp; Debates.</w:t>
            </w:r>
          </w:p>
          <w:p w:rsidR="0005762D" w:rsidRPr="00474A72" w:rsidRDefault="0005762D"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05762D" w:rsidRPr="00474A72" w:rsidTr="0005762D">
        <w:tc>
          <w:tcPr>
            <w:tcW w:w="1384" w:type="dxa"/>
          </w:tcPr>
          <w:p w:rsidR="00073F69" w:rsidRPr="00474A72" w:rsidRDefault="00073F69" w:rsidP="00073F69">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3</w:t>
            </w:r>
          </w:p>
          <w:p w:rsidR="0005762D" w:rsidRPr="00474A72" w:rsidRDefault="0005762D"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192" w:type="dxa"/>
          </w:tcPr>
          <w:p w:rsidR="00073F69" w:rsidRPr="00474A72" w:rsidRDefault="00073F69" w:rsidP="00073F69">
            <w:pPr>
              <w:pStyle w:val="NoSpacing"/>
              <w:jc w:val="both"/>
              <w:rPr>
                <w:rStyle w:val="Hyperlink0"/>
                <w:rFonts w:ascii="Times New Roman" w:hAnsi="Times New Roman" w:cs="Times New Roman"/>
              </w:rPr>
            </w:pPr>
            <w:r w:rsidRPr="00474A72">
              <w:rPr>
                <w:rStyle w:val="Hyperlink0"/>
                <w:rFonts w:ascii="Times New Roman" w:hAnsi="Times New Roman" w:cs="Times New Roman"/>
              </w:rPr>
              <w:t>Learning Visual Communication. Elements of Editing and CG. Elements of Screenplay and Script Writing, Story Board &amp; IT Elements.</w:t>
            </w:r>
          </w:p>
          <w:p w:rsidR="0005762D" w:rsidRPr="00474A72" w:rsidRDefault="0005762D"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05762D" w:rsidRPr="00474A72" w:rsidTr="0005762D">
        <w:tc>
          <w:tcPr>
            <w:tcW w:w="1384" w:type="dxa"/>
          </w:tcPr>
          <w:p w:rsidR="00073F69" w:rsidRPr="00474A72" w:rsidRDefault="00073F69" w:rsidP="00073F69">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4</w:t>
            </w:r>
          </w:p>
          <w:p w:rsidR="0005762D" w:rsidRPr="00474A72" w:rsidRDefault="0005762D"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192" w:type="dxa"/>
          </w:tcPr>
          <w:p w:rsidR="00073F69" w:rsidRPr="00474A72" w:rsidRDefault="00073F69" w:rsidP="00073F69">
            <w:pPr>
              <w:pStyle w:val="NoSpacing"/>
              <w:jc w:val="both"/>
              <w:rPr>
                <w:rStyle w:val="Hyperlink0"/>
                <w:rFonts w:ascii="Times New Roman" w:hAnsi="Times New Roman" w:cs="Times New Roman"/>
              </w:rPr>
            </w:pPr>
            <w:r w:rsidRPr="00474A72">
              <w:rPr>
                <w:rStyle w:val="Hyperlink0"/>
                <w:rFonts w:ascii="Times New Roman" w:hAnsi="Times New Roman" w:cs="Times New Roman"/>
              </w:rPr>
              <w:t>Direction and Cinematography – Understanding the role of direction and the procedure to visualize with holistic approach.</w:t>
            </w:r>
          </w:p>
          <w:p w:rsidR="0005762D" w:rsidRPr="00474A72" w:rsidRDefault="0005762D"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05762D" w:rsidRPr="00474A72" w:rsidTr="0005762D">
        <w:tc>
          <w:tcPr>
            <w:tcW w:w="1384" w:type="dxa"/>
          </w:tcPr>
          <w:p w:rsidR="00073F69" w:rsidRPr="00474A72" w:rsidRDefault="00073F69" w:rsidP="00073F69">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5</w:t>
            </w:r>
          </w:p>
          <w:p w:rsidR="0005762D" w:rsidRPr="00474A72" w:rsidRDefault="0005762D"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192" w:type="dxa"/>
          </w:tcPr>
          <w:p w:rsidR="00073F69" w:rsidRPr="00474A72" w:rsidRDefault="00073F69" w:rsidP="00073F69">
            <w:pPr>
              <w:pStyle w:val="NoSpacing"/>
              <w:jc w:val="both"/>
              <w:rPr>
                <w:rStyle w:val="Hyperlink0"/>
                <w:rFonts w:ascii="Times New Roman" w:hAnsi="Times New Roman" w:cs="Times New Roman"/>
              </w:rPr>
            </w:pPr>
            <w:r w:rsidRPr="00474A72">
              <w:rPr>
                <w:rStyle w:val="Hyperlink0"/>
                <w:rFonts w:ascii="Times New Roman" w:hAnsi="Times New Roman" w:cs="Times New Roman"/>
              </w:rPr>
              <w:t>Pre-production and Post-Production.</w:t>
            </w:r>
          </w:p>
          <w:p w:rsidR="0005762D" w:rsidRPr="00474A72" w:rsidRDefault="0005762D"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bl>
    <w:p w:rsidR="0005762D" w:rsidRPr="00474A72" w:rsidRDefault="0005762D" w:rsidP="003D058F">
      <w:pPr>
        <w:pStyle w:val="NoSpacing"/>
        <w:jc w:val="both"/>
        <w:rPr>
          <w:rStyle w:val="None"/>
          <w:rFonts w:ascii="Times New Roman" w:hAnsi="Times New Roman" w:cs="Times New Roman"/>
          <w:b/>
          <w:bCs/>
          <w:sz w:val="24"/>
          <w:szCs w:val="24"/>
        </w:rPr>
      </w:pPr>
    </w:p>
    <w:p w:rsidR="00E36EFC" w:rsidRPr="00474A72" w:rsidRDefault="008751CA" w:rsidP="003D058F">
      <w:pPr>
        <w:pStyle w:val="NoSpacing"/>
        <w:jc w:val="both"/>
        <w:rPr>
          <w:rStyle w:val="Hyperlink0"/>
          <w:rFonts w:ascii="Times New Roman" w:hAnsi="Times New Roman" w:cs="Times New Roman"/>
          <w:b/>
        </w:rPr>
      </w:pPr>
      <w:r w:rsidRPr="00474A72">
        <w:rPr>
          <w:rStyle w:val="Hyperlink0"/>
          <w:rFonts w:ascii="Times New Roman" w:hAnsi="Times New Roman" w:cs="Times New Roman"/>
          <w:b/>
        </w:rPr>
        <w:t xml:space="preserve">Course </w:t>
      </w:r>
      <w:r w:rsidR="00857E8B" w:rsidRPr="00474A72">
        <w:rPr>
          <w:rStyle w:val="Hyperlink0"/>
          <w:rFonts w:ascii="Times New Roman" w:hAnsi="Times New Roman" w:cs="Times New Roman"/>
          <w:b/>
        </w:rPr>
        <w:t>Outcome</w:t>
      </w:r>
      <w:r w:rsidRPr="00474A72">
        <w:rPr>
          <w:rStyle w:val="Hyperlink0"/>
          <w:rFonts w:ascii="Times New Roman" w:hAnsi="Times New Roman" w:cs="Times New Roman"/>
          <w:b/>
        </w:rPr>
        <w:t xml:space="preserve"> (CO)</w:t>
      </w:r>
    </w:p>
    <w:p w:rsidR="00D4490C" w:rsidRPr="00474A72" w:rsidRDefault="00D4490C" w:rsidP="003D058F">
      <w:pPr>
        <w:pStyle w:val="NoSpacing"/>
        <w:jc w:val="both"/>
        <w:rPr>
          <w:rStyle w:val="Hyperlink0"/>
          <w:rFonts w:ascii="Times New Roman" w:hAnsi="Times New Roman" w:cs="Times New Roman"/>
          <w:b/>
        </w:rPr>
      </w:pPr>
      <w:r w:rsidRPr="00474A72">
        <w:rPr>
          <w:rStyle w:val="None"/>
          <w:rFonts w:ascii="Times New Roman" w:hAnsi="Times New Roman" w:cs="Times New Roman"/>
          <w:bCs/>
          <w:sz w:val="24"/>
          <w:szCs w:val="24"/>
        </w:rPr>
        <w:t>At the end of the course students will have:</w:t>
      </w:r>
    </w:p>
    <w:p w:rsidR="00E36EFC" w:rsidRPr="00474A72" w:rsidRDefault="008751CA"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w:t>
      </w:r>
      <w:r w:rsidR="00857E8B" w:rsidRPr="00474A72">
        <w:rPr>
          <w:rStyle w:val="None"/>
          <w:rFonts w:ascii="Times New Roman" w:hAnsi="Times New Roman" w:cs="Times New Roman"/>
          <w:bCs/>
          <w:sz w:val="24"/>
          <w:szCs w:val="24"/>
        </w:rPr>
        <w:t xml:space="preserve">1- </w:t>
      </w:r>
      <w:r w:rsidR="00AF54E2" w:rsidRPr="00474A72">
        <w:rPr>
          <w:rStyle w:val="None"/>
          <w:rFonts w:ascii="Times New Roman" w:hAnsi="Times New Roman" w:cs="Times New Roman"/>
          <w:bCs/>
          <w:sz w:val="24"/>
          <w:szCs w:val="24"/>
        </w:rPr>
        <w:t xml:space="preserve">An ability to understand </w:t>
      </w:r>
      <w:r w:rsidR="00857E8B" w:rsidRPr="00474A72">
        <w:rPr>
          <w:rStyle w:val="None"/>
          <w:rFonts w:ascii="Times New Roman" w:hAnsi="Times New Roman" w:cs="Times New Roman"/>
          <w:bCs/>
          <w:sz w:val="24"/>
          <w:szCs w:val="24"/>
        </w:rPr>
        <w:t>basic elements</w:t>
      </w:r>
      <w:r w:rsidR="00AF54E2" w:rsidRPr="00474A72">
        <w:rPr>
          <w:rStyle w:val="None"/>
          <w:rFonts w:ascii="Times New Roman" w:hAnsi="Times New Roman" w:cs="Times New Roman"/>
          <w:bCs/>
          <w:sz w:val="24"/>
          <w:szCs w:val="24"/>
        </w:rPr>
        <w:t xml:space="preserve"> of</w:t>
      </w:r>
      <w:r w:rsidR="00857E8B" w:rsidRPr="00474A72">
        <w:rPr>
          <w:rStyle w:val="None"/>
          <w:rFonts w:ascii="Times New Roman" w:hAnsi="Times New Roman" w:cs="Times New Roman"/>
          <w:bCs/>
          <w:sz w:val="24"/>
          <w:szCs w:val="24"/>
        </w:rPr>
        <w:t xml:space="preserve"> film makings.</w:t>
      </w:r>
    </w:p>
    <w:p w:rsidR="00E36EFC" w:rsidRPr="00474A72" w:rsidRDefault="008751CA"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w:t>
      </w:r>
      <w:r w:rsidR="00857E8B" w:rsidRPr="00474A72">
        <w:rPr>
          <w:rStyle w:val="None"/>
          <w:rFonts w:ascii="Times New Roman" w:hAnsi="Times New Roman" w:cs="Times New Roman"/>
          <w:bCs/>
          <w:sz w:val="24"/>
          <w:szCs w:val="24"/>
        </w:rPr>
        <w:t xml:space="preserve">2- </w:t>
      </w:r>
      <w:r w:rsidR="00AF54E2" w:rsidRPr="00474A72">
        <w:rPr>
          <w:rStyle w:val="None"/>
          <w:rFonts w:ascii="Times New Roman" w:hAnsi="Times New Roman" w:cs="Times New Roman"/>
          <w:bCs/>
          <w:sz w:val="24"/>
          <w:szCs w:val="24"/>
        </w:rPr>
        <w:t xml:space="preserve">An ability </w:t>
      </w:r>
      <w:r w:rsidR="00857E8B" w:rsidRPr="00474A72">
        <w:rPr>
          <w:rStyle w:val="None"/>
          <w:rFonts w:ascii="Times New Roman" w:hAnsi="Times New Roman" w:cs="Times New Roman"/>
          <w:bCs/>
          <w:sz w:val="24"/>
          <w:szCs w:val="24"/>
        </w:rPr>
        <w:t>to differentiate between genres of films.</w:t>
      </w:r>
    </w:p>
    <w:p w:rsidR="00E36EFC" w:rsidRPr="00474A72" w:rsidRDefault="008751CA"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w:t>
      </w:r>
      <w:r w:rsidR="00857E8B" w:rsidRPr="00474A72">
        <w:rPr>
          <w:rStyle w:val="None"/>
          <w:rFonts w:ascii="Times New Roman" w:hAnsi="Times New Roman" w:cs="Times New Roman"/>
          <w:bCs/>
          <w:sz w:val="24"/>
          <w:szCs w:val="24"/>
        </w:rPr>
        <w:t xml:space="preserve">3- </w:t>
      </w:r>
      <w:r w:rsidR="00AF54E2" w:rsidRPr="00474A72">
        <w:rPr>
          <w:rStyle w:val="None"/>
          <w:rFonts w:ascii="Times New Roman" w:hAnsi="Times New Roman" w:cs="Times New Roman"/>
          <w:bCs/>
          <w:sz w:val="24"/>
          <w:szCs w:val="24"/>
        </w:rPr>
        <w:t xml:space="preserve">An ability to develop </w:t>
      </w:r>
      <w:r w:rsidR="00857E8B" w:rsidRPr="00474A72">
        <w:rPr>
          <w:rStyle w:val="None"/>
          <w:rFonts w:ascii="Times New Roman" w:hAnsi="Times New Roman" w:cs="Times New Roman"/>
          <w:bCs/>
          <w:sz w:val="24"/>
          <w:szCs w:val="24"/>
        </w:rPr>
        <w:t>command on tools of editing</w:t>
      </w:r>
      <w:r w:rsidR="00AF54E2" w:rsidRPr="00474A72">
        <w:rPr>
          <w:rStyle w:val="None"/>
          <w:rFonts w:ascii="Times New Roman" w:hAnsi="Times New Roman" w:cs="Times New Roman"/>
          <w:bCs/>
          <w:sz w:val="24"/>
          <w:szCs w:val="24"/>
        </w:rPr>
        <w:t>.</w:t>
      </w:r>
    </w:p>
    <w:p w:rsidR="00E36EFC" w:rsidRPr="00474A72" w:rsidRDefault="008751CA" w:rsidP="003D058F">
      <w:pPr>
        <w:pStyle w:val="NoSpacing"/>
        <w:jc w:val="both"/>
        <w:rPr>
          <w:rStyle w:val="None"/>
          <w:rFonts w:ascii="Times New Roman" w:hAnsi="Times New Roman" w:cs="Times New Roman"/>
          <w:sz w:val="24"/>
          <w:szCs w:val="24"/>
        </w:rPr>
      </w:pPr>
      <w:r w:rsidRPr="00474A72">
        <w:rPr>
          <w:rStyle w:val="None"/>
          <w:rFonts w:ascii="Times New Roman" w:hAnsi="Times New Roman" w:cs="Times New Roman"/>
          <w:bCs/>
          <w:sz w:val="24"/>
          <w:szCs w:val="24"/>
        </w:rPr>
        <w:t>CO</w:t>
      </w:r>
      <w:r w:rsidR="00857E8B" w:rsidRPr="00474A72">
        <w:rPr>
          <w:rStyle w:val="None"/>
          <w:rFonts w:ascii="Times New Roman" w:hAnsi="Times New Roman" w:cs="Times New Roman"/>
          <w:bCs/>
          <w:sz w:val="24"/>
          <w:szCs w:val="24"/>
        </w:rPr>
        <w:t xml:space="preserve">4- </w:t>
      </w:r>
      <w:r w:rsidR="00AF54E2" w:rsidRPr="00474A72">
        <w:rPr>
          <w:rStyle w:val="None"/>
          <w:rFonts w:ascii="Times New Roman" w:hAnsi="Times New Roman" w:cs="Times New Roman"/>
          <w:bCs/>
          <w:sz w:val="24"/>
          <w:szCs w:val="24"/>
        </w:rPr>
        <w:t xml:space="preserve">An ability to </w:t>
      </w:r>
      <w:r w:rsidR="00857E8B" w:rsidRPr="00474A72">
        <w:rPr>
          <w:rStyle w:val="None"/>
          <w:rFonts w:ascii="Times New Roman" w:hAnsi="Times New Roman" w:cs="Times New Roman"/>
          <w:bCs/>
          <w:sz w:val="24"/>
          <w:szCs w:val="24"/>
        </w:rPr>
        <w:t xml:space="preserve">achieve an </w:t>
      </w:r>
      <w:r w:rsidR="00857E8B" w:rsidRPr="00474A72">
        <w:rPr>
          <w:rStyle w:val="None"/>
          <w:rFonts w:ascii="Times New Roman" w:hAnsi="Times New Roman" w:cs="Times New Roman"/>
          <w:sz w:val="24"/>
          <w:szCs w:val="24"/>
        </w:rPr>
        <w:t>Understanding role of direction and the procedure to visualize with holistic approach.</w:t>
      </w:r>
    </w:p>
    <w:p w:rsidR="00E36EFC" w:rsidRPr="00474A72" w:rsidRDefault="00E36EFC" w:rsidP="003D058F">
      <w:pPr>
        <w:pStyle w:val="NoSpacing"/>
        <w:jc w:val="both"/>
        <w:rPr>
          <w:rStyle w:val="None"/>
          <w:rFonts w:ascii="Times New Roman" w:hAnsi="Times New Roman" w:cs="Times New Roman"/>
          <w:sz w:val="24"/>
          <w:szCs w:val="24"/>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302715"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02715"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302715"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302715"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02715"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302715"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02715"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302715"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302715"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02715" w:rsidP="00DA1797">
            <w:pPr>
              <w:autoSpaceDE w:val="0"/>
              <w:autoSpaceDN w:val="0"/>
              <w:adjustRightInd w:val="0"/>
              <w:jc w:val="both"/>
              <w:rPr>
                <w:rFonts w:eastAsia="Calibri"/>
                <w:lang w:bidi="hi-IN"/>
              </w:rPr>
            </w:pPr>
            <w:r>
              <w:rPr>
                <w:rFonts w:eastAsia="Calibri"/>
                <w:lang w:bidi="hi-IN"/>
              </w:rPr>
              <w:t>L</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02715"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302715" w:rsidRPr="00302715" w:rsidRDefault="00302715" w:rsidP="00302715">
      <w:pPr>
        <w:ind w:left="9"/>
        <w:jc w:val="both"/>
        <w:rPr>
          <w:b/>
        </w:rPr>
      </w:pPr>
      <w:r w:rsidRPr="00302715">
        <w:rPr>
          <w:b/>
        </w:rPr>
        <w:t>Recommended Text:</w:t>
      </w:r>
    </w:p>
    <w:p w:rsidR="00302715" w:rsidRPr="00302715" w:rsidRDefault="00302715" w:rsidP="00302715">
      <w:pPr>
        <w:ind w:left="9"/>
        <w:jc w:val="both"/>
      </w:pPr>
      <w:r w:rsidRPr="00302715">
        <w:lastRenderedPageBreak/>
        <w:t>1. The Art of story board by John Hart</w:t>
      </w:r>
    </w:p>
    <w:p w:rsidR="00302715" w:rsidRPr="00302715" w:rsidRDefault="00302715" w:rsidP="00302715">
      <w:pPr>
        <w:ind w:left="9"/>
        <w:jc w:val="both"/>
      </w:pPr>
      <w:r w:rsidRPr="00302715">
        <w:t>2. 'How to Write for Animation' by Jeffrey Scott's book</w:t>
      </w:r>
    </w:p>
    <w:p w:rsidR="00302715" w:rsidRDefault="00302715" w:rsidP="00302715">
      <w:pPr>
        <w:ind w:left="9"/>
        <w:jc w:val="both"/>
        <w:rPr>
          <w:b/>
        </w:rPr>
      </w:pPr>
    </w:p>
    <w:p w:rsidR="00302715" w:rsidRPr="00302715" w:rsidRDefault="00302715" w:rsidP="00302715">
      <w:pPr>
        <w:ind w:left="9"/>
        <w:jc w:val="both"/>
        <w:rPr>
          <w:b/>
        </w:rPr>
      </w:pPr>
      <w:r w:rsidRPr="00302715">
        <w:rPr>
          <w:b/>
        </w:rPr>
        <w:t>Reference Books:</w:t>
      </w:r>
    </w:p>
    <w:p w:rsidR="00302715" w:rsidRPr="00302715" w:rsidRDefault="00302715" w:rsidP="00302715">
      <w:pPr>
        <w:ind w:left="9"/>
        <w:jc w:val="both"/>
      </w:pPr>
      <w:r w:rsidRPr="00302715">
        <w:t>1</w:t>
      </w:r>
      <w:r>
        <w:t>.</w:t>
      </w:r>
      <w:r w:rsidRPr="00302715">
        <w:t xml:space="preserve"> The Animation Bible: A Practical Guide to the Art of Animating from Flipbooks to Flash  MaureenFurniss</w:t>
      </w:r>
    </w:p>
    <w:p w:rsidR="00302715" w:rsidRPr="00302715" w:rsidRDefault="00302715" w:rsidP="00302715">
      <w:pPr>
        <w:ind w:left="9"/>
        <w:jc w:val="both"/>
      </w:pPr>
      <w:r w:rsidRPr="00302715">
        <w:t>2</w:t>
      </w:r>
      <w:r>
        <w:t>.</w:t>
      </w:r>
      <w:r w:rsidRPr="00302715">
        <w:t xml:space="preserve"> Drawn to Life: 20 Golden Years of Disney Master Classes: Volume 1: The Walt Stanchfield Lectures</w:t>
      </w:r>
      <w:r>
        <w:t>,</w:t>
      </w:r>
      <w:r w:rsidRPr="00302715">
        <w:t xml:space="preserve"> Walt Stanchfield</w:t>
      </w:r>
    </w:p>
    <w:p w:rsidR="00302715" w:rsidRDefault="00302715" w:rsidP="00302715">
      <w:pPr>
        <w:ind w:left="9"/>
        <w:jc w:val="both"/>
      </w:pPr>
      <w:r w:rsidRPr="00302715">
        <w:t>3</w:t>
      </w:r>
      <w:r>
        <w:t>.</w:t>
      </w:r>
      <w:r w:rsidRPr="00302715">
        <w:t xml:space="preserve"> Facial Expressions: A Visual Reference for Artists, Mark S</w:t>
      </w:r>
      <w:r>
        <w:t>imon, Publisher: Watson-Guptill</w:t>
      </w:r>
    </w:p>
    <w:p w:rsidR="00302715" w:rsidRDefault="00302715" w:rsidP="00302715">
      <w:pPr>
        <w:ind w:left="9"/>
        <w:jc w:val="both"/>
      </w:pPr>
      <w:r>
        <w:t>4. Digital Lighting &amp; Rendering, Second Edition by Jeremy Birn</w:t>
      </w:r>
    </w:p>
    <w:p w:rsidR="00302715" w:rsidRDefault="00302715" w:rsidP="00302715">
      <w:pPr>
        <w:ind w:left="9"/>
        <w:jc w:val="both"/>
      </w:pPr>
      <w:r>
        <w:t>5. Lighting and Rendering in Maya: Lights and Shadows by Jeremy Birn</w:t>
      </w:r>
    </w:p>
    <w:p w:rsidR="00302715" w:rsidRDefault="00302715" w:rsidP="00302715">
      <w:pPr>
        <w:ind w:left="9"/>
        <w:jc w:val="both"/>
      </w:pPr>
      <w:r>
        <w:t>6. Compositing Digital Images, T. Porter and T. Duff, Proceedings of SIGGRAPH '84, 18 (1984)</w:t>
      </w:r>
    </w:p>
    <w:p w:rsidR="00302715" w:rsidRPr="00302715" w:rsidRDefault="00302715" w:rsidP="00302715">
      <w:pPr>
        <w:ind w:left="9"/>
        <w:jc w:val="both"/>
      </w:pPr>
      <w:r>
        <w:t>7. The Art and Science of Digital Compositing, Ron Brinkmann</w:t>
      </w:r>
    </w:p>
    <w:p w:rsidR="00302715" w:rsidRPr="00474A72" w:rsidRDefault="00302715" w:rsidP="00DA6E62">
      <w:pPr>
        <w:ind w:left="9"/>
        <w:jc w:val="both"/>
      </w:pPr>
    </w:p>
    <w:p w:rsidR="00E36EFC" w:rsidRDefault="00E36EFC"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Pr="00474A72" w:rsidRDefault="00153933" w:rsidP="003D058F">
      <w:pPr>
        <w:pStyle w:val="NoSpacing"/>
        <w:jc w:val="both"/>
        <w:rPr>
          <w:rStyle w:val="None"/>
          <w:rFonts w:ascii="Times New Roman" w:hAnsi="Times New Roman" w:cs="Times New Roman"/>
          <w:sz w:val="24"/>
          <w:szCs w:val="24"/>
        </w:rPr>
      </w:pPr>
    </w:p>
    <w:p w:rsidR="00DD6859" w:rsidRPr="00474A72" w:rsidRDefault="00DD6859" w:rsidP="00DD6859">
      <w:pPr>
        <w:pStyle w:val="Body"/>
        <w:spacing w:after="0"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t>B.V.A in Graphic Design Semester VI</w:t>
      </w:r>
    </w:p>
    <w:tbl>
      <w:tblPr>
        <w:tblW w:w="9990" w:type="dxa"/>
        <w:jc w:val="center"/>
        <w:tblInd w:w="2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
        <w:gridCol w:w="1366"/>
        <w:gridCol w:w="3422"/>
        <w:gridCol w:w="397"/>
        <w:gridCol w:w="615"/>
        <w:gridCol w:w="628"/>
        <w:gridCol w:w="994"/>
        <w:gridCol w:w="990"/>
        <w:gridCol w:w="855"/>
      </w:tblGrid>
      <w:tr w:rsidR="00DD6859" w:rsidRPr="00474A72" w:rsidTr="00DD6859">
        <w:trPr>
          <w:trHeight w:val="3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 No.</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 xml:space="preserve">Code </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Subject</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DD6859" w:rsidRPr="00474A72" w:rsidTr="00DD6859">
        <w:trPr>
          <w:trHeight w:val="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BVG601A</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Web Designing</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jc w:val="center"/>
              <w:rPr>
                <w:b/>
              </w:rPr>
            </w:pP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jc w:val="center"/>
              <w:rPr>
                <w:b/>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bCs/>
                <w:sz w:val="24"/>
                <w:szCs w:val="24"/>
              </w:rPr>
              <w:t>6</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bCs/>
                <w:sz w:val="24"/>
                <w:szCs w:val="24"/>
              </w:rPr>
              <w:t>6</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bCs/>
                <w:sz w:val="24"/>
                <w:szCs w:val="24"/>
              </w:rPr>
              <w:t>3</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jc w:val="both"/>
            </w:pPr>
            <w:r w:rsidRPr="00474A72">
              <w:t>C</w:t>
            </w:r>
          </w:p>
        </w:tc>
      </w:tr>
      <w:tr w:rsidR="00DD6859" w:rsidRPr="00474A72" w:rsidTr="00DD6859">
        <w:trPr>
          <w:trHeight w:val="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before="240"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2</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BVG602A</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Content Writing &amp; Management</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DD6859" w:rsidRPr="00474A72" w:rsidRDefault="00DD6859" w:rsidP="00DD6859">
            <w:pPr>
              <w:pStyle w:val="Body"/>
              <w:spacing w:after="0" w:line="240" w:lineRule="auto"/>
              <w:ind w:left="72"/>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jc w:val="center"/>
              <w:rPr>
                <w:b/>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jc w:val="center"/>
              <w:rPr>
                <w:b/>
              </w:rPr>
            </w:pP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DD6859" w:rsidRPr="00474A72" w:rsidRDefault="00DD6859" w:rsidP="00DD6859">
            <w:pPr>
              <w:jc w:val="both"/>
            </w:pPr>
            <w:r w:rsidRPr="00474A72">
              <w:t>C</w:t>
            </w:r>
          </w:p>
        </w:tc>
      </w:tr>
      <w:tr w:rsidR="00DD6859" w:rsidRPr="00474A72" w:rsidTr="00DD6859">
        <w:trPr>
          <w:trHeight w:val="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before="240"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3</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BVG603A</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Interdisciplinary Art </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DD6859" w:rsidRPr="00474A72" w:rsidRDefault="00DD6859" w:rsidP="00DD6859">
            <w:pPr>
              <w:jc w:val="center"/>
              <w:rPr>
                <w:b/>
              </w:rPr>
            </w:pP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jc w:val="center"/>
              <w:rPr>
                <w:b/>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DD6859" w:rsidRPr="00474A72" w:rsidRDefault="00DD6859" w:rsidP="00DD6859">
            <w:pPr>
              <w:jc w:val="both"/>
            </w:pPr>
            <w:r w:rsidRPr="00474A72">
              <w:t>C</w:t>
            </w:r>
          </w:p>
        </w:tc>
      </w:tr>
      <w:tr w:rsidR="00DD6859" w:rsidRPr="00474A72" w:rsidTr="00DD6859">
        <w:trPr>
          <w:trHeight w:val="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before="240"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4</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BVG604A</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Workshop II – Video Installation</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DD6859" w:rsidRPr="00474A72" w:rsidRDefault="00DD6859" w:rsidP="00DD6859">
            <w:pPr>
              <w:jc w:val="center"/>
              <w:rPr>
                <w:b/>
              </w:rPr>
            </w:pP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jc w:val="center"/>
              <w:rPr>
                <w:b/>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2</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DD6859" w:rsidRPr="00474A72" w:rsidRDefault="00DD6859" w:rsidP="00DD6859">
            <w:pPr>
              <w:jc w:val="both"/>
            </w:pPr>
            <w:r w:rsidRPr="00474A72">
              <w:t>C</w:t>
            </w:r>
          </w:p>
        </w:tc>
      </w:tr>
      <w:tr w:rsidR="00DD6859" w:rsidRPr="00474A72" w:rsidTr="00DD6859">
        <w:trPr>
          <w:trHeight w:val="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5</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BVG605A</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 Computer Graphic – III </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DD6859" w:rsidRPr="00474A72" w:rsidRDefault="00DD6859" w:rsidP="00DD6859">
            <w:pPr>
              <w:jc w:val="center"/>
              <w:rPr>
                <w:b/>
              </w:rPr>
            </w:pP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jc w:val="center"/>
              <w:rPr>
                <w:b/>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6</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3</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DD6859" w:rsidRPr="00474A72" w:rsidRDefault="00DD6859" w:rsidP="00DD6859">
            <w:pPr>
              <w:jc w:val="both"/>
            </w:pPr>
            <w:r w:rsidRPr="00474A72">
              <w:t>C</w:t>
            </w:r>
          </w:p>
        </w:tc>
      </w:tr>
      <w:tr w:rsidR="00DD6859" w:rsidRPr="00474A72" w:rsidTr="00DD6859">
        <w:trPr>
          <w:trHeight w:val="1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6</w:t>
            </w: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BVG606A</w:t>
            </w: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Elective  </w:t>
            </w:r>
          </w:p>
          <w:p w:rsidR="00DD6859" w:rsidRPr="00474A72" w:rsidRDefault="00DD6859" w:rsidP="00DD6859">
            <w:pPr>
              <w:pStyle w:val="Body"/>
              <w:spacing w:after="0" w:line="240" w:lineRule="auto"/>
              <w:jc w:val="both"/>
              <w:rPr>
                <w:rFonts w:ascii="Times New Roman" w:eastAsia="Times New Roman" w:hAnsi="Times New Roman" w:cs="Times New Roman"/>
                <w:sz w:val="24"/>
                <w:szCs w:val="24"/>
              </w:rPr>
            </w:pPr>
            <w:r w:rsidRPr="00474A72">
              <w:rPr>
                <w:rFonts w:ascii="Times New Roman" w:hAnsi="Times New Roman" w:cs="Times New Roman"/>
                <w:sz w:val="24"/>
                <w:szCs w:val="24"/>
              </w:rPr>
              <w:t>1-3D (Animation, Camera &amp; Visualization)</w:t>
            </w:r>
          </w:p>
          <w:p w:rsidR="00DD6859" w:rsidRPr="00474A72" w:rsidRDefault="00DD6859" w:rsidP="00DD6859">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 Application Design.</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DD6859" w:rsidRPr="00474A72" w:rsidRDefault="00DD6859" w:rsidP="00DD6859">
            <w:pPr>
              <w:jc w:val="center"/>
              <w:rPr>
                <w:b/>
              </w:rPr>
            </w:pP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jc w:val="center"/>
              <w:rPr>
                <w:b/>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8</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pStyle w:val="Body"/>
              <w:spacing w:after="0" w:line="240" w:lineRule="auto"/>
              <w:jc w:val="center"/>
              <w:rPr>
                <w:rFonts w:ascii="Times New Roman" w:hAnsi="Times New Roman" w:cs="Times New Roman"/>
                <w:b/>
                <w:sz w:val="24"/>
                <w:szCs w:val="24"/>
              </w:rPr>
            </w:pPr>
            <w:r w:rsidRPr="00474A72">
              <w:rPr>
                <w:rFonts w:ascii="Times New Roman" w:hAnsi="Times New Roman" w:cs="Times New Roman"/>
                <w:b/>
                <w:sz w:val="24"/>
                <w:szCs w:val="24"/>
              </w:rPr>
              <w:t>4</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DD6859" w:rsidRPr="00474A72" w:rsidRDefault="00DD6859" w:rsidP="00DD6859">
            <w:pPr>
              <w:jc w:val="both"/>
            </w:pPr>
            <w:r w:rsidRPr="00474A72">
              <w:t>C</w:t>
            </w:r>
          </w:p>
        </w:tc>
      </w:tr>
      <w:tr w:rsidR="00DD6859" w:rsidRPr="00474A72" w:rsidTr="00DD6859">
        <w:trPr>
          <w:trHeight w:val="197"/>
          <w:jc w:val="center"/>
        </w:trPr>
        <w:tc>
          <w:tcPr>
            <w:tcW w:w="7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DD6859" w:rsidRPr="00474A72" w:rsidRDefault="00DD6859" w:rsidP="00DD6859">
            <w:pPr>
              <w:jc w:val="both"/>
            </w:pPr>
          </w:p>
        </w:tc>
        <w:tc>
          <w:tcPr>
            <w:tcW w:w="13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jc w:val="both"/>
            </w:pPr>
          </w:p>
        </w:tc>
        <w:tc>
          <w:tcPr>
            <w:tcW w:w="34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DD6859" w:rsidRPr="00474A72" w:rsidRDefault="00DD6859" w:rsidP="00DD6859">
            <w:pPr>
              <w:jc w:val="both"/>
            </w:pPr>
            <w:r w:rsidRPr="00474A72">
              <w:t>TOTAL</w:t>
            </w: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DD6859" w:rsidRPr="00474A72" w:rsidRDefault="00DD6859" w:rsidP="00DD6859">
            <w:pPr>
              <w:jc w:val="center"/>
              <w:rPr>
                <w:b/>
              </w:rPr>
            </w:pPr>
            <w:r w:rsidRPr="00474A72">
              <w:rPr>
                <w:b/>
              </w:rPr>
              <w:t>3</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DD6859" w:rsidRPr="00474A72" w:rsidRDefault="00DD6859" w:rsidP="00DD6859">
            <w:pPr>
              <w:jc w:val="center"/>
              <w:rPr>
                <w:b/>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DD6859" w:rsidRPr="00474A72" w:rsidRDefault="00DD6859" w:rsidP="00DD6859">
            <w:pPr>
              <w:jc w:val="center"/>
              <w:rPr>
                <w:b/>
              </w:rPr>
            </w:pPr>
            <w:r w:rsidRPr="00474A72">
              <w:rPr>
                <w:b/>
              </w:rPr>
              <w:t>30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6859" w:rsidRPr="00474A72" w:rsidRDefault="00DD6859" w:rsidP="00DD6859">
            <w:pPr>
              <w:jc w:val="center"/>
              <w:rPr>
                <w:b/>
              </w:rPr>
            </w:pPr>
            <w:r w:rsidRPr="00474A72">
              <w:rPr>
                <w:b/>
              </w:rPr>
              <w:t>33</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80" w:type="dxa"/>
              <w:bottom w:w="80" w:type="dxa"/>
              <w:right w:w="80" w:type="dxa"/>
            </w:tcMar>
          </w:tcPr>
          <w:p w:rsidR="00DD6859" w:rsidRPr="00474A72" w:rsidRDefault="00DD6859" w:rsidP="00DD6859">
            <w:pPr>
              <w:jc w:val="center"/>
              <w:rPr>
                <w:b/>
              </w:rPr>
            </w:pPr>
            <w:r w:rsidRPr="00474A72">
              <w:rPr>
                <w:b/>
              </w:rPr>
              <w:t>18</w:t>
            </w:r>
          </w:p>
        </w:tc>
        <w:tc>
          <w:tcPr>
            <w:tcW w:w="8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DD6859" w:rsidRPr="00474A72" w:rsidRDefault="00DD6859" w:rsidP="00DD6859">
            <w:pPr>
              <w:jc w:val="both"/>
              <w:rPr>
                <w:b/>
              </w:rPr>
            </w:pPr>
          </w:p>
        </w:tc>
      </w:tr>
    </w:tbl>
    <w:p w:rsidR="001F65F6" w:rsidRPr="00474A72" w:rsidRDefault="001F65F6" w:rsidP="003D058F">
      <w:pPr>
        <w:pStyle w:val="NoSpacing"/>
        <w:jc w:val="both"/>
        <w:rPr>
          <w:rStyle w:val="None"/>
          <w:rFonts w:ascii="Times New Roman" w:hAnsi="Times New Roman" w:cs="Times New Roman"/>
          <w:sz w:val="24"/>
          <w:szCs w:val="24"/>
        </w:rPr>
      </w:pPr>
    </w:p>
    <w:p w:rsidR="008751CA" w:rsidRPr="00474A72" w:rsidRDefault="008751CA" w:rsidP="003D058F">
      <w:pPr>
        <w:pStyle w:val="NoSpacing"/>
        <w:jc w:val="both"/>
        <w:rPr>
          <w:rStyle w:val="None"/>
          <w:rFonts w:ascii="Times New Roman" w:hAnsi="Times New Roman" w:cs="Times New Roman"/>
          <w:sz w:val="24"/>
          <w:szCs w:val="24"/>
        </w:rPr>
      </w:pPr>
    </w:p>
    <w:p w:rsidR="008751CA" w:rsidRPr="00474A72" w:rsidRDefault="008751CA" w:rsidP="003D058F">
      <w:pPr>
        <w:pStyle w:val="NoSpacing"/>
        <w:jc w:val="both"/>
        <w:rPr>
          <w:rStyle w:val="None"/>
          <w:rFonts w:ascii="Times New Roman" w:hAnsi="Times New Roman" w:cs="Times New Roman"/>
          <w:sz w:val="24"/>
          <w:szCs w:val="24"/>
        </w:rPr>
      </w:pPr>
    </w:p>
    <w:p w:rsidR="008751CA" w:rsidRPr="00474A72" w:rsidRDefault="008751CA" w:rsidP="003D058F">
      <w:pPr>
        <w:pStyle w:val="NoSpacing"/>
        <w:jc w:val="both"/>
        <w:rPr>
          <w:rStyle w:val="None"/>
          <w:rFonts w:ascii="Times New Roman" w:hAnsi="Times New Roman" w:cs="Times New Roman"/>
          <w:sz w:val="24"/>
          <w:szCs w:val="24"/>
        </w:rPr>
      </w:pPr>
    </w:p>
    <w:p w:rsidR="00AF54E2" w:rsidRPr="00474A72" w:rsidRDefault="00AF54E2" w:rsidP="003D058F">
      <w:pPr>
        <w:pStyle w:val="NoSpacing"/>
        <w:jc w:val="both"/>
        <w:rPr>
          <w:rStyle w:val="None"/>
          <w:rFonts w:ascii="Times New Roman" w:hAnsi="Times New Roman" w:cs="Times New Roman"/>
          <w:sz w:val="24"/>
          <w:szCs w:val="24"/>
        </w:rPr>
      </w:pPr>
    </w:p>
    <w:p w:rsidR="00AF54E2" w:rsidRDefault="00AF54E2"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Default="00153933" w:rsidP="003D058F">
      <w:pPr>
        <w:pStyle w:val="NoSpacing"/>
        <w:jc w:val="both"/>
        <w:rPr>
          <w:rStyle w:val="None"/>
          <w:rFonts w:ascii="Times New Roman" w:hAnsi="Times New Roman" w:cs="Times New Roman"/>
          <w:sz w:val="24"/>
          <w:szCs w:val="24"/>
        </w:rPr>
      </w:pPr>
    </w:p>
    <w:p w:rsidR="00153933" w:rsidRPr="00474A72" w:rsidRDefault="00153933" w:rsidP="003D058F">
      <w:pPr>
        <w:pStyle w:val="NoSpacing"/>
        <w:jc w:val="both"/>
        <w:rPr>
          <w:rStyle w:val="None"/>
          <w:rFonts w:ascii="Times New Roman" w:hAnsi="Times New Roman" w:cs="Times New Roman"/>
          <w:sz w:val="24"/>
          <w:szCs w:val="24"/>
        </w:rPr>
      </w:pPr>
    </w:p>
    <w:p w:rsidR="00AF54E2" w:rsidRPr="00474A72" w:rsidRDefault="00AF54E2" w:rsidP="003D058F">
      <w:pPr>
        <w:pStyle w:val="NoSpacing"/>
        <w:jc w:val="both"/>
        <w:rPr>
          <w:rStyle w:val="None"/>
          <w:rFonts w:ascii="Times New Roman" w:hAnsi="Times New Roman" w:cs="Times New Roman"/>
          <w:sz w:val="24"/>
          <w:szCs w:val="24"/>
        </w:rPr>
      </w:pPr>
    </w:p>
    <w:p w:rsidR="00AF54E2" w:rsidRPr="00474A72" w:rsidRDefault="00AF54E2" w:rsidP="003D058F">
      <w:pPr>
        <w:pStyle w:val="NoSpacing"/>
        <w:jc w:val="both"/>
        <w:rPr>
          <w:rStyle w:val="None"/>
          <w:rFonts w:ascii="Times New Roman" w:hAnsi="Times New Roman" w:cs="Times New Roman"/>
          <w:sz w:val="24"/>
          <w:szCs w:val="24"/>
        </w:rPr>
      </w:pPr>
    </w:p>
    <w:p w:rsidR="00DD6859" w:rsidRPr="00474A72" w:rsidRDefault="00DD6859" w:rsidP="003D058F">
      <w:pPr>
        <w:pStyle w:val="NoSpacing"/>
        <w:jc w:val="both"/>
        <w:rPr>
          <w:rStyle w:val="None"/>
          <w:rFonts w:ascii="Times New Roman" w:hAnsi="Times New Roman" w:cs="Times New Roman"/>
          <w:b/>
          <w:bCs/>
          <w:sz w:val="24"/>
          <w:szCs w:val="24"/>
        </w:rPr>
      </w:pPr>
    </w:p>
    <w:tbl>
      <w:tblPr>
        <w:tblStyle w:val="TableGrid"/>
        <w:tblW w:w="0" w:type="auto"/>
        <w:tblLook w:val="04A0"/>
      </w:tblPr>
      <w:tblGrid>
        <w:gridCol w:w="1270"/>
        <w:gridCol w:w="6859"/>
        <w:gridCol w:w="1447"/>
      </w:tblGrid>
      <w:tr w:rsidR="00DD6859" w:rsidRPr="00474A72" w:rsidTr="00DD6859">
        <w:tc>
          <w:tcPr>
            <w:tcW w:w="1188" w:type="dxa"/>
          </w:tcPr>
          <w:p w:rsidR="00DD6859" w:rsidRPr="00474A72" w:rsidRDefault="00DD6859"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BVG601A</w:t>
            </w:r>
          </w:p>
        </w:tc>
        <w:tc>
          <w:tcPr>
            <w:tcW w:w="6930" w:type="dxa"/>
          </w:tcPr>
          <w:p w:rsidR="00DD6859" w:rsidRPr="00474A72" w:rsidRDefault="00DD6859" w:rsidP="00DD6859">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Web Designing</w:t>
            </w:r>
          </w:p>
        </w:tc>
        <w:tc>
          <w:tcPr>
            <w:tcW w:w="1458" w:type="dxa"/>
          </w:tcPr>
          <w:p w:rsidR="00DD6859" w:rsidRPr="00474A72" w:rsidRDefault="001D3175" w:rsidP="008B1F3D">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sidRPr="00474A72">
              <w:rPr>
                <w:b/>
              </w:rPr>
              <w:t>0-</w:t>
            </w:r>
            <w:r w:rsidR="008B1F3D">
              <w:rPr>
                <w:b/>
              </w:rPr>
              <w:t>6</w:t>
            </w:r>
            <w:r w:rsidRPr="00474A72">
              <w:rPr>
                <w:b/>
              </w:rPr>
              <w:t>-0[</w:t>
            </w:r>
            <w:r w:rsidR="008B1F3D">
              <w:rPr>
                <w:b/>
              </w:rPr>
              <w:t>3</w:t>
            </w:r>
            <w:r w:rsidRPr="00474A72">
              <w:rPr>
                <w:b/>
              </w:rPr>
              <w:t>]</w:t>
            </w:r>
          </w:p>
        </w:tc>
      </w:tr>
    </w:tbl>
    <w:p w:rsidR="00DD6859" w:rsidRPr="00474A72" w:rsidRDefault="00DD6859" w:rsidP="003D058F">
      <w:pPr>
        <w:pStyle w:val="NoSpacing"/>
        <w:jc w:val="both"/>
        <w:rPr>
          <w:rStyle w:val="None"/>
          <w:rFonts w:ascii="Times New Roman" w:hAnsi="Times New Roman" w:cs="Times New Roman"/>
          <w:b/>
          <w:bCs/>
          <w:sz w:val="24"/>
          <w:szCs w:val="24"/>
        </w:rPr>
      </w:pPr>
    </w:p>
    <w:p w:rsidR="00DD6859" w:rsidRPr="00474A72" w:rsidRDefault="00DD6859" w:rsidP="00DD6859">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Objective</w:t>
      </w:r>
    </w:p>
    <w:p w:rsidR="00B72AF5" w:rsidRPr="00B72AF5" w:rsidRDefault="00B72AF5" w:rsidP="00B72AF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333333"/>
          <w:bdr w:val="none" w:sz="0" w:space="0" w:color="auto"/>
          <w:lang w:val="en-IN" w:eastAsia="en-IN"/>
        </w:rPr>
      </w:pPr>
      <w:r>
        <w:rPr>
          <w:rFonts w:ascii="Arial" w:eastAsia="Times New Roman" w:hAnsi="Arial" w:cs="Arial"/>
          <w:color w:val="333333"/>
          <w:bdr w:val="none" w:sz="0" w:space="0" w:color="auto"/>
          <w:lang w:val="en-IN" w:eastAsia="en-IN"/>
        </w:rPr>
        <w:t xml:space="preserve">Student </w:t>
      </w:r>
      <w:r w:rsidRPr="00B72AF5">
        <w:rPr>
          <w:rFonts w:ascii="Arial" w:eastAsia="Times New Roman" w:hAnsi="Arial" w:cs="Arial"/>
          <w:color w:val="333333"/>
          <w:bdr w:val="none" w:sz="0" w:space="0" w:color="auto"/>
          <w:lang w:val="en-IN" w:eastAsia="en-IN"/>
        </w:rPr>
        <w:t>will gain the skills and project-based experience needed for entry into web design and development careers.</w:t>
      </w:r>
    </w:p>
    <w:p w:rsidR="00B72AF5" w:rsidRPr="00B72AF5" w:rsidRDefault="00B72AF5" w:rsidP="00B72AF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333333"/>
          <w:bdr w:val="none" w:sz="0" w:space="0" w:color="auto"/>
          <w:lang w:val="en-IN" w:eastAsia="en-IN"/>
        </w:rPr>
      </w:pPr>
      <w:r>
        <w:rPr>
          <w:rFonts w:ascii="Arial" w:eastAsia="Times New Roman" w:hAnsi="Arial" w:cs="Arial"/>
          <w:color w:val="333333"/>
          <w:bdr w:val="none" w:sz="0" w:space="0" w:color="auto"/>
          <w:lang w:val="en-IN" w:eastAsia="en-IN"/>
        </w:rPr>
        <w:t xml:space="preserve">Student </w:t>
      </w:r>
      <w:r w:rsidRPr="00B72AF5">
        <w:rPr>
          <w:rFonts w:ascii="Arial" w:eastAsia="Times New Roman" w:hAnsi="Arial" w:cs="Arial"/>
          <w:color w:val="333333"/>
          <w:bdr w:val="none" w:sz="0" w:space="0" w:color="auto"/>
          <w:lang w:val="en-IN" w:eastAsia="en-IN"/>
        </w:rPr>
        <w:t xml:space="preserve"> will be able to use a variety of strategies and tools to create websites.</w:t>
      </w:r>
    </w:p>
    <w:p w:rsidR="00B72AF5" w:rsidRPr="00B72AF5" w:rsidRDefault="00B72AF5" w:rsidP="00B72AF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333333"/>
          <w:bdr w:val="none" w:sz="0" w:space="0" w:color="auto"/>
          <w:lang w:val="en-IN" w:eastAsia="en-IN"/>
        </w:rPr>
      </w:pPr>
      <w:r>
        <w:rPr>
          <w:rFonts w:ascii="Arial" w:eastAsia="Times New Roman" w:hAnsi="Arial" w:cs="Arial"/>
          <w:color w:val="333333"/>
          <w:bdr w:val="none" w:sz="0" w:space="0" w:color="auto"/>
          <w:lang w:val="en-IN" w:eastAsia="en-IN"/>
        </w:rPr>
        <w:t xml:space="preserve">Student </w:t>
      </w:r>
      <w:r w:rsidRPr="00B72AF5">
        <w:rPr>
          <w:rFonts w:ascii="Arial" w:eastAsia="Times New Roman" w:hAnsi="Arial" w:cs="Arial"/>
          <w:color w:val="333333"/>
          <w:bdr w:val="none" w:sz="0" w:space="0" w:color="auto"/>
          <w:lang w:val="en-IN" w:eastAsia="en-IN"/>
        </w:rPr>
        <w:t xml:space="preserve"> will develop awareness and appreciation of the many ways that people access the web, and will be able to create standards-based websites that can be accessed by the full spectrum of web access technologies.</w:t>
      </w:r>
    </w:p>
    <w:p w:rsidR="00B72AF5" w:rsidRPr="006D1BE3" w:rsidRDefault="00B72AF5" w:rsidP="00B72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spacing w:before="100" w:beforeAutospacing="1" w:after="100" w:afterAutospacing="1"/>
        <w:rPr>
          <w:rFonts w:ascii="Georgia" w:eastAsia="Times New Roman" w:hAnsi="Georgia"/>
          <w:color w:val="1A1A1A"/>
          <w:bdr w:val="none" w:sz="0" w:space="0" w:color="auto"/>
          <w:lang w:val="en-IN" w:eastAsia="en-IN"/>
        </w:rPr>
      </w:pPr>
    </w:p>
    <w:tbl>
      <w:tblPr>
        <w:tblStyle w:val="TableGrid"/>
        <w:tblW w:w="0" w:type="auto"/>
        <w:tblLook w:val="04A0"/>
      </w:tblPr>
      <w:tblGrid>
        <w:gridCol w:w="1278"/>
        <w:gridCol w:w="8298"/>
      </w:tblGrid>
      <w:tr w:rsidR="00DD6859" w:rsidRPr="00474A72" w:rsidTr="00DD6859">
        <w:tc>
          <w:tcPr>
            <w:tcW w:w="1278" w:type="dxa"/>
          </w:tcPr>
          <w:p w:rsidR="00DD6859" w:rsidRPr="00474A72" w:rsidRDefault="00DD6859" w:rsidP="00DD6859">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1</w:t>
            </w:r>
          </w:p>
          <w:p w:rsidR="00DD6859" w:rsidRPr="00474A72" w:rsidRDefault="00DD6859"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298" w:type="dxa"/>
          </w:tcPr>
          <w:p w:rsidR="00DD6859" w:rsidRPr="00474A72" w:rsidRDefault="00DD6859" w:rsidP="00DD6859">
            <w:pPr>
              <w:pStyle w:val="NoSpacing"/>
              <w:jc w:val="both"/>
              <w:rPr>
                <w:rStyle w:val="None"/>
                <w:rFonts w:ascii="Times New Roman" w:hAnsi="Times New Roman" w:cs="Times New Roman"/>
                <w:b/>
                <w:bCs/>
                <w:sz w:val="24"/>
                <w:szCs w:val="24"/>
              </w:rPr>
            </w:pPr>
            <w:r w:rsidRPr="00474A72">
              <w:rPr>
                <w:rStyle w:val="Hyperlink0"/>
                <w:rFonts w:ascii="Times New Roman" w:hAnsi="Times New Roman" w:cs="Times New Roman"/>
              </w:rPr>
              <w:t>Introduction to HTML Language, Web applications, Web Structure, About the software, Workflow in Dreamweaver, User interface, About views, Browser, references, Text, Formatting’s HTML Styles, About tags, Tag inspector, Code view, About paths,  Absolute path, Images, Image Mapping.</w:t>
            </w:r>
          </w:p>
          <w:p w:rsidR="00DD6859" w:rsidRPr="00474A72" w:rsidRDefault="00DD6859"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DD6859" w:rsidRPr="00474A72" w:rsidTr="00DD6859">
        <w:tc>
          <w:tcPr>
            <w:tcW w:w="1278" w:type="dxa"/>
          </w:tcPr>
          <w:p w:rsidR="00DD6859" w:rsidRPr="00474A72" w:rsidRDefault="00DD6859" w:rsidP="00DD6859">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2</w:t>
            </w:r>
          </w:p>
          <w:p w:rsidR="00DD6859" w:rsidRPr="00474A72" w:rsidRDefault="00DD6859"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298" w:type="dxa"/>
          </w:tcPr>
          <w:p w:rsidR="00DD6859" w:rsidRPr="00474A72" w:rsidRDefault="00DD6859" w:rsidP="00DD6859">
            <w:pPr>
              <w:pStyle w:val="NoSpacing"/>
              <w:jc w:val="both"/>
              <w:rPr>
                <w:rStyle w:val="None"/>
                <w:rFonts w:ascii="Times New Roman" w:hAnsi="Times New Roman" w:cs="Times New Roman"/>
                <w:b/>
                <w:bCs/>
                <w:sz w:val="24"/>
                <w:szCs w:val="24"/>
              </w:rPr>
            </w:pPr>
            <w:r w:rsidRPr="00474A72">
              <w:rPr>
                <w:rStyle w:val="Hyperlink0"/>
                <w:rFonts w:ascii="Times New Roman" w:hAnsi="Times New Roman" w:cs="Times New Roman"/>
              </w:rPr>
              <w:t>Tables, Table properties – table size, Headers, Insert ,delete rows/columns, Split &amp; Merge cells, Cascading style sheets ( CSS Styles), Types of styles, Rule Definition – category wise, CSS Styles, Text, Paragraph, Image, Frameset- Page from sample, Frameset, Frameset Properties, Saving Frames, Linking Framesets, Forms, Text field, Checkbox, Radio Button, Labels, List/Menu, Submit, Other applications, Insert Media, Flash files, fly files, Sound files, Snippets - snippets panel, Adding new snippets, Making a web page with snippets, Spry Assets, Types of spry assets, Making web pages using spry assets, Behaviours, Actions and events, adding behaviours and testing, Layout pages - Div tag, Define CSS rules for div tag, Use Templates , About AP elements, Working with AP Elements, Links, Text, email Links, Anchor link, Image, Image maps.</w:t>
            </w:r>
          </w:p>
          <w:p w:rsidR="00DD6859" w:rsidRPr="00474A72" w:rsidRDefault="00DD6859"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DD6859" w:rsidRPr="00474A72" w:rsidTr="00DD6859">
        <w:tc>
          <w:tcPr>
            <w:tcW w:w="1278" w:type="dxa"/>
          </w:tcPr>
          <w:p w:rsidR="00DD6859" w:rsidRPr="00474A72" w:rsidRDefault="00DD6859" w:rsidP="00DD6859">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3</w:t>
            </w:r>
          </w:p>
          <w:p w:rsidR="00DD6859" w:rsidRPr="00474A72" w:rsidRDefault="00DD6859"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298" w:type="dxa"/>
          </w:tcPr>
          <w:p w:rsidR="00DD6859" w:rsidRPr="00474A72" w:rsidRDefault="00DD6859" w:rsidP="00DD6859">
            <w:pPr>
              <w:pStyle w:val="NoSpacing"/>
              <w:jc w:val="both"/>
              <w:rPr>
                <w:rStyle w:val="None"/>
                <w:rFonts w:ascii="Times New Roman" w:hAnsi="Times New Roman" w:cs="Times New Roman"/>
                <w:b/>
                <w:bCs/>
                <w:sz w:val="24"/>
                <w:szCs w:val="24"/>
              </w:rPr>
            </w:pPr>
            <w:r w:rsidRPr="00474A72">
              <w:rPr>
                <w:rStyle w:val="Hyperlink0"/>
                <w:rFonts w:ascii="Times New Roman" w:hAnsi="Times New Roman" w:cs="Times New Roman"/>
              </w:rPr>
              <w:t>Testing web site, Defining local server, Creating local web address using IIS, Installing IIS, Creating virtual folder, setting the local path and home page. Defining FTP Server, Uploading websites, Updating websites , Assets Panel , site panel, Project work- Make websites, Mobiles, Educational organizations, Restaurants&amp; for Companies, Project</w:t>
            </w:r>
          </w:p>
          <w:p w:rsidR="00DD6859" w:rsidRPr="00474A72" w:rsidRDefault="00DD6859"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DD6859" w:rsidRPr="00474A72" w:rsidTr="00DD6859">
        <w:tc>
          <w:tcPr>
            <w:tcW w:w="1278" w:type="dxa"/>
          </w:tcPr>
          <w:p w:rsidR="00DD6859" w:rsidRPr="00474A72" w:rsidRDefault="00DD6859" w:rsidP="00DD6859">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4</w:t>
            </w:r>
          </w:p>
          <w:p w:rsidR="00DD6859" w:rsidRPr="00474A72" w:rsidRDefault="00DD6859"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298" w:type="dxa"/>
          </w:tcPr>
          <w:p w:rsidR="00DD6859" w:rsidRPr="00474A72" w:rsidRDefault="00DD6859" w:rsidP="00DD6859">
            <w:pPr>
              <w:pStyle w:val="Body"/>
              <w:spacing w:after="0" w:line="240" w:lineRule="auto"/>
              <w:jc w:val="both"/>
              <w:outlineLvl w:val="2"/>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 xml:space="preserve">Web fundamentals - </w:t>
            </w:r>
            <w:r w:rsidRPr="00474A72">
              <w:rPr>
                <w:rStyle w:val="Hyperlink0"/>
                <w:rFonts w:ascii="Times New Roman" w:hAnsi="Times New Roman" w:cs="Times New Roman"/>
              </w:rPr>
              <w:t>Platform issues (Windows, Mac), Web standards and the end user (size, colour, etc), HTML fundamentals.</w:t>
            </w:r>
            <w:r w:rsidRPr="00474A72">
              <w:rPr>
                <w:rStyle w:val="None"/>
                <w:rFonts w:ascii="Times New Roman" w:hAnsi="Times New Roman" w:cs="Times New Roman"/>
                <w:b/>
                <w:bCs/>
                <w:sz w:val="24"/>
                <w:szCs w:val="24"/>
              </w:rPr>
              <w:t xml:space="preserve">Features of the product - </w:t>
            </w:r>
            <w:r w:rsidRPr="00474A72">
              <w:rPr>
                <w:rStyle w:val="Hyperlink0"/>
                <w:rFonts w:ascii="Times New Roman" w:hAnsi="Times New Roman" w:cs="Times New Roman"/>
              </w:rPr>
              <w:t>The Interface (workspace), Previewing in browsers, Validate HTML Code and Check browser compatibility, The Toolbars, The Panels, The Property Inspector, The document window.</w:t>
            </w:r>
            <w:r w:rsidRPr="00474A72">
              <w:rPr>
                <w:rStyle w:val="None"/>
                <w:rFonts w:ascii="Times New Roman" w:hAnsi="Times New Roman" w:cs="Times New Roman"/>
                <w:b/>
                <w:bCs/>
                <w:sz w:val="24"/>
                <w:szCs w:val="24"/>
              </w:rPr>
              <w:t xml:space="preserve">Site creation and management - </w:t>
            </w:r>
            <w:r w:rsidRPr="00474A72">
              <w:rPr>
                <w:rStyle w:val="Hyperlink0"/>
                <w:rFonts w:ascii="Times New Roman" w:hAnsi="Times New Roman" w:cs="Times New Roman"/>
              </w:rPr>
              <w:t xml:space="preserve">Defining the Local site, The Files panel and the Site Window, Remote and Local site view and management, Put </w:t>
            </w:r>
            <w:r w:rsidRPr="00474A72">
              <w:rPr>
                <w:rStyle w:val="Hyperlink0"/>
                <w:rFonts w:ascii="Times New Roman" w:hAnsi="Times New Roman" w:cs="Times New Roman"/>
              </w:rPr>
              <w:lastRenderedPageBreak/>
              <w:t>and Get files (uploading and downloading), Check in and Check out as part of management strategies.</w:t>
            </w:r>
          </w:p>
          <w:p w:rsidR="00DD6859" w:rsidRPr="00474A72" w:rsidRDefault="00DD6859"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DD6859" w:rsidRPr="00474A72" w:rsidTr="00DD6859">
        <w:tc>
          <w:tcPr>
            <w:tcW w:w="1278" w:type="dxa"/>
          </w:tcPr>
          <w:p w:rsidR="00DD6859" w:rsidRPr="00474A72" w:rsidRDefault="00DD6859" w:rsidP="00DD6859">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lastRenderedPageBreak/>
              <w:t>Unit 5</w:t>
            </w:r>
          </w:p>
          <w:p w:rsidR="00DD6859" w:rsidRPr="00474A72" w:rsidRDefault="00DD6859"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298" w:type="dxa"/>
          </w:tcPr>
          <w:p w:rsidR="00DD6859" w:rsidRPr="00474A72" w:rsidRDefault="00DD6859" w:rsidP="00DD6859">
            <w:pPr>
              <w:pStyle w:val="Body"/>
              <w:spacing w:after="0" w:line="240" w:lineRule="auto"/>
              <w:jc w:val="both"/>
              <w:outlineLvl w:val="2"/>
              <w:rPr>
                <w:rStyle w:val="Hyperlink0"/>
                <w:rFonts w:ascii="Times New Roman" w:hAnsi="Times New Roman" w:cs="Times New Roman"/>
              </w:rPr>
            </w:pPr>
            <w:r w:rsidRPr="00474A72">
              <w:rPr>
                <w:rStyle w:val="None"/>
                <w:rFonts w:ascii="Times New Roman" w:hAnsi="Times New Roman" w:cs="Times New Roman"/>
                <w:b/>
                <w:bCs/>
                <w:sz w:val="24"/>
                <w:szCs w:val="24"/>
              </w:rPr>
              <w:t>Web pages creation and basic definition</w:t>
            </w:r>
            <w:r w:rsidRPr="00474A72">
              <w:rPr>
                <w:rStyle w:val="Hyperlink0"/>
                <w:rFonts w:ascii="Times New Roman" w:hAnsi="Times New Roman" w:cs="Times New Roman"/>
              </w:rPr>
              <w:t xml:space="preserve"> - Creating a new page, Page Properties, Colour in Dreamweaver (the colour palette), Document type (DTD), The Head content.</w:t>
            </w:r>
          </w:p>
          <w:p w:rsidR="00DD6859" w:rsidRPr="00474A72" w:rsidRDefault="00DD6859" w:rsidP="00DD6859">
            <w:pPr>
              <w:pStyle w:val="Body"/>
              <w:spacing w:after="0" w:line="240" w:lineRule="auto"/>
              <w:jc w:val="both"/>
              <w:outlineLvl w:val="2"/>
              <w:rPr>
                <w:rStyle w:val="Hyperlink0"/>
                <w:rFonts w:ascii="Times New Roman" w:hAnsi="Times New Roman" w:cs="Times New Roman"/>
              </w:rPr>
            </w:pPr>
            <w:r w:rsidRPr="00474A72">
              <w:rPr>
                <w:rStyle w:val="None"/>
                <w:rFonts w:ascii="Times New Roman" w:hAnsi="Times New Roman" w:cs="Times New Roman"/>
                <w:b/>
                <w:bCs/>
                <w:sz w:val="24"/>
                <w:szCs w:val="24"/>
                <w:lang w:val="fr-FR"/>
              </w:rPr>
              <w:t>Page composition -</w:t>
            </w:r>
            <w:r w:rsidRPr="00474A72">
              <w:rPr>
                <w:rStyle w:val="Hyperlink0"/>
                <w:rFonts w:ascii="Times New Roman" w:hAnsi="Times New Roman" w:cs="Times New Roman"/>
              </w:rPr>
              <w:t xml:space="preserve"> Working with text in Dreamweaver, Basic formatting with the Property inspector, HTML and CSS mode for text formatting, Text with CSS and the CSS panel, Creating, editing and managing CSS styles, Ordered and unordered Lists, Text indent and outdent, Special characters.</w:t>
            </w:r>
          </w:p>
          <w:p w:rsidR="00DD6859" w:rsidRPr="00474A72" w:rsidRDefault="00DD6859" w:rsidP="00DD6859">
            <w:pPr>
              <w:pStyle w:val="Body"/>
              <w:spacing w:after="0" w:line="240" w:lineRule="auto"/>
              <w:jc w:val="both"/>
              <w:outlineLvl w:val="2"/>
              <w:rPr>
                <w:rStyle w:val="Hyperlink0"/>
                <w:rFonts w:ascii="Times New Roman" w:hAnsi="Times New Roman" w:cs="Times New Roman"/>
              </w:rPr>
            </w:pPr>
            <w:r w:rsidRPr="00474A72">
              <w:rPr>
                <w:rStyle w:val="None"/>
                <w:rFonts w:ascii="Times New Roman" w:hAnsi="Times New Roman" w:cs="Times New Roman"/>
                <w:b/>
                <w:bCs/>
                <w:sz w:val="24"/>
                <w:szCs w:val="24"/>
              </w:rPr>
              <w:t>Navigation -</w:t>
            </w:r>
            <w:r w:rsidRPr="00474A72">
              <w:rPr>
                <w:rStyle w:val="Hyperlink0"/>
                <w:rFonts w:ascii="Times New Roman" w:hAnsi="Times New Roman" w:cs="Times New Roman"/>
              </w:rPr>
              <w:t xml:space="preserve"> Links and URL (absolute versus relative links), Local, External and Email links, Vertical navigation with name anchors in Dreamweaver, Targeting links.</w:t>
            </w:r>
          </w:p>
          <w:p w:rsidR="00DD6859" w:rsidRPr="00474A72" w:rsidRDefault="00DD6859" w:rsidP="00DD6859">
            <w:pPr>
              <w:pStyle w:val="Body"/>
              <w:spacing w:after="0" w:line="240" w:lineRule="auto"/>
              <w:jc w:val="both"/>
              <w:outlineLvl w:val="2"/>
              <w:rPr>
                <w:rStyle w:val="Hyperlink0"/>
                <w:rFonts w:ascii="Times New Roman" w:hAnsi="Times New Roman" w:cs="Times New Roman"/>
              </w:rPr>
            </w:pPr>
            <w:r w:rsidRPr="00474A72">
              <w:rPr>
                <w:rStyle w:val="None"/>
                <w:rFonts w:ascii="Times New Roman" w:hAnsi="Times New Roman" w:cs="Times New Roman"/>
                <w:b/>
                <w:bCs/>
                <w:sz w:val="24"/>
                <w:szCs w:val="24"/>
              </w:rPr>
              <w:t>Working with graphics</w:t>
            </w:r>
            <w:r w:rsidRPr="00474A72">
              <w:rPr>
                <w:rStyle w:val="Hyperlink0"/>
                <w:rFonts w:ascii="Times New Roman" w:hAnsi="Times New Roman" w:cs="Times New Roman"/>
              </w:rPr>
              <w:t xml:space="preserve"> - Image formats, Inserting images in Dreamweaver, Image properties, Images and text blocks, Titling with the Alt text box (accessibility attributes).</w:t>
            </w:r>
          </w:p>
          <w:p w:rsidR="00DD6859" w:rsidRPr="00474A72" w:rsidRDefault="00DD6859" w:rsidP="00DD6859">
            <w:pPr>
              <w:pStyle w:val="Body"/>
              <w:spacing w:after="0" w:line="240" w:lineRule="auto"/>
              <w:jc w:val="both"/>
              <w:outlineLvl w:val="2"/>
              <w:rPr>
                <w:rStyle w:val="Hyperlink0"/>
                <w:rFonts w:ascii="Times New Roman" w:hAnsi="Times New Roman" w:cs="Times New Roman"/>
              </w:rPr>
            </w:pPr>
            <w:r w:rsidRPr="00474A72">
              <w:rPr>
                <w:rStyle w:val="None"/>
                <w:rFonts w:ascii="Times New Roman" w:hAnsi="Times New Roman" w:cs="Times New Roman"/>
                <w:b/>
                <w:bCs/>
                <w:sz w:val="24"/>
                <w:szCs w:val="24"/>
              </w:rPr>
              <w:t>Navigating with Graphic elements</w:t>
            </w:r>
            <w:r w:rsidRPr="00474A72">
              <w:rPr>
                <w:rStyle w:val="Hyperlink0"/>
                <w:rFonts w:ascii="Times New Roman" w:hAnsi="Times New Roman" w:cs="Times New Roman"/>
              </w:rPr>
              <w:t xml:space="preserve"> - Images as buttons, Rollover effects, and Image maps.</w:t>
            </w:r>
          </w:p>
          <w:p w:rsidR="00DD6859" w:rsidRPr="00474A72" w:rsidRDefault="00DD6859" w:rsidP="00DD6859">
            <w:pPr>
              <w:pStyle w:val="Body"/>
              <w:spacing w:after="0" w:line="240" w:lineRule="auto"/>
              <w:jc w:val="both"/>
              <w:outlineLvl w:val="2"/>
              <w:rPr>
                <w:rStyle w:val="Hyperlink0"/>
                <w:rFonts w:ascii="Times New Roman" w:hAnsi="Times New Roman" w:cs="Times New Roman"/>
              </w:rPr>
            </w:pPr>
            <w:r w:rsidRPr="00474A72">
              <w:rPr>
                <w:rStyle w:val="None"/>
                <w:rFonts w:ascii="Times New Roman" w:hAnsi="Times New Roman" w:cs="Times New Roman"/>
                <w:b/>
                <w:bCs/>
                <w:sz w:val="24"/>
                <w:szCs w:val="24"/>
              </w:rPr>
              <w:t>Working with tables -</w:t>
            </w:r>
            <w:r w:rsidRPr="00474A72">
              <w:rPr>
                <w:rStyle w:val="Hyperlink0"/>
                <w:rFonts w:ascii="Times New Roman" w:hAnsi="Times New Roman" w:cs="Times New Roman"/>
              </w:rPr>
              <w:t xml:space="preserve"> Inserting tables, Table properties, and Cell, column and row properties, Tables as layout strategy, Inserting and managing content inside tables.</w:t>
            </w:r>
          </w:p>
          <w:p w:rsidR="00DD6859" w:rsidRPr="00474A72" w:rsidRDefault="00DD6859" w:rsidP="00DD6859">
            <w:pPr>
              <w:pStyle w:val="Body"/>
              <w:spacing w:after="0" w:line="240" w:lineRule="auto"/>
              <w:jc w:val="both"/>
              <w:outlineLvl w:val="2"/>
              <w:rPr>
                <w:rStyle w:val="Hyperlink0"/>
                <w:rFonts w:ascii="Times New Roman" w:hAnsi="Times New Roman" w:cs="Times New Roman"/>
              </w:rPr>
            </w:pPr>
            <w:r w:rsidRPr="00474A72">
              <w:rPr>
                <w:rStyle w:val="None"/>
                <w:rFonts w:ascii="Times New Roman" w:hAnsi="Times New Roman" w:cs="Times New Roman"/>
                <w:b/>
                <w:bCs/>
                <w:sz w:val="24"/>
                <w:szCs w:val="24"/>
              </w:rPr>
              <w:t>AP Elements / Layers -</w:t>
            </w:r>
            <w:r w:rsidRPr="00474A72">
              <w:rPr>
                <w:rStyle w:val="Hyperlink0"/>
                <w:rFonts w:ascii="Times New Roman" w:hAnsi="Times New Roman" w:cs="Times New Roman"/>
              </w:rPr>
              <w:t xml:space="preserve"> AP Elements panel, Drawing/inserting AP Elements on page, AP Elements properties inspector, Layouts with AP Elements.</w:t>
            </w:r>
          </w:p>
          <w:p w:rsidR="00DD6859" w:rsidRPr="00474A72" w:rsidRDefault="00DD6859" w:rsidP="00DD6859">
            <w:pPr>
              <w:pStyle w:val="Body"/>
              <w:spacing w:after="0" w:line="240" w:lineRule="auto"/>
              <w:jc w:val="both"/>
              <w:outlineLvl w:val="2"/>
              <w:rPr>
                <w:rStyle w:val="Hyperlink0"/>
                <w:rFonts w:ascii="Times New Roman" w:hAnsi="Times New Roman" w:cs="Times New Roman"/>
              </w:rPr>
            </w:pPr>
            <w:r w:rsidRPr="00474A72">
              <w:rPr>
                <w:rStyle w:val="None"/>
                <w:rFonts w:ascii="Times New Roman" w:hAnsi="Times New Roman" w:cs="Times New Roman"/>
                <w:b/>
                <w:bCs/>
                <w:sz w:val="24"/>
                <w:szCs w:val="24"/>
              </w:rPr>
              <w:t>Working with Assets -</w:t>
            </w:r>
            <w:r w:rsidRPr="00474A72">
              <w:rPr>
                <w:rStyle w:val="Hyperlink0"/>
                <w:rFonts w:ascii="Times New Roman" w:hAnsi="Times New Roman" w:cs="Times New Roman"/>
              </w:rPr>
              <w:t xml:space="preserve"> The Assets panel, Categories in the Assets panel, Favourites in the Assets panel, placing content from the Assets panel into pages, Reusable items (The Library, Creating, and managing and editing library items.</w:t>
            </w:r>
          </w:p>
          <w:p w:rsidR="00DD6859" w:rsidRPr="00474A72" w:rsidRDefault="00DD6859" w:rsidP="00DD6859">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Templates -</w:t>
            </w:r>
            <w:r w:rsidRPr="00474A72">
              <w:rPr>
                <w:rStyle w:val="Hyperlink0"/>
                <w:rFonts w:ascii="Times New Roman" w:hAnsi="Times New Roman" w:cs="Times New Roman"/>
              </w:rPr>
              <w:t xml:space="preserve"> About Templates, The Templates panel, creating basic templates, Assigning editable regions, Inserting content into templates, creating documents based on existing templates, Using and editing templates.</w:t>
            </w:r>
          </w:p>
          <w:p w:rsidR="00DD6859" w:rsidRPr="00474A72" w:rsidRDefault="00DD6859"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bl>
    <w:p w:rsidR="00DD6859" w:rsidRPr="00474A72" w:rsidRDefault="00DD6859" w:rsidP="003D058F">
      <w:pPr>
        <w:pStyle w:val="NoSpacing"/>
        <w:jc w:val="both"/>
        <w:rPr>
          <w:rStyle w:val="None"/>
          <w:rFonts w:ascii="Times New Roman" w:hAnsi="Times New Roman" w:cs="Times New Roman"/>
          <w:b/>
          <w:bCs/>
          <w:sz w:val="24"/>
          <w:szCs w:val="24"/>
        </w:rPr>
      </w:pPr>
    </w:p>
    <w:p w:rsidR="00AF54E2" w:rsidRPr="00474A72" w:rsidRDefault="00AF54E2" w:rsidP="00AF54E2">
      <w:pPr>
        <w:pStyle w:val="NoSpacing"/>
        <w:jc w:val="both"/>
        <w:rPr>
          <w:rStyle w:val="Hyperlink0"/>
          <w:rFonts w:ascii="Times New Roman" w:hAnsi="Times New Roman" w:cs="Times New Roman"/>
          <w:b/>
        </w:rPr>
      </w:pPr>
      <w:r w:rsidRPr="00474A72">
        <w:rPr>
          <w:rStyle w:val="Hyperlink0"/>
          <w:rFonts w:ascii="Times New Roman" w:hAnsi="Times New Roman" w:cs="Times New Roman"/>
          <w:b/>
        </w:rPr>
        <w:t>Course Outcome (CO)</w:t>
      </w:r>
    </w:p>
    <w:p w:rsidR="00D4490C" w:rsidRPr="00474A72" w:rsidRDefault="00D4490C" w:rsidP="00D4490C">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At the end of the course students will have:</w:t>
      </w:r>
    </w:p>
    <w:p w:rsidR="006D1BE3" w:rsidRPr="006D1BE3" w:rsidRDefault="00AF54E2" w:rsidP="006D1B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spacing w:before="100" w:beforeAutospacing="1" w:after="100" w:afterAutospacing="1"/>
        <w:rPr>
          <w:rFonts w:ascii="Georgia" w:eastAsia="Times New Roman" w:hAnsi="Georgia"/>
          <w:color w:val="1A1A1A"/>
          <w:bdr w:val="none" w:sz="0" w:space="0" w:color="auto"/>
          <w:lang w:val="en-IN" w:eastAsia="en-IN"/>
        </w:rPr>
      </w:pPr>
      <w:r w:rsidRPr="00474A72">
        <w:rPr>
          <w:rStyle w:val="None"/>
          <w:bCs/>
        </w:rPr>
        <w:t xml:space="preserve">CO1- </w:t>
      </w:r>
      <w:r w:rsidR="006B3A00">
        <w:rPr>
          <w:rStyle w:val="None"/>
          <w:bCs/>
        </w:rPr>
        <w:t xml:space="preserve">AN Ability to </w:t>
      </w:r>
      <w:r w:rsidR="006D1BE3" w:rsidRPr="006D1BE3">
        <w:rPr>
          <w:rFonts w:ascii="Georgia" w:eastAsia="Times New Roman" w:hAnsi="Georgia"/>
          <w:color w:val="1A1A1A"/>
          <w:bdr w:val="none" w:sz="0" w:space="0" w:color="auto"/>
          <w:lang w:val="en-IN" w:eastAsia="en-IN"/>
        </w:rPr>
        <w:t xml:space="preserve">develop an understanding of the formalistic (aesthetic) aspects of design and visual communication. </w:t>
      </w:r>
    </w:p>
    <w:p w:rsidR="006D1BE3" w:rsidRPr="006D1BE3" w:rsidRDefault="006D1BE3" w:rsidP="006D1B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spacing w:before="100" w:beforeAutospacing="1" w:after="100" w:afterAutospacing="1"/>
        <w:rPr>
          <w:rFonts w:ascii="Georgia" w:eastAsia="Times New Roman" w:hAnsi="Georgia"/>
          <w:color w:val="1A1A1A"/>
          <w:bdr w:val="none" w:sz="0" w:space="0" w:color="auto"/>
          <w:lang w:val="en-IN" w:eastAsia="en-IN"/>
        </w:rPr>
      </w:pPr>
      <w:r w:rsidRPr="00474A72">
        <w:rPr>
          <w:rStyle w:val="None"/>
          <w:bCs/>
        </w:rPr>
        <w:t>CO</w:t>
      </w:r>
      <w:r>
        <w:rPr>
          <w:rStyle w:val="None"/>
          <w:bCs/>
        </w:rPr>
        <w:t>2</w:t>
      </w:r>
      <w:r w:rsidRPr="00474A72">
        <w:rPr>
          <w:rStyle w:val="None"/>
          <w:bCs/>
        </w:rPr>
        <w:t xml:space="preserve">- </w:t>
      </w:r>
      <w:r w:rsidR="006B3A00">
        <w:rPr>
          <w:rStyle w:val="None"/>
          <w:bCs/>
        </w:rPr>
        <w:t xml:space="preserve">AN Ability to </w:t>
      </w:r>
      <w:r w:rsidRPr="006D1BE3">
        <w:rPr>
          <w:rFonts w:ascii="Georgia" w:eastAsia="Times New Roman" w:hAnsi="Georgia"/>
          <w:color w:val="1A1A1A"/>
          <w:bdr w:val="none" w:sz="0" w:space="0" w:color="auto"/>
          <w:lang w:val="en-IN" w:eastAsia="en-IN"/>
        </w:rPr>
        <w:t xml:space="preserve">demonstrate cross-platform (web, mobile, broadcast, print) storytelling skills. </w:t>
      </w:r>
    </w:p>
    <w:p w:rsidR="006D1BE3" w:rsidRPr="006D1BE3" w:rsidRDefault="006D1BE3" w:rsidP="006D1B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spacing w:before="100" w:beforeAutospacing="1" w:after="100" w:afterAutospacing="1"/>
        <w:rPr>
          <w:rFonts w:ascii="Georgia" w:eastAsia="Times New Roman" w:hAnsi="Georgia"/>
          <w:color w:val="1A1A1A"/>
          <w:bdr w:val="none" w:sz="0" w:space="0" w:color="auto"/>
          <w:lang w:val="en-IN" w:eastAsia="en-IN"/>
        </w:rPr>
      </w:pPr>
      <w:r w:rsidRPr="00474A72">
        <w:rPr>
          <w:rStyle w:val="None"/>
          <w:bCs/>
        </w:rPr>
        <w:t>CO</w:t>
      </w:r>
      <w:r>
        <w:rPr>
          <w:rStyle w:val="None"/>
          <w:bCs/>
        </w:rPr>
        <w:t>3</w:t>
      </w:r>
      <w:r w:rsidRPr="00474A72">
        <w:rPr>
          <w:rStyle w:val="None"/>
          <w:bCs/>
        </w:rPr>
        <w:t xml:space="preserve">- </w:t>
      </w:r>
      <w:r w:rsidR="006B3A00">
        <w:rPr>
          <w:rStyle w:val="None"/>
          <w:bCs/>
        </w:rPr>
        <w:t xml:space="preserve">AN Ability to </w:t>
      </w:r>
      <w:r w:rsidRPr="006D1BE3">
        <w:rPr>
          <w:rFonts w:ascii="Georgia" w:eastAsia="Times New Roman" w:hAnsi="Georgia"/>
          <w:color w:val="1A1A1A"/>
          <w:bdr w:val="none" w:sz="0" w:space="0" w:color="auto"/>
          <w:lang w:val="en-IN" w:eastAsia="en-IN"/>
        </w:rPr>
        <w:t>become familiar with graphic design and/or game theory and be able to apply this theory to real world projects. </w:t>
      </w:r>
    </w:p>
    <w:p w:rsidR="006D1BE3" w:rsidRPr="006D1BE3" w:rsidRDefault="006D1BE3" w:rsidP="006D1B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spacing w:before="100" w:beforeAutospacing="1" w:after="100" w:afterAutospacing="1"/>
        <w:rPr>
          <w:rFonts w:ascii="Georgia" w:eastAsia="Times New Roman" w:hAnsi="Georgia"/>
          <w:color w:val="1A1A1A"/>
          <w:bdr w:val="none" w:sz="0" w:space="0" w:color="auto"/>
          <w:lang w:val="en-IN" w:eastAsia="en-IN"/>
        </w:rPr>
      </w:pPr>
      <w:r w:rsidRPr="00474A72">
        <w:rPr>
          <w:rStyle w:val="None"/>
          <w:bCs/>
        </w:rPr>
        <w:t>CO</w:t>
      </w:r>
      <w:r>
        <w:rPr>
          <w:rStyle w:val="None"/>
          <w:bCs/>
        </w:rPr>
        <w:t>4</w:t>
      </w:r>
      <w:r w:rsidRPr="00474A72">
        <w:rPr>
          <w:rStyle w:val="None"/>
          <w:bCs/>
        </w:rPr>
        <w:t xml:space="preserve">- </w:t>
      </w:r>
      <w:r w:rsidR="006B3A00">
        <w:rPr>
          <w:rStyle w:val="None"/>
          <w:bCs/>
        </w:rPr>
        <w:t xml:space="preserve">AN Ability to </w:t>
      </w:r>
      <w:r w:rsidRPr="006D1BE3">
        <w:rPr>
          <w:rFonts w:ascii="Georgia" w:eastAsia="Times New Roman" w:hAnsi="Georgia"/>
          <w:color w:val="1A1A1A"/>
          <w:bdr w:val="none" w:sz="0" w:space="0" w:color="auto"/>
          <w:lang w:val="en-IN" w:eastAsia="en-IN"/>
        </w:rPr>
        <w:t>develop and understanding of information design and usability as it applies to interactive media projects. </w:t>
      </w:r>
    </w:p>
    <w:p w:rsidR="00AF54E2" w:rsidRPr="00474A72" w:rsidRDefault="00AF54E2" w:rsidP="00AF54E2">
      <w:pPr>
        <w:pStyle w:val="NoSpacing"/>
        <w:jc w:val="both"/>
        <w:rPr>
          <w:rStyle w:val="None"/>
          <w:rFonts w:ascii="Times New Roman" w:hAnsi="Times New Roman" w:cs="Times New Roman"/>
          <w:bCs/>
          <w:sz w:val="24"/>
          <w:szCs w:val="24"/>
        </w:rPr>
      </w:pPr>
    </w:p>
    <w:p w:rsidR="00AF54E2" w:rsidRPr="00474A72" w:rsidRDefault="00AF54E2" w:rsidP="00DA6E62">
      <w:pPr>
        <w:autoSpaceDE w:val="0"/>
        <w:autoSpaceDN w:val="0"/>
        <w:adjustRightInd w:val="0"/>
        <w:jc w:val="both"/>
      </w:pPr>
    </w:p>
    <w:p w:rsidR="006D1BE3" w:rsidRPr="00474A72" w:rsidRDefault="006D1BE3" w:rsidP="006D1BE3">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6D1BE3" w:rsidRPr="00474A72" w:rsidTr="00840FA7">
        <w:tc>
          <w:tcPr>
            <w:tcW w:w="1110" w:type="dxa"/>
          </w:tcPr>
          <w:p w:rsidR="006D1BE3" w:rsidRPr="00474A72" w:rsidRDefault="006D1BE3" w:rsidP="00840FA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6D1BE3" w:rsidRPr="00474A72" w:rsidRDefault="006D1BE3" w:rsidP="00840FA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6D1BE3" w:rsidRPr="00474A72" w:rsidRDefault="006D1BE3" w:rsidP="00840FA7">
            <w:pPr>
              <w:autoSpaceDE w:val="0"/>
              <w:autoSpaceDN w:val="0"/>
              <w:adjustRightInd w:val="0"/>
              <w:jc w:val="center"/>
              <w:rPr>
                <w:rFonts w:eastAsia="Calibri"/>
                <w:lang w:bidi="hi-IN"/>
              </w:rPr>
            </w:pPr>
            <w:r w:rsidRPr="00474A72">
              <w:rPr>
                <w:rFonts w:eastAsia="Calibri"/>
                <w:lang w:bidi="hi-IN"/>
              </w:rPr>
              <w:t>Program Specific Outcome</w:t>
            </w:r>
          </w:p>
        </w:tc>
      </w:tr>
      <w:tr w:rsidR="006D1BE3" w:rsidRPr="00474A72" w:rsidTr="00840FA7">
        <w:tc>
          <w:tcPr>
            <w:tcW w:w="1110" w:type="dxa"/>
          </w:tcPr>
          <w:p w:rsidR="006D1BE3" w:rsidRPr="00474A72" w:rsidRDefault="006D1BE3" w:rsidP="00840FA7">
            <w:pPr>
              <w:autoSpaceDE w:val="0"/>
              <w:autoSpaceDN w:val="0"/>
              <w:adjustRightInd w:val="0"/>
              <w:jc w:val="both"/>
              <w:rPr>
                <w:rFonts w:eastAsia="Calibri"/>
                <w:lang w:bidi="hi-IN"/>
              </w:rPr>
            </w:pPr>
          </w:p>
        </w:tc>
        <w:tc>
          <w:tcPr>
            <w:tcW w:w="884"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PO1</w:t>
            </w:r>
          </w:p>
        </w:tc>
        <w:tc>
          <w:tcPr>
            <w:tcW w:w="883"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PO2</w:t>
            </w:r>
          </w:p>
        </w:tc>
        <w:tc>
          <w:tcPr>
            <w:tcW w:w="884"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PO3</w:t>
            </w:r>
          </w:p>
        </w:tc>
        <w:tc>
          <w:tcPr>
            <w:tcW w:w="885"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PO4</w:t>
            </w:r>
          </w:p>
        </w:tc>
        <w:tc>
          <w:tcPr>
            <w:tcW w:w="885"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PO5</w:t>
            </w:r>
          </w:p>
        </w:tc>
        <w:tc>
          <w:tcPr>
            <w:tcW w:w="799"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PO6</w:t>
            </w:r>
          </w:p>
        </w:tc>
        <w:tc>
          <w:tcPr>
            <w:tcW w:w="885"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PO7</w:t>
            </w:r>
          </w:p>
        </w:tc>
        <w:tc>
          <w:tcPr>
            <w:tcW w:w="787"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PSO1</w:t>
            </w:r>
          </w:p>
        </w:tc>
        <w:tc>
          <w:tcPr>
            <w:tcW w:w="787"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PSO2</w:t>
            </w:r>
          </w:p>
        </w:tc>
        <w:tc>
          <w:tcPr>
            <w:tcW w:w="787"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PSO3</w:t>
            </w:r>
          </w:p>
        </w:tc>
      </w:tr>
      <w:tr w:rsidR="006D1BE3" w:rsidRPr="00474A72" w:rsidTr="00840FA7">
        <w:tc>
          <w:tcPr>
            <w:tcW w:w="1110"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CO1</w:t>
            </w:r>
          </w:p>
        </w:tc>
        <w:tc>
          <w:tcPr>
            <w:tcW w:w="884" w:type="dxa"/>
          </w:tcPr>
          <w:p w:rsidR="006D1BE3" w:rsidRPr="00474A72" w:rsidRDefault="006D1BE3" w:rsidP="00840FA7">
            <w:pPr>
              <w:autoSpaceDE w:val="0"/>
              <w:autoSpaceDN w:val="0"/>
              <w:adjustRightInd w:val="0"/>
              <w:jc w:val="both"/>
              <w:rPr>
                <w:rFonts w:eastAsia="Calibri"/>
                <w:lang w:bidi="hi-IN"/>
              </w:rPr>
            </w:pPr>
            <w:r>
              <w:rPr>
                <w:rFonts w:eastAsia="Calibri"/>
                <w:lang w:bidi="hi-IN"/>
              </w:rPr>
              <w:t>H</w:t>
            </w:r>
          </w:p>
        </w:tc>
        <w:tc>
          <w:tcPr>
            <w:tcW w:w="883" w:type="dxa"/>
          </w:tcPr>
          <w:p w:rsidR="006D1BE3" w:rsidRPr="00474A72" w:rsidRDefault="006D1BE3" w:rsidP="00840FA7">
            <w:pPr>
              <w:autoSpaceDE w:val="0"/>
              <w:autoSpaceDN w:val="0"/>
              <w:adjustRightInd w:val="0"/>
              <w:jc w:val="both"/>
              <w:rPr>
                <w:rFonts w:eastAsia="Calibri"/>
                <w:lang w:bidi="hi-IN"/>
              </w:rPr>
            </w:pPr>
          </w:p>
        </w:tc>
        <w:tc>
          <w:tcPr>
            <w:tcW w:w="884" w:type="dxa"/>
          </w:tcPr>
          <w:p w:rsidR="006D1BE3" w:rsidRPr="00474A72" w:rsidRDefault="006D1BE3" w:rsidP="00840FA7">
            <w:pPr>
              <w:autoSpaceDE w:val="0"/>
              <w:autoSpaceDN w:val="0"/>
              <w:adjustRightInd w:val="0"/>
              <w:jc w:val="both"/>
              <w:rPr>
                <w:rFonts w:eastAsia="Calibri"/>
                <w:lang w:bidi="hi-IN"/>
              </w:rPr>
            </w:pPr>
          </w:p>
        </w:tc>
        <w:tc>
          <w:tcPr>
            <w:tcW w:w="885" w:type="dxa"/>
          </w:tcPr>
          <w:p w:rsidR="006D1BE3" w:rsidRPr="00474A72" w:rsidRDefault="006D1BE3" w:rsidP="00840FA7">
            <w:pPr>
              <w:autoSpaceDE w:val="0"/>
              <w:autoSpaceDN w:val="0"/>
              <w:adjustRightInd w:val="0"/>
              <w:jc w:val="both"/>
              <w:rPr>
                <w:rFonts w:eastAsia="Calibri"/>
                <w:lang w:bidi="hi-IN"/>
              </w:rPr>
            </w:pPr>
            <w:r>
              <w:rPr>
                <w:rFonts w:eastAsia="Calibri"/>
                <w:lang w:bidi="hi-IN"/>
              </w:rPr>
              <w:t>H</w:t>
            </w:r>
          </w:p>
        </w:tc>
        <w:tc>
          <w:tcPr>
            <w:tcW w:w="885" w:type="dxa"/>
          </w:tcPr>
          <w:p w:rsidR="006D1BE3" w:rsidRPr="00474A72" w:rsidRDefault="006D1BE3" w:rsidP="00840FA7">
            <w:pPr>
              <w:autoSpaceDE w:val="0"/>
              <w:autoSpaceDN w:val="0"/>
              <w:adjustRightInd w:val="0"/>
              <w:jc w:val="both"/>
              <w:rPr>
                <w:rFonts w:eastAsia="Calibri"/>
                <w:lang w:bidi="hi-IN"/>
              </w:rPr>
            </w:pPr>
          </w:p>
        </w:tc>
        <w:tc>
          <w:tcPr>
            <w:tcW w:w="799" w:type="dxa"/>
          </w:tcPr>
          <w:p w:rsidR="006D1BE3" w:rsidRPr="00474A72" w:rsidRDefault="006D1BE3" w:rsidP="00840FA7">
            <w:pPr>
              <w:autoSpaceDE w:val="0"/>
              <w:autoSpaceDN w:val="0"/>
              <w:adjustRightInd w:val="0"/>
              <w:jc w:val="both"/>
              <w:rPr>
                <w:rFonts w:eastAsia="Calibri"/>
                <w:lang w:bidi="hi-IN"/>
              </w:rPr>
            </w:pPr>
          </w:p>
        </w:tc>
        <w:tc>
          <w:tcPr>
            <w:tcW w:w="885" w:type="dxa"/>
          </w:tcPr>
          <w:p w:rsidR="006D1BE3" w:rsidRPr="00474A72" w:rsidRDefault="006D1BE3" w:rsidP="00840FA7">
            <w:pPr>
              <w:autoSpaceDE w:val="0"/>
              <w:autoSpaceDN w:val="0"/>
              <w:adjustRightInd w:val="0"/>
              <w:jc w:val="both"/>
              <w:rPr>
                <w:rFonts w:eastAsia="Calibri"/>
                <w:lang w:bidi="hi-IN"/>
              </w:rPr>
            </w:pPr>
          </w:p>
        </w:tc>
        <w:tc>
          <w:tcPr>
            <w:tcW w:w="787" w:type="dxa"/>
          </w:tcPr>
          <w:p w:rsidR="006D1BE3" w:rsidRPr="00474A72" w:rsidRDefault="006D1BE3" w:rsidP="00840FA7">
            <w:pPr>
              <w:autoSpaceDE w:val="0"/>
              <w:autoSpaceDN w:val="0"/>
              <w:adjustRightInd w:val="0"/>
              <w:jc w:val="both"/>
              <w:rPr>
                <w:rFonts w:eastAsia="Calibri"/>
                <w:lang w:bidi="hi-IN"/>
              </w:rPr>
            </w:pPr>
            <w:r>
              <w:rPr>
                <w:rFonts w:eastAsia="Calibri"/>
                <w:lang w:bidi="hi-IN"/>
              </w:rPr>
              <w:t>H</w:t>
            </w:r>
          </w:p>
        </w:tc>
        <w:tc>
          <w:tcPr>
            <w:tcW w:w="787" w:type="dxa"/>
          </w:tcPr>
          <w:p w:rsidR="006D1BE3" w:rsidRPr="00474A72" w:rsidRDefault="006D1BE3" w:rsidP="00840FA7">
            <w:pPr>
              <w:autoSpaceDE w:val="0"/>
              <w:autoSpaceDN w:val="0"/>
              <w:adjustRightInd w:val="0"/>
              <w:jc w:val="both"/>
              <w:rPr>
                <w:rFonts w:eastAsia="Calibri"/>
                <w:lang w:bidi="hi-IN"/>
              </w:rPr>
            </w:pPr>
          </w:p>
        </w:tc>
        <w:tc>
          <w:tcPr>
            <w:tcW w:w="787" w:type="dxa"/>
          </w:tcPr>
          <w:p w:rsidR="006D1BE3" w:rsidRPr="00474A72" w:rsidRDefault="006D1BE3" w:rsidP="00840FA7">
            <w:pPr>
              <w:autoSpaceDE w:val="0"/>
              <w:autoSpaceDN w:val="0"/>
              <w:adjustRightInd w:val="0"/>
              <w:jc w:val="both"/>
              <w:rPr>
                <w:rFonts w:eastAsia="Calibri"/>
                <w:lang w:bidi="hi-IN"/>
              </w:rPr>
            </w:pPr>
            <w:r>
              <w:rPr>
                <w:rFonts w:eastAsia="Calibri"/>
                <w:lang w:bidi="hi-IN"/>
              </w:rPr>
              <w:t>M</w:t>
            </w:r>
          </w:p>
        </w:tc>
      </w:tr>
      <w:tr w:rsidR="006D1BE3" w:rsidRPr="00474A72" w:rsidTr="00840FA7">
        <w:tc>
          <w:tcPr>
            <w:tcW w:w="1110"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CO2</w:t>
            </w:r>
          </w:p>
        </w:tc>
        <w:tc>
          <w:tcPr>
            <w:tcW w:w="884" w:type="dxa"/>
          </w:tcPr>
          <w:p w:rsidR="006D1BE3" w:rsidRPr="00474A72" w:rsidRDefault="006D1BE3" w:rsidP="00840FA7">
            <w:pPr>
              <w:autoSpaceDE w:val="0"/>
              <w:autoSpaceDN w:val="0"/>
              <w:adjustRightInd w:val="0"/>
              <w:jc w:val="both"/>
              <w:rPr>
                <w:rFonts w:eastAsia="Calibri"/>
                <w:lang w:bidi="hi-IN"/>
              </w:rPr>
            </w:pPr>
            <w:r>
              <w:rPr>
                <w:rFonts w:eastAsia="Calibri"/>
                <w:lang w:bidi="hi-IN"/>
              </w:rPr>
              <w:t>H</w:t>
            </w:r>
          </w:p>
        </w:tc>
        <w:tc>
          <w:tcPr>
            <w:tcW w:w="883" w:type="dxa"/>
          </w:tcPr>
          <w:p w:rsidR="006D1BE3" w:rsidRPr="00474A72" w:rsidRDefault="006D1BE3" w:rsidP="00840FA7">
            <w:pPr>
              <w:autoSpaceDE w:val="0"/>
              <w:autoSpaceDN w:val="0"/>
              <w:adjustRightInd w:val="0"/>
              <w:jc w:val="both"/>
              <w:rPr>
                <w:rFonts w:eastAsia="Calibri"/>
                <w:lang w:bidi="hi-IN"/>
              </w:rPr>
            </w:pPr>
          </w:p>
        </w:tc>
        <w:tc>
          <w:tcPr>
            <w:tcW w:w="884" w:type="dxa"/>
          </w:tcPr>
          <w:p w:rsidR="006D1BE3" w:rsidRPr="00474A72" w:rsidRDefault="006D1BE3" w:rsidP="00840FA7">
            <w:pPr>
              <w:autoSpaceDE w:val="0"/>
              <w:autoSpaceDN w:val="0"/>
              <w:adjustRightInd w:val="0"/>
              <w:jc w:val="both"/>
              <w:rPr>
                <w:rFonts w:eastAsia="Calibri"/>
                <w:lang w:bidi="hi-IN"/>
              </w:rPr>
            </w:pPr>
            <w:r>
              <w:rPr>
                <w:rFonts w:eastAsia="Calibri"/>
                <w:lang w:bidi="hi-IN"/>
              </w:rPr>
              <w:t>H</w:t>
            </w:r>
          </w:p>
        </w:tc>
        <w:tc>
          <w:tcPr>
            <w:tcW w:w="885" w:type="dxa"/>
          </w:tcPr>
          <w:p w:rsidR="006D1BE3" w:rsidRPr="00474A72" w:rsidRDefault="006D1BE3" w:rsidP="00840FA7">
            <w:pPr>
              <w:autoSpaceDE w:val="0"/>
              <w:autoSpaceDN w:val="0"/>
              <w:adjustRightInd w:val="0"/>
              <w:jc w:val="both"/>
              <w:rPr>
                <w:rFonts w:eastAsia="Calibri"/>
                <w:lang w:bidi="hi-IN"/>
              </w:rPr>
            </w:pPr>
          </w:p>
        </w:tc>
        <w:tc>
          <w:tcPr>
            <w:tcW w:w="885" w:type="dxa"/>
          </w:tcPr>
          <w:p w:rsidR="006D1BE3" w:rsidRPr="00474A72" w:rsidRDefault="006D1BE3" w:rsidP="00840FA7">
            <w:pPr>
              <w:autoSpaceDE w:val="0"/>
              <w:autoSpaceDN w:val="0"/>
              <w:adjustRightInd w:val="0"/>
              <w:jc w:val="both"/>
              <w:rPr>
                <w:rFonts w:eastAsia="Calibri"/>
                <w:lang w:bidi="hi-IN"/>
              </w:rPr>
            </w:pPr>
          </w:p>
        </w:tc>
        <w:tc>
          <w:tcPr>
            <w:tcW w:w="799" w:type="dxa"/>
          </w:tcPr>
          <w:p w:rsidR="006D1BE3" w:rsidRPr="00474A72" w:rsidRDefault="006D1BE3" w:rsidP="00840FA7">
            <w:pPr>
              <w:autoSpaceDE w:val="0"/>
              <w:autoSpaceDN w:val="0"/>
              <w:adjustRightInd w:val="0"/>
              <w:jc w:val="both"/>
              <w:rPr>
                <w:rFonts w:eastAsia="Calibri"/>
                <w:lang w:bidi="hi-IN"/>
              </w:rPr>
            </w:pPr>
          </w:p>
        </w:tc>
        <w:tc>
          <w:tcPr>
            <w:tcW w:w="885" w:type="dxa"/>
          </w:tcPr>
          <w:p w:rsidR="006D1BE3" w:rsidRPr="00474A72" w:rsidRDefault="006D1BE3" w:rsidP="00840FA7">
            <w:pPr>
              <w:autoSpaceDE w:val="0"/>
              <w:autoSpaceDN w:val="0"/>
              <w:adjustRightInd w:val="0"/>
              <w:jc w:val="both"/>
              <w:rPr>
                <w:rFonts w:eastAsia="Calibri"/>
                <w:lang w:bidi="hi-IN"/>
              </w:rPr>
            </w:pPr>
          </w:p>
        </w:tc>
        <w:tc>
          <w:tcPr>
            <w:tcW w:w="787" w:type="dxa"/>
          </w:tcPr>
          <w:p w:rsidR="006D1BE3" w:rsidRPr="00474A72" w:rsidRDefault="006D1BE3" w:rsidP="00840FA7">
            <w:pPr>
              <w:autoSpaceDE w:val="0"/>
              <w:autoSpaceDN w:val="0"/>
              <w:adjustRightInd w:val="0"/>
              <w:jc w:val="both"/>
              <w:rPr>
                <w:rFonts w:eastAsia="Calibri"/>
                <w:lang w:bidi="hi-IN"/>
              </w:rPr>
            </w:pPr>
          </w:p>
        </w:tc>
        <w:tc>
          <w:tcPr>
            <w:tcW w:w="787" w:type="dxa"/>
          </w:tcPr>
          <w:p w:rsidR="006D1BE3" w:rsidRPr="00474A72" w:rsidRDefault="006D1BE3" w:rsidP="00840FA7">
            <w:pPr>
              <w:autoSpaceDE w:val="0"/>
              <w:autoSpaceDN w:val="0"/>
              <w:adjustRightInd w:val="0"/>
              <w:jc w:val="both"/>
              <w:rPr>
                <w:rFonts w:eastAsia="Calibri"/>
                <w:lang w:bidi="hi-IN"/>
              </w:rPr>
            </w:pPr>
            <w:r>
              <w:rPr>
                <w:rFonts w:eastAsia="Calibri"/>
                <w:lang w:bidi="hi-IN"/>
              </w:rPr>
              <w:t>H</w:t>
            </w:r>
          </w:p>
        </w:tc>
        <w:tc>
          <w:tcPr>
            <w:tcW w:w="787" w:type="dxa"/>
          </w:tcPr>
          <w:p w:rsidR="006D1BE3" w:rsidRPr="00474A72" w:rsidRDefault="006D1BE3" w:rsidP="00840FA7">
            <w:pPr>
              <w:autoSpaceDE w:val="0"/>
              <w:autoSpaceDN w:val="0"/>
              <w:adjustRightInd w:val="0"/>
              <w:jc w:val="both"/>
              <w:rPr>
                <w:rFonts w:eastAsia="Calibri"/>
                <w:lang w:bidi="hi-IN"/>
              </w:rPr>
            </w:pPr>
          </w:p>
        </w:tc>
      </w:tr>
      <w:tr w:rsidR="006D1BE3" w:rsidRPr="00474A72" w:rsidTr="00840FA7">
        <w:tc>
          <w:tcPr>
            <w:tcW w:w="1110"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CO3</w:t>
            </w:r>
          </w:p>
        </w:tc>
        <w:tc>
          <w:tcPr>
            <w:tcW w:w="884" w:type="dxa"/>
          </w:tcPr>
          <w:p w:rsidR="006D1BE3" w:rsidRPr="00474A72" w:rsidRDefault="006D1BE3" w:rsidP="00840FA7">
            <w:pPr>
              <w:autoSpaceDE w:val="0"/>
              <w:autoSpaceDN w:val="0"/>
              <w:adjustRightInd w:val="0"/>
              <w:jc w:val="both"/>
              <w:rPr>
                <w:rFonts w:eastAsia="Calibri"/>
                <w:lang w:bidi="hi-IN"/>
              </w:rPr>
            </w:pPr>
          </w:p>
        </w:tc>
        <w:tc>
          <w:tcPr>
            <w:tcW w:w="883" w:type="dxa"/>
          </w:tcPr>
          <w:p w:rsidR="006D1BE3" w:rsidRPr="00474A72" w:rsidRDefault="006D1BE3" w:rsidP="00840FA7">
            <w:pPr>
              <w:autoSpaceDE w:val="0"/>
              <w:autoSpaceDN w:val="0"/>
              <w:adjustRightInd w:val="0"/>
              <w:jc w:val="both"/>
              <w:rPr>
                <w:rFonts w:eastAsia="Calibri"/>
                <w:lang w:bidi="hi-IN"/>
              </w:rPr>
            </w:pPr>
            <w:r>
              <w:rPr>
                <w:rFonts w:eastAsia="Calibri"/>
                <w:lang w:bidi="hi-IN"/>
              </w:rPr>
              <w:t>M</w:t>
            </w:r>
          </w:p>
        </w:tc>
        <w:tc>
          <w:tcPr>
            <w:tcW w:w="884" w:type="dxa"/>
          </w:tcPr>
          <w:p w:rsidR="006D1BE3" w:rsidRPr="00474A72" w:rsidRDefault="006D1BE3" w:rsidP="00840FA7">
            <w:pPr>
              <w:autoSpaceDE w:val="0"/>
              <w:autoSpaceDN w:val="0"/>
              <w:adjustRightInd w:val="0"/>
              <w:jc w:val="both"/>
              <w:rPr>
                <w:rFonts w:eastAsia="Calibri"/>
                <w:lang w:bidi="hi-IN"/>
              </w:rPr>
            </w:pPr>
          </w:p>
        </w:tc>
        <w:tc>
          <w:tcPr>
            <w:tcW w:w="885" w:type="dxa"/>
          </w:tcPr>
          <w:p w:rsidR="006D1BE3" w:rsidRPr="00474A72" w:rsidRDefault="006D1BE3" w:rsidP="00840FA7">
            <w:pPr>
              <w:autoSpaceDE w:val="0"/>
              <w:autoSpaceDN w:val="0"/>
              <w:adjustRightInd w:val="0"/>
              <w:jc w:val="both"/>
              <w:rPr>
                <w:rFonts w:eastAsia="Calibri"/>
                <w:lang w:bidi="hi-IN"/>
              </w:rPr>
            </w:pPr>
          </w:p>
        </w:tc>
        <w:tc>
          <w:tcPr>
            <w:tcW w:w="885" w:type="dxa"/>
          </w:tcPr>
          <w:p w:rsidR="006D1BE3" w:rsidRPr="00474A72" w:rsidRDefault="006D1BE3" w:rsidP="00840FA7">
            <w:pPr>
              <w:autoSpaceDE w:val="0"/>
              <w:autoSpaceDN w:val="0"/>
              <w:adjustRightInd w:val="0"/>
              <w:jc w:val="both"/>
              <w:rPr>
                <w:rFonts w:eastAsia="Calibri"/>
                <w:lang w:bidi="hi-IN"/>
              </w:rPr>
            </w:pPr>
          </w:p>
        </w:tc>
        <w:tc>
          <w:tcPr>
            <w:tcW w:w="799" w:type="dxa"/>
          </w:tcPr>
          <w:p w:rsidR="006D1BE3" w:rsidRPr="00474A72" w:rsidRDefault="006D1BE3" w:rsidP="00840FA7">
            <w:pPr>
              <w:autoSpaceDE w:val="0"/>
              <w:autoSpaceDN w:val="0"/>
              <w:adjustRightInd w:val="0"/>
              <w:jc w:val="both"/>
              <w:rPr>
                <w:rFonts w:eastAsia="Calibri"/>
                <w:lang w:bidi="hi-IN"/>
              </w:rPr>
            </w:pPr>
          </w:p>
        </w:tc>
        <w:tc>
          <w:tcPr>
            <w:tcW w:w="885" w:type="dxa"/>
          </w:tcPr>
          <w:p w:rsidR="006D1BE3" w:rsidRPr="00474A72" w:rsidRDefault="006D1BE3" w:rsidP="00840FA7">
            <w:pPr>
              <w:autoSpaceDE w:val="0"/>
              <w:autoSpaceDN w:val="0"/>
              <w:adjustRightInd w:val="0"/>
              <w:jc w:val="both"/>
              <w:rPr>
                <w:rFonts w:eastAsia="Calibri"/>
                <w:lang w:bidi="hi-IN"/>
              </w:rPr>
            </w:pPr>
          </w:p>
        </w:tc>
        <w:tc>
          <w:tcPr>
            <w:tcW w:w="787" w:type="dxa"/>
          </w:tcPr>
          <w:p w:rsidR="006D1BE3" w:rsidRPr="00474A72" w:rsidRDefault="006D1BE3" w:rsidP="00840FA7">
            <w:pPr>
              <w:autoSpaceDE w:val="0"/>
              <w:autoSpaceDN w:val="0"/>
              <w:adjustRightInd w:val="0"/>
              <w:jc w:val="both"/>
              <w:rPr>
                <w:rFonts w:eastAsia="Calibri"/>
                <w:lang w:bidi="hi-IN"/>
              </w:rPr>
            </w:pPr>
          </w:p>
        </w:tc>
        <w:tc>
          <w:tcPr>
            <w:tcW w:w="787" w:type="dxa"/>
          </w:tcPr>
          <w:p w:rsidR="006D1BE3" w:rsidRPr="00474A72" w:rsidRDefault="006D1BE3" w:rsidP="00840FA7">
            <w:pPr>
              <w:autoSpaceDE w:val="0"/>
              <w:autoSpaceDN w:val="0"/>
              <w:adjustRightInd w:val="0"/>
              <w:jc w:val="both"/>
              <w:rPr>
                <w:rFonts w:eastAsia="Calibri"/>
                <w:lang w:bidi="hi-IN"/>
              </w:rPr>
            </w:pPr>
            <w:r>
              <w:rPr>
                <w:rFonts w:eastAsia="Calibri"/>
                <w:lang w:bidi="hi-IN"/>
              </w:rPr>
              <w:t>H</w:t>
            </w:r>
          </w:p>
        </w:tc>
        <w:tc>
          <w:tcPr>
            <w:tcW w:w="787" w:type="dxa"/>
          </w:tcPr>
          <w:p w:rsidR="006D1BE3" w:rsidRPr="00474A72" w:rsidRDefault="006D1BE3" w:rsidP="00840FA7">
            <w:pPr>
              <w:autoSpaceDE w:val="0"/>
              <w:autoSpaceDN w:val="0"/>
              <w:adjustRightInd w:val="0"/>
              <w:jc w:val="both"/>
              <w:rPr>
                <w:rFonts w:eastAsia="Calibri"/>
                <w:lang w:bidi="hi-IN"/>
              </w:rPr>
            </w:pPr>
            <w:r>
              <w:rPr>
                <w:rFonts w:eastAsia="Calibri"/>
                <w:lang w:bidi="hi-IN"/>
              </w:rPr>
              <w:t>M</w:t>
            </w:r>
          </w:p>
        </w:tc>
      </w:tr>
      <w:tr w:rsidR="006D1BE3" w:rsidRPr="00474A72" w:rsidTr="00840FA7">
        <w:tc>
          <w:tcPr>
            <w:tcW w:w="1110" w:type="dxa"/>
          </w:tcPr>
          <w:p w:rsidR="006D1BE3" w:rsidRPr="00474A72" w:rsidRDefault="006D1BE3" w:rsidP="00840FA7">
            <w:pPr>
              <w:autoSpaceDE w:val="0"/>
              <w:autoSpaceDN w:val="0"/>
              <w:adjustRightInd w:val="0"/>
              <w:jc w:val="both"/>
              <w:rPr>
                <w:rFonts w:eastAsia="Calibri"/>
                <w:lang w:bidi="hi-IN"/>
              </w:rPr>
            </w:pPr>
            <w:r w:rsidRPr="00474A72">
              <w:rPr>
                <w:rFonts w:eastAsia="Calibri"/>
                <w:lang w:bidi="hi-IN"/>
              </w:rPr>
              <w:t>CO4</w:t>
            </w:r>
          </w:p>
        </w:tc>
        <w:tc>
          <w:tcPr>
            <w:tcW w:w="884" w:type="dxa"/>
          </w:tcPr>
          <w:p w:rsidR="006D1BE3" w:rsidRPr="00474A72" w:rsidRDefault="006D1BE3" w:rsidP="00840FA7">
            <w:pPr>
              <w:autoSpaceDE w:val="0"/>
              <w:autoSpaceDN w:val="0"/>
              <w:adjustRightInd w:val="0"/>
              <w:jc w:val="both"/>
              <w:rPr>
                <w:rFonts w:eastAsia="Calibri"/>
                <w:lang w:bidi="hi-IN"/>
              </w:rPr>
            </w:pPr>
          </w:p>
        </w:tc>
        <w:tc>
          <w:tcPr>
            <w:tcW w:w="883" w:type="dxa"/>
          </w:tcPr>
          <w:p w:rsidR="006D1BE3" w:rsidRPr="00474A72" w:rsidRDefault="006D1BE3" w:rsidP="00840FA7">
            <w:pPr>
              <w:autoSpaceDE w:val="0"/>
              <w:autoSpaceDN w:val="0"/>
              <w:adjustRightInd w:val="0"/>
              <w:jc w:val="both"/>
              <w:rPr>
                <w:rFonts w:eastAsia="Calibri"/>
                <w:lang w:bidi="hi-IN"/>
              </w:rPr>
            </w:pPr>
            <w:r>
              <w:rPr>
                <w:rFonts w:eastAsia="Calibri"/>
                <w:lang w:bidi="hi-IN"/>
              </w:rPr>
              <w:t>H</w:t>
            </w:r>
          </w:p>
        </w:tc>
        <w:tc>
          <w:tcPr>
            <w:tcW w:w="884" w:type="dxa"/>
          </w:tcPr>
          <w:p w:rsidR="006D1BE3" w:rsidRPr="00474A72" w:rsidRDefault="006D1BE3" w:rsidP="00840FA7">
            <w:pPr>
              <w:autoSpaceDE w:val="0"/>
              <w:autoSpaceDN w:val="0"/>
              <w:adjustRightInd w:val="0"/>
              <w:jc w:val="both"/>
              <w:rPr>
                <w:rFonts w:eastAsia="Calibri"/>
                <w:lang w:bidi="hi-IN"/>
              </w:rPr>
            </w:pPr>
          </w:p>
        </w:tc>
        <w:tc>
          <w:tcPr>
            <w:tcW w:w="885" w:type="dxa"/>
          </w:tcPr>
          <w:p w:rsidR="006D1BE3" w:rsidRPr="00474A72" w:rsidRDefault="006D1BE3" w:rsidP="00840FA7">
            <w:pPr>
              <w:autoSpaceDE w:val="0"/>
              <w:autoSpaceDN w:val="0"/>
              <w:adjustRightInd w:val="0"/>
              <w:jc w:val="both"/>
              <w:rPr>
                <w:rFonts w:eastAsia="Calibri"/>
                <w:lang w:bidi="hi-IN"/>
              </w:rPr>
            </w:pPr>
            <w:r>
              <w:rPr>
                <w:rFonts w:eastAsia="Calibri"/>
                <w:lang w:bidi="hi-IN"/>
              </w:rPr>
              <w:t>M</w:t>
            </w:r>
          </w:p>
        </w:tc>
        <w:tc>
          <w:tcPr>
            <w:tcW w:w="885" w:type="dxa"/>
          </w:tcPr>
          <w:p w:rsidR="006D1BE3" w:rsidRPr="00474A72" w:rsidRDefault="006D1BE3" w:rsidP="00840FA7">
            <w:pPr>
              <w:autoSpaceDE w:val="0"/>
              <w:autoSpaceDN w:val="0"/>
              <w:adjustRightInd w:val="0"/>
              <w:jc w:val="both"/>
              <w:rPr>
                <w:rFonts w:eastAsia="Calibri"/>
                <w:lang w:bidi="hi-IN"/>
              </w:rPr>
            </w:pPr>
          </w:p>
        </w:tc>
        <w:tc>
          <w:tcPr>
            <w:tcW w:w="799" w:type="dxa"/>
          </w:tcPr>
          <w:p w:rsidR="006D1BE3" w:rsidRPr="00474A72" w:rsidRDefault="006D1BE3" w:rsidP="00840FA7">
            <w:pPr>
              <w:autoSpaceDE w:val="0"/>
              <w:autoSpaceDN w:val="0"/>
              <w:adjustRightInd w:val="0"/>
              <w:jc w:val="both"/>
              <w:rPr>
                <w:rFonts w:eastAsia="Calibri"/>
                <w:lang w:bidi="hi-IN"/>
              </w:rPr>
            </w:pPr>
          </w:p>
        </w:tc>
        <w:tc>
          <w:tcPr>
            <w:tcW w:w="885" w:type="dxa"/>
          </w:tcPr>
          <w:p w:rsidR="006D1BE3" w:rsidRPr="00474A72" w:rsidRDefault="006D1BE3" w:rsidP="00840FA7">
            <w:pPr>
              <w:autoSpaceDE w:val="0"/>
              <w:autoSpaceDN w:val="0"/>
              <w:adjustRightInd w:val="0"/>
              <w:jc w:val="both"/>
              <w:rPr>
                <w:rFonts w:eastAsia="Calibri"/>
                <w:lang w:bidi="hi-IN"/>
              </w:rPr>
            </w:pPr>
          </w:p>
        </w:tc>
        <w:tc>
          <w:tcPr>
            <w:tcW w:w="787" w:type="dxa"/>
          </w:tcPr>
          <w:p w:rsidR="006D1BE3" w:rsidRPr="00474A72" w:rsidRDefault="006D1BE3" w:rsidP="00840FA7">
            <w:pPr>
              <w:autoSpaceDE w:val="0"/>
              <w:autoSpaceDN w:val="0"/>
              <w:adjustRightInd w:val="0"/>
              <w:jc w:val="both"/>
              <w:rPr>
                <w:rFonts w:eastAsia="Calibri"/>
                <w:lang w:bidi="hi-IN"/>
              </w:rPr>
            </w:pPr>
            <w:r>
              <w:rPr>
                <w:rFonts w:eastAsia="Calibri"/>
                <w:lang w:bidi="hi-IN"/>
              </w:rPr>
              <w:t>M</w:t>
            </w:r>
          </w:p>
        </w:tc>
        <w:tc>
          <w:tcPr>
            <w:tcW w:w="787" w:type="dxa"/>
          </w:tcPr>
          <w:p w:rsidR="006D1BE3" w:rsidRPr="00474A72" w:rsidRDefault="006D1BE3" w:rsidP="00840FA7">
            <w:pPr>
              <w:autoSpaceDE w:val="0"/>
              <w:autoSpaceDN w:val="0"/>
              <w:adjustRightInd w:val="0"/>
              <w:jc w:val="both"/>
              <w:rPr>
                <w:rFonts w:eastAsia="Calibri"/>
                <w:lang w:bidi="hi-IN"/>
              </w:rPr>
            </w:pPr>
            <w:r>
              <w:rPr>
                <w:rFonts w:eastAsia="Calibri"/>
                <w:lang w:bidi="hi-IN"/>
              </w:rPr>
              <w:t>M</w:t>
            </w:r>
          </w:p>
        </w:tc>
        <w:tc>
          <w:tcPr>
            <w:tcW w:w="787" w:type="dxa"/>
          </w:tcPr>
          <w:p w:rsidR="006D1BE3" w:rsidRPr="00474A72" w:rsidRDefault="006D1BE3" w:rsidP="00840FA7">
            <w:pPr>
              <w:autoSpaceDE w:val="0"/>
              <w:autoSpaceDN w:val="0"/>
              <w:adjustRightInd w:val="0"/>
              <w:jc w:val="both"/>
              <w:rPr>
                <w:rFonts w:eastAsia="Calibri"/>
                <w:lang w:bidi="hi-IN"/>
              </w:rPr>
            </w:pPr>
          </w:p>
        </w:tc>
      </w:tr>
    </w:tbl>
    <w:p w:rsidR="006D1BE3" w:rsidRPr="00474A72" w:rsidRDefault="006D1BE3" w:rsidP="006D1BE3">
      <w:pPr>
        <w:autoSpaceDE w:val="0"/>
        <w:autoSpaceDN w:val="0"/>
        <w:adjustRightInd w:val="0"/>
        <w:jc w:val="both"/>
        <w:rPr>
          <w:rFonts w:eastAsia="Calibri"/>
          <w:color w:val="FF0000"/>
          <w:lang w:bidi="hi-IN"/>
        </w:rPr>
      </w:pPr>
    </w:p>
    <w:p w:rsidR="006D1BE3" w:rsidRPr="00474A72" w:rsidRDefault="006D1BE3" w:rsidP="006D1BE3">
      <w:pPr>
        <w:autoSpaceDE w:val="0"/>
        <w:autoSpaceDN w:val="0"/>
        <w:adjustRightInd w:val="0"/>
        <w:jc w:val="both"/>
      </w:pPr>
      <w:r w:rsidRPr="00474A72">
        <w:t>H = Highly Related; M = Medium L = Low</w:t>
      </w:r>
    </w:p>
    <w:p w:rsidR="00AF54E2" w:rsidRPr="00474A72" w:rsidRDefault="00AF54E2" w:rsidP="00DA6E62">
      <w:pPr>
        <w:autoSpaceDE w:val="0"/>
        <w:autoSpaceDN w:val="0"/>
        <w:adjustRightInd w:val="0"/>
        <w:jc w:val="both"/>
      </w:pPr>
    </w:p>
    <w:p w:rsidR="00DA6E62" w:rsidRPr="00474A72" w:rsidRDefault="00DA6E62" w:rsidP="00DA6E62">
      <w:pPr>
        <w:autoSpaceDE w:val="0"/>
        <w:autoSpaceDN w:val="0"/>
        <w:adjustRightInd w:val="0"/>
        <w:jc w:val="both"/>
      </w:pPr>
    </w:p>
    <w:p w:rsidR="00DA6E62" w:rsidRPr="00474A72" w:rsidRDefault="00DA6E62" w:rsidP="00DA6E62">
      <w:pPr>
        <w:ind w:left="9"/>
        <w:jc w:val="both"/>
      </w:pPr>
      <w:r w:rsidRPr="00474A72">
        <w:rPr>
          <w:b/>
        </w:rPr>
        <w:t>Reference Books</w:t>
      </w:r>
    </w:p>
    <w:p w:rsidR="00AF54E2" w:rsidRDefault="00302715" w:rsidP="003D058F">
      <w:pPr>
        <w:pStyle w:val="NoSpacing"/>
        <w:jc w:val="both"/>
        <w:rPr>
          <w:rStyle w:val="None"/>
          <w:rFonts w:ascii="Times New Roman" w:hAnsi="Times New Roman" w:cs="Times New Roman"/>
          <w:bCs/>
          <w:sz w:val="24"/>
          <w:szCs w:val="24"/>
        </w:rPr>
      </w:pPr>
      <w:r>
        <w:rPr>
          <w:rStyle w:val="None"/>
          <w:rFonts w:ascii="Times New Roman" w:hAnsi="Times New Roman" w:cs="Times New Roman"/>
          <w:bCs/>
          <w:sz w:val="24"/>
          <w:szCs w:val="24"/>
        </w:rPr>
        <w:t>1. Web Designing, by Hirdesh</w:t>
      </w:r>
      <w:r w:rsidR="00BD4AB2">
        <w:rPr>
          <w:rStyle w:val="None"/>
          <w:rFonts w:ascii="Times New Roman" w:hAnsi="Times New Roman" w:cs="Times New Roman"/>
          <w:bCs/>
          <w:sz w:val="24"/>
          <w:szCs w:val="24"/>
        </w:rPr>
        <w:t xml:space="preserve"> </w:t>
      </w:r>
      <w:r>
        <w:rPr>
          <w:rStyle w:val="None"/>
          <w:rFonts w:ascii="Times New Roman" w:hAnsi="Times New Roman" w:cs="Times New Roman"/>
          <w:bCs/>
          <w:sz w:val="24"/>
          <w:szCs w:val="24"/>
        </w:rPr>
        <w:t>Bharadwaj</w:t>
      </w:r>
    </w:p>
    <w:p w:rsidR="00302715" w:rsidRDefault="00302715" w:rsidP="003D058F">
      <w:pPr>
        <w:pStyle w:val="NoSpacing"/>
        <w:jc w:val="both"/>
        <w:rPr>
          <w:rStyle w:val="None"/>
          <w:rFonts w:ascii="Times New Roman" w:hAnsi="Times New Roman" w:cs="Times New Roman"/>
          <w:bCs/>
          <w:sz w:val="24"/>
          <w:szCs w:val="24"/>
        </w:rPr>
      </w:pPr>
      <w:r>
        <w:rPr>
          <w:rStyle w:val="None"/>
          <w:rFonts w:ascii="Times New Roman" w:hAnsi="Times New Roman" w:cs="Times New Roman"/>
          <w:bCs/>
          <w:sz w:val="24"/>
          <w:szCs w:val="24"/>
        </w:rPr>
        <w:t>2. The Principles of Beautiful Web Design, by Jason Beaird&amp; James George</w:t>
      </w:r>
    </w:p>
    <w:p w:rsidR="00302715" w:rsidRPr="00302715" w:rsidRDefault="00302715" w:rsidP="003D058F">
      <w:pPr>
        <w:pStyle w:val="NoSpacing"/>
        <w:jc w:val="both"/>
        <w:rPr>
          <w:rStyle w:val="None"/>
          <w:rFonts w:ascii="Times New Roman" w:hAnsi="Times New Roman" w:cs="Times New Roman"/>
          <w:bCs/>
          <w:sz w:val="24"/>
          <w:szCs w:val="24"/>
        </w:rPr>
      </w:pPr>
      <w:r>
        <w:rPr>
          <w:rStyle w:val="None"/>
          <w:rFonts w:ascii="Times New Roman" w:hAnsi="Times New Roman" w:cs="Times New Roman"/>
          <w:bCs/>
          <w:sz w:val="24"/>
          <w:szCs w:val="24"/>
        </w:rPr>
        <w:t xml:space="preserve">3. </w:t>
      </w:r>
      <w:r w:rsidRPr="00302715">
        <w:rPr>
          <w:rStyle w:val="None"/>
          <w:rFonts w:ascii="Times New Roman" w:hAnsi="Times New Roman" w:cs="Times New Roman"/>
          <w:bCs/>
          <w:sz w:val="24"/>
          <w:szCs w:val="24"/>
        </w:rPr>
        <w:t>Fundamental Web Design &amp; Development Skills</w:t>
      </w:r>
      <w:r>
        <w:rPr>
          <w:rStyle w:val="None"/>
          <w:rFonts w:ascii="Times New Roman" w:hAnsi="Times New Roman" w:cs="Times New Roman"/>
          <w:bCs/>
          <w:sz w:val="24"/>
          <w:szCs w:val="24"/>
        </w:rPr>
        <w:t>, by Rachel Andrew, Crystal Waters &amp;</w:t>
      </w:r>
      <w:r w:rsidR="000A4736">
        <w:rPr>
          <w:rStyle w:val="None"/>
          <w:rFonts w:ascii="Times New Roman" w:hAnsi="Times New Roman" w:cs="Times New Roman"/>
          <w:bCs/>
          <w:sz w:val="24"/>
          <w:szCs w:val="24"/>
        </w:rPr>
        <w:t>Chris Ull</w:t>
      </w:r>
      <w:r>
        <w:rPr>
          <w:rStyle w:val="None"/>
          <w:rFonts w:ascii="Times New Roman" w:hAnsi="Times New Roman" w:cs="Times New Roman"/>
          <w:bCs/>
          <w:sz w:val="24"/>
          <w:szCs w:val="24"/>
        </w:rPr>
        <w:t>man</w:t>
      </w: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p w:rsidR="00AF54E2" w:rsidRPr="00474A72" w:rsidRDefault="00AF54E2" w:rsidP="003D058F">
      <w:pPr>
        <w:pStyle w:val="NoSpacing"/>
        <w:jc w:val="both"/>
        <w:rPr>
          <w:rStyle w:val="None"/>
          <w:rFonts w:ascii="Times New Roman" w:hAnsi="Times New Roman" w:cs="Times New Roman"/>
          <w:b/>
          <w:bCs/>
          <w:sz w:val="24"/>
          <w:szCs w:val="24"/>
        </w:rPr>
      </w:pPr>
    </w:p>
    <w:tbl>
      <w:tblPr>
        <w:tblStyle w:val="TableGrid"/>
        <w:tblW w:w="0" w:type="auto"/>
        <w:tblLook w:val="04A0"/>
      </w:tblPr>
      <w:tblGrid>
        <w:gridCol w:w="1278"/>
        <w:gridCol w:w="6930"/>
        <w:gridCol w:w="1368"/>
      </w:tblGrid>
      <w:tr w:rsidR="00AF54E2" w:rsidRPr="00474A72" w:rsidTr="00AF54E2">
        <w:tc>
          <w:tcPr>
            <w:tcW w:w="1278" w:type="dxa"/>
          </w:tcPr>
          <w:p w:rsidR="00AF54E2" w:rsidRPr="00474A72" w:rsidRDefault="00AF54E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BVG602A</w:t>
            </w:r>
          </w:p>
        </w:tc>
        <w:tc>
          <w:tcPr>
            <w:tcW w:w="6930" w:type="dxa"/>
          </w:tcPr>
          <w:p w:rsidR="00AF54E2" w:rsidRPr="00474A72" w:rsidRDefault="00AF54E2" w:rsidP="00AF54E2">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Content Writing and Management</w:t>
            </w:r>
          </w:p>
        </w:tc>
        <w:tc>
          <w:tcPr>
            <w:tcW w:w="1368" w:type="dxa"/>
          </w:tcPr>
          <w:p w:rsidR="00AF54E2" w:rsidRPr="00474A72" w:rsidRDefault="008B1F3D" w:rsidP="008B1F3D">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Pr>
                <w:b/>
              </w:rPr>
              <w:t>3</w:t>
            </w:r>
            <w:r w:rsidR="001D3175" w:rsidRPr="00474A72">
              <w:rPr>
                <w:b/>
              </w:rPr>
              <w:t>-0-0[</w:t>
            </w:r>
            <w:r>
              <w:rPr>
                <w:b/>
              </w:rPr>
              <w:t>3</w:t>
            </w:r>
            <w:r w:rsidR="001D3175" w:rsidRPr="00474A72">
              <w:rPr>
                <w:b/>
              </w:rPr>
              <w:t>]</w:t>
            </w:r>
          </w:p>
        </w:tc>
      </w:tr>
    </w:tbl>
    <w:p w:rsidR="00AF54E2" w:rsidRPr="00474A72" w:rsidRDefault="00AF54E2" w:rsidP="003D058F">
      <w:pPr>
        <w:pStyle w:val="NoSpacing"/>
        <w:jc w:val="both"/>
        <w:rPr>
          <w:rStyle w:val="None"/>
          <w:rFonts w:ascii="Times New Roman" w:hAnsi="Times New Roman" w:cs="Times New Roman"/>
          <w:b/>
          <w:bCs/>
          <w:sz w:val="24"/>
          <w:szCs w:val="24"/>
        </w:rPr>
      </w:pPr>
    </w:p>
    <w:p w:rsidR="00E36EFC" w:rsidRPr="00474A72" w:rsidRDefault="00857E8B" w:rsidP="003D058F">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 xml:space="preserve">Objective </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1- </w:t>
      </w:r>
      <w:r w:rsidR="00AF54E2" w:rsidRPr="00474A72">
        <w:rPr>
          <w:rStyle w:val="None"/>
          <w:rFonts w:ascii="Times New Roman" w:hAnsi="Times New Roman" w:cs="Times New Roman"/>
          <w:bCs/>
          <w:sz w:val="24"/>
          <w:szCs w:val="24"/>
        </w:rPr>
        <w:t>Learn</w:t>
      </w:r>
      <w:r w:rsidRPr="00474A72">
        <w:rPr>
          <w:rStyle w:val="None"/>
          <w:rFonts w:ascii="Times New Roman" w:hAnsi="Times New Roman" w:cs="Times New Roman"/>
          <w:bCs/>
          <w:sz w:val="24"/>
          <w:szCs w:val="24"/>
        </w:rPr>
        <w:t xml:space="preserve"> needed tools and process for content writing.</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2- </w:t>
      </w:r>
      <w:r w:rsidR="00AF54E2" w:rsidRPr="00474A72">
        <w:rPr>
          <w:rStyle w:val="None"/>
          <w:rFonts w:ascii="Times New Roman" w:hAnsi="Times New Roman" w:cs="Times New Roman"/>
          <w:bCs/>
          <w:sz w:val="24"/>
          <w:szCs w:val="24"/>
        </w:rPr>
        <w:t>Develop</w:t>
      </w:r>
      <w:r w:rsidRPr="00474A72">
        <w:rPr>
          <w:rStyle w:val="None"/>
          <w:rFonts w:ascii="Times New Roman" w:hAnsi="Times New Roman" w:cs="Times New Roman"/>
          <w:bCs/>
          <w:sz w:val="24"/>
          <w:szCs w:val="24"/>
        </w:rPr>
        <w:t xml:space="preserve"> understanding for research for content.</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3- </w:t>
      </w:r>
      <w:r w:rsidR="00AF54E2" w:rsidRPr="00474A72">
        <w:rPr>
          <w:rStyle w:val="None"/>
          <w:rFonts w:ascii="Times New Roman" w:hAnsi="Times New Roman" w:cs="Times New Roman"/>
          <w:bCs/>
          <w:sz w:val="24"/>
          <w:szCs w:val="24"/>
        </w:rPr>
        <w:t>Learn</w:t>
      </w:r>
      <w:r w:rsidRPr="00474A72">
        <w:rPr>
          <w:rStyle w:val="None"/>
          <w:rFonts w:ascii="Times New Roman" w:hAnsi="Times New Roman" w:cs="Times New Roman"/>
          <w:bCs/>
          <w:sz w:val="24"/>
          <w:szCs w:val="24"/>
        </w:rPr>
        <w:t xml:space="preserve"> copywriting with context </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4- </w:t>
      </w:r>
      <w:r w:rsidR="00AF54E2" w:rsidRPr="00474A72">
        <w:rPr>
          <w:rStyle w:val="None"/>
          <w:rFonts w:ascii="Times New Roman" w:hAnsi="Times New Roman" w:cs="Times New Roman"/>
          <w:bCs/>
          <w:sz w:val="24"/>
          <w:szCs w:val="24"/>
        </w:rPr>
        <w:t>Learn</w:t>
      </w:r>
      <w:r w:rsidRPr="00474A72">
        <w:rPr>
          <w:rStyle w:val="None"/>
          <w:rFonts w:ascii="Times New Roman" w:hAnsi="Times New Roman" w:cs="Times New Roman"/>
          <w:bCs/>
          <w:sz w:val="24"/>
          <w:szCs w:val="24"/>
        </w:rPr>
        <w:t xml:space="preserve"> creative writing</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5- </w:t>
      </w:r>
      <w:r w:rsidR="00AF54E2" w:rsidRPr="00474A72">
        <w:rPr>
          <w:rStyle w:val="None"/>
          <w:rFonts w:ascii="Times New Roman" w:hAnsi="Times New Roman" w:cs="Times New Roman"/>
          <w:bCs/>
          <w:sz w:val="24"/>
          <w:szCs w:val="24"/>
        </w:rPr>
        <w:t>Understand</w:t>
      </w:r>
      <w:r w:rsidRPr="00474A72">
        <w:rPr>
          <w:rStyle w:val="None"/>
          <w:rFonts w:ascii="Times New Roman" w:hAnsi="Times New Roman" w:cs="Times New Roman"/>
          <w:bCs/>
          <w:sz w:val="24"/>
          <w:szCs w:val="24"/>
        </w:rPr>
        <w:t xml:space="preserve"> the features and advantages of copywriting.</w:t>
      </w:r>
    </w:p>
    <w:p w:rsidR="00AF54E2" w:rsidRPr="00474A72" w:rsidRDefault="00AF54E2" w:rsidP="003D058F">
      <w:pPr>
        <w:pStyle w:val="NoSpacing"/>
        <w:jc w:val="both"/>
        <w:rPr>
          <w:rStyle w:val="None"/>
          <w:rFonts w:ascii="Times New Roman" w:hAnsi="Times New Roman" w:cs="Times New Roman"/>
          <w:bCs/>
          <w:sz w:val="24"/>
          <w:szCs w:val="24"/>
        </w:rPr>
      </w:pPr>
    </w:p>
    <w:tbl>
      <w:tblPr>
        <w:tblStyle w:val="TableGrid"/>
        <w:tblW w:w="0" w:type="auto"/>
        <w:tblLook w:val="04A0"/>
      </w:tblPr>
      <w:tblGrid>
        <w:gridCol w:w="1548"/>
        <w:gridCol w:w="8028"/>
      </w:tblGrid>
      <w:tr w:rsidR="00AF54E2" w:rsidRPr="00474A72" w:rsidTr="00AF54E2">
        <w:tc>
          <w:tcPr>
            <w:tcW w:w="1548" w:type="dxa"/>
          </w:tcPr>
          <w:p w:rsidR="00AF54E2" w:rsidRPr="00474A72" w:rsidRDefault="00AF54E2" w:rsidP="00AF54E2">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1</w:t>
            </w:r>
          </w:p>
          <w:p w:rsidR="00AF54E2" w:rsidRPr="00474A72" w:rsidRDefault="00AF54E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Cs/>
                <w:sz w:val="24"/>
                <w:szCs w:val="24"/>
              </w:rPr>
            </w:pPr>
          </w:p>
        </w:tc>
        <w:tc>
          <w:tcPr>
            <w:tcW w:w="8028" w:type="dxa"/>
          </w:tcPr>
          <w:p w:rsidR="00AF54E2" w:rsidRPr="00474A72" w:rsidRDefault="00AF54E2" w:rsidP="00AF54E2">
            <w:pPr>
              <w:pStyle w:val="NoSpacing"/>
              <w:jc w:val="both"/>
              <w:rPr>
                <w:rStyle w:val="None"/>
                <w:rFonts w:ascii="Times New Roman" w:hAnsi="Times New Roman" w:cs="Times New Roman"/>
                <w:sz w:val="24"/>
                <w:szCs w:val="24"/>
                <w:shd w:val="clear" w:color="auto" w:fill="FFFFFF"/>
              </w:rPr>
            </w:pPr>
            <w:r w:rsidRPr="00474A72">
              <w:rPr>
                <w:rStyle w:val="None"/>
                <w:rFonts w:ascii="Times New Roman" w:hAnsi="Times New Roman" w:cs="Times New Roman"/>
                <w:sz w:val="24"/>
                <w:szCs w:val="24"/>
                <w:shd w:val="clear" w:color="auto" w:fill="F9F9F9"/>
              </w:rPr>
              <w:t>Introduction to content writing,</w:t>
            </w:r>
            <w:r w:rsidRPr="00474A72">
              <w:rPr>
                <w:rStyle w:val="None"/>
                <w:rFonts w:ascii="Times New Roman" w:hAnsi="Times New Roman" w:cs="Times New Roman"/>
                <w:sz w:val="24"/>
                <w:szCs w:val="24"/>
                <w:shd w:val="clear" w:color="auto" w:fill="FFFFFF"/>
              </w:rPr>
              <w:t xml:space="preserve"> Tools copywriting and grammar correction, Process building content writing and copywriting.</w:t>
            </w:r>
          </w:p>
          <w:p w:rsidR="00AF54E2" w:rsidRPr="00474A72" w:rsidRDefault="00AF54E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Cs/>
                <w:sz w:val="24"/>
                <w:szCs w:val="24"/>
              </w:rPr>
            </w:pPr>
          </w:p>
        </w:tc>
      </w:tr>
      <w:tr w:rsidR="00AF54E2" w:rsidRPr="00474A72" w:rsidTr="00AF54E2">
        <w:tc>
          <w:tcPr>
            <w:tcW w:w="1548" w:type="dxa"/>
          </w:tcPr>
          <w:p w:rsidR="00AF54E2" w:rsidRPr="00474A72" w:rsidRDefault="00AF54E2" w:rsidP="00AF54E2">
            <w:pPr>
              <w:pStyle w:val="NoSpacing"/>
              <w:jc w:val="both"/>
              <w:rPr>
                <w:rStyle w:val="None"/>
                <w:rFonts w:ascii="Times New Roman" w:hAnsi="Times New Roman" w:cs="Times New Roman"/>
                <w:b/>
                <w:bCs/>
                <w:sz w:val="24"/>
                <w:szCs w:val="24"/>
                <w:shd w:val="clear" w:color="auto" w:fill="FFFFFF"/>
              </w:rPr>
            </w:pPr>
            <w:r w:rsidRPr="00474A72">
              <w:rPr>
                <w:rStyle w:val="None"/>
                <w:rFonts w:ascii="Times New Roman" w:hAnsi="Times New Roman" w:cs="Times New Roman"/>
                <w:b/>
                <w:bCs/>
                <w:sz w:val="24"/>
                <w:szCs w:val="24"/>
                <w:shd w:val="clear" w:color="auto" w:fill="FFFFFF"/>
              </w:rPr>
              <w:t>Unit 2</w:t>
            </w:r>
          </w:p>
          <w:p w:rsidR="00AF54E2" w:rsidRPr="00474A72" w:rsidRDefault="00AF54E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Cs/>
                <w:sz w:val="24"/>
                <w:szCs w:val="24"/>
              </w:rPr>
            </w:pPr>
          </w:p>
        </w:tc>
        <w:tc>
          <w:tcPr>
            <w:tcW w:w="8028" w:type="dxa"/>
          </w:tcPr>
          <w:p w:rsidR="00AF54E2" w:rsidRPr="00474A72" w:rsidRDefault="00AF54E2" w:rsidP="00AF54E2">
            <w:pPr>
              <w:pStyle w:val="NoSpacing"/>
              <w:jc w:val="both"/>
              <w:rPr>
                <w:rStyle w:val="None"/>
                <w:rFonts w:ascii="Times New Roman" w:hAnsi="Times New Roman" w:cs="Times New Roman"/>
                <w:sz w:val="24"/>
                <w:szCs w:val="24"/>
                <w:shd w:val="clear" w:color="auto" w:fill="F9F9F9"/>
              </w:rPr>
            </w:pPr>
            <w:r w:rsidRPr="00474A72">
              <w:rPr>
                <w:rStyle w:val="None"/>
                <w:rFonts w:ascii="Times New Roman" w:hAnsi="Times New Roman" w:cs="Times New Roman"/>
                <w:sz w:val="24"/>
                <w:szCs w:val="24"/>
                <w:shd w:val="clear" w:color="auto" w:fill="F9F9F9"/>
              </w:rPr>
              <w:t>Objective of content writing, how to write compelling content, Understanding keywords research for content, Content marketing process</w:t>
            </w:r>
          </w:p>
          <w:p w:rsidR="00AF54E2" w:rsidRPr="00474A72" w:rsidRDefault="00AF54E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Cs/>
                <w:sz w:val="24"/>
                <w:szCs w:val="24"/>
              </w:rPr>
            </w:pPr>
          </w:p>
        </w:tc>
      </w:tr>
      <w:tr w:rsidR="00AF54E2" w:rsidRPr="00474A72" w:rsidTr="00AF54E2">
        <w:tc>
          <w:tcPr>
            <w:tcW w:w="1548" w:type="dxa"/>
          </w:tcPr>
          <w:p w:rsidR="00AF54E2" w:rsidRPr="00474A72" w:rsidRDefault="00AF54E2" w:rsidP="00AF54E2">
            <w:pPr>
              <w:pStyle w:val="NoSpacing"/>
              <w:jc w:val="both"/>
              <w:rPr>
                <w:rStyle w:val="None"/>
                <w:rFonts w:ascii="Times New Roman" w:hAnsi="Times New Roman" w:cs="Times New Roman"/>
                <w:b/>
                <w:bCs/>
                <w:sz w:val="24"/>
                <w:szCs w:val="24"/>
                <w:shd w:val="clear" w:color="auto" w:fill="F9F9F9"/>
              </w:rPr>
            </w:pPr>
            <w:r w:rsidRPr="00474A72">
              <w:rPr>
                <w:rStyle w:val="None"/>
                <w:rFonts w:ascii="Times New Roman" w:hAnsi="Times New Roman" w:cs="Times New Roman"/>
                <w:b/>
                <w:bCs/>
                <w:sz w:val="24"/>
                <w:szCs w:val="24"/>
                <w:shd w:val="clear" w:color="auto" w:fill="F9F9F9"/>
              </w:rPr>
              <w:t>Unit 3</w:t>
            </w:r>
          </w:p>
          <w:p w:rsidR="00AF54E2" w:rsidRPr="00474A72" w:rsidRDefault="00AF54E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Cs/>
                <w:sz w:val="24"/>
                <w:szCs w:val="24"/>
              </w:rPr>
            </w:pPr>
          </w:p>
        </w:tc>
        <w:tc>
          <w:tcPr>
            <w:tcW w:w="8028" w:type="dxa"/>
          </w:tcPr>
          <w:p w:rsidR="00AF54E2" w:rsidRPr="00474A72" w:rsidRDefault="00AF54E2" w:rsidP="00AF54E2">
            <w:pPr>
              <w:pStyle w:val="NoSpacing"/>
              <w:jc w:val="both"/>
              <w:rPr>
                <w:rStyle w:val="None"/>
                <w:rFonts w:ascii="Times New Roman" w:hAnsi="Times New Roman" w:cs="Times New Roman"/>
                <w:sz w:val="24"/>
                <w:szCs w:val="24"/>
                <w:shd w:val="clear" w:color="auto" w:fill="FFFFFF"/>
              </w:rPr>
            </w:pPr>
            <w:r w:rsidRPr="00474A72">
              <w:rPr>
                <w:rStyle w:val="None"/>
                <w:rFonts w:ascii="Times New Roman" w:hAnsi="Times New Roman" w:cs="Times New Roman"/>
                <w:sz w:val="24"/>
                <w:szCs w:val="24"/>
                <w:shd w:val="clear" w:color="auto" w:fill="F9F9F9"/>
              </w:rPr>
              <w:t>Magnetic Headlines, Some content marketing secrets, Using template to create content,</w:t>
            </w:r>
            <w:r w:rsidRPr="00474A72">
              <w:rPr>
                <w:rStyle w:val="None"/>
                <w:rFonts w:ascii="Times New Roman" w:hAnsi="Times New Roman" w:cs="Times New Roman"/>
                <w:sz w:val="24"/>
                <w:szCs w:val="24"/>
                <w:shd w:val="clear" w:color="auto" w:fill="FFFFFF"/>
              </w:rPr>
              <w:t xml:space="preserve">  Principles of Technical Writing, Documentation deliverables, Drafting information verbally and visually, Technical Writing Process.</w:t>
            </w:r>
          </w:p>
          <w:p w:rsidR="00AF54E2" w:rsidRPr="00474A72" w:rsidRDefault="00AF54E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Cs/>
                <w:sz w:val="24"/>
                <w:szCs w:val="24"/>
              </w:rPr>
            </w:pPr>
          </w:p>
        </w:tc>
      </w:tr>
      <w:tr w:rsidR="00AF54E2" w:rsidRPr="00474A72" w:rsidTr="00AF54E2">
        <w:tc>
          <w:tcPr>
            <w:tcW w:w="1548" w:type="dxa"/>
          </w:tcPr>
          <w:p w:rsidR="00AF54E2" w:rsidRPr="00474A72" w:rsidRDefault="00AF54E2" w:rsidP="00AF54E2">
            <w:pPr>
              <w:pStyle w:val="NoSpacing"/>
              <w:jc w:val="both"/>
              <w:rPr>
                <w:rStyle w:val="None"/>
                <w:rFonts w:ascii="Times New Roman" w:hAnsi="Times New Roman" w:cs="Times New Roman"/>
                <w:b/>
                <w:bCs/>
                <w:sz w:val="24"/>
                <w:szCs w:val="24"/>
                <w:shd w:val="clear" w:color="auto" w:fill="FFFFFF"/>
              </w:rPr>
            </w:pPr>
            <w:r w:rsidRPr="00474A72">
              <w:rPr>
                <w:rStyle w:val="None"/>
                <w:rFonts w:ascii="Times New Roman" w:hAnsi="Times New Roman" w:cs="Times New Roman"/>
                <w:b/>
                <w:bCs/>
                <w:sz w:val="24"/>
                <w:szCs w:val="24"/>
                <w:shd w:val="clear" w:color="auto" w:fill="FFFFFF"/>
              </w:rPr>
              <w:t>Unit 4</w:t>
            </w:r>
          </w:p>
          <w:p w:rsidR="00AF54E2" w:rsidRPr="00474A72" w:rsidRDefault="00AF54E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Cs/>
                <w:sz w:val="24"/>
                <w:szCs w:val="24"/>
              </w:rPr>
            </w:pPr>
          </w:p>
        </w:tc>
        <w:tc>
          <w:tcPr>
            <w:tcW w:w="8028" w:type="dxa"/>
          </w:tcPr>
          <w:p w:rsidR="00AF54E2" w:rsidRPr="00474A72" w:rsidRDefault="00AF54E2" w:rsidP="00AF54E2">
            <w:pPr>
              <w:pStyle w:val="NoSpacing"/>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Getting Content and Ideas, Crafting Great Post Titles, Writing Posts, Design descriptions concept</w:t>
            </w:r>
          </w:p>
          <w:p w:rsidR="00AF54E2" w:rsidRPr="00474A72" w:rsidRDefault="00AF54E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Cs/>
                <w:sz w:val="24"/>
                <w:szCs w:val="24"/>
              </w:rPr>
            </w:pPr>
          </w:p>
        </w:tc>
      </w:tr>
      <w:tr w:rsidR="00AF54E2" w:rsidRPr="00474A72" w:rsidTr="00AF54E2">
        <w:tc>
          <w:tcPr>
            <w:tcW w:w="1548" w:type="dxa"/>
          </w:tcPr>
          <w:p w:rsidR="00AF54E2" w:rsidRPr="00474A72" w:rsidRDefault="00AF54E2" w:rsidP="00AF54E2">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5</w:t>
            </w:r>
          </w:p>
          <w:p w:rsidR="00AF54E2" w:rsidRPr="00474A72" w:rsidRDefault="00AF54E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Cs/>
                <w:sz w:val="24"/>
                <w:szCs w:val="24"/>
              </w:rPr>
            </w:pPr>
          </w:p>
        </w:tc>
        <w:tc>
          <w:tcPr>
            <w:tcW w:w="8028" w:type="dxa"/>
          </w:tcPr>
          <w:p w:rsidR="00AF54E2" w:rsidRPr="00474A72" w:rsidRDefault="00AF54E2" w:rsidP="00AF54E2">
            <w:pPr>
              <w:pStyle w:val="NoSpacing"/>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Anatomy of a Press Release</w:t>
            </w:r>
            <w:r w:rsidRPr="00474A72">
              <w:rPr>
                <w:rStyle w:val="Hyperlink0"/>
                <w:rFonts w:ascii="Times New Roman" w:hAnsi="Times New Roman" w:cs="Times New Roman"/>
              </w:rPr>
              <w:t>,</w:t>
            </w:r>
            <w:r w:rsidRPr="00474A72">
              <w:rPr>
                <w:rStyle w:val="None"/>
                <w:rFonts w:ascii="Times New Roman" w:hAnsi="Times New Roman" w:cs="Times New Roman"/>
                <w:spacing w:val="5"/>
                <w:sz w:val="24"/>
                <w:szCs w:val="24"/>
                <w:shd w:val="clear" w:color="auto" w:fill="FFFFFF"/>
              </w:rPr>
              <w:t>how to get into Google's Keyword Planner, B2C sales copywriting, copywriting Features, benefits and advantages.</w:t>
            </w:r>
          </w:p>
          <w:p w:rsidR="00AF54E2" w:rsidRPr="00474A72" w:rsidRDefault="00AF54E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Cs/>
                <w:sz w:val="24"/>
                <w:szCs w:val="24"/>
              </w:rPr>
            </w:pPr>
          </w:p>
        </w:tc>
      </w:tr>
    </w:tbl>
    <w:p w:rsidR="00AF54E2" w:rsidRPr="00474A72" w:rsidRDefault="00AF54E2" w:rsidP="003D058F">
      <w:pPr>
        <w:pStyle w:val="NoSpacing"/>
        <w:jc w:val="both"/>
        <w:rPr>
          <w:rStyle w:val="None"/>
          <w:rFonts w:ascii="Times New Roman" w:hAnsi="Times New Roman" w:cs="Times New Roman"/>
          <w:bCs/>
          <w:sz w:val="24"/>
          <w:szCs w:val="24"/>
        </w:rPr>
      </w:pPr>
    </w:p>
    <w:p w:rsidR="00E36EFC" w:rsidRPr="00474A72" w:rsidRDefault="00F52B17" w:rsidP="003D058F">
      <w:pPr>
        <w:pStyle w:val="NoSpacing"/>
        <w:jc w:val="both"/>
        <w:rPr>
          <w:rStyle w:val="None"/>
          <w:rFonts w:ascii="Times New Roman" w:hAnsi="Times New Roman" w:cs="Times New Roman"/>
          <w:b/>
          <w:spacing w:val="5"/>
          <w:sz w:val="24"/>
          <w:szCs w:val="24"/>
          <w:shd w:val="clear" w:color="auto" w:fill="FFFFFF"/>
        </w:rPr>
      </w:pPr>
      <w:r w:rsidRPr="00474A72">
        <w:rPr>
          <w:rStyle w:val="None"/>
          <w:rFonts w:ascii="Times New Roman" w:hAnsi="Times New Roman" w:cs="Times New Roman"/>
          <w:b/>
          <w:spacing w:val="5"/>
          <w:sz w:val="24"/>
          <w:szCs w:val="24"/>
          <w:shd w:val="clear" w:color="auto" w:fill="FFFFFF"/>
        </w:rPr>
        <w:t>Course Outcome (CO)</w:t>
      </w:r>
    </w:p>
    <w:p w:rsidR="00D4490C" w:rsidRPr="00474A72" w:rsidRDefault="00D4490C" w:rsidP="00D4490C">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At the end of the course students will have:</w:t>
      </w:r>
    </w:p>
    <w:p w:rsidR="00D4490C" w:rsidRPr="00474A72" w:rsidRDefault="00D4490C" w:rsidP="003D058F">
      <w:pPr>
        <w:pStyle w:val="NoSpacing"/>
        <w:jc w:val="both"/>
        <w:rPr>
          <w:rStyle w:val="None"/>
          <w:rFonts w:ascii="Times New Roman" w:hAnsi="Times New Roman" w:cs="Times New Roman"/>
          <w:b/>
          <w:spacing w:val="5"/>
          <w:sz w:val="24"/>
          <w:szCs w:val="24"/>
          <w:shd w:val="clear" w:color="auto" w:fill="FFFFFF"/>
        </w:rPr>
      </w:pPr>
    </w:p>
    <w:p w:rsidR="00E36EFC" w:rsidRPr="00474A72" w:rsidRDefault="00F52B17"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w:t>
      </w:r>
      <w:r w:rsidR="00857E8B" w:rsidRPr="00474A72">
        <w:rPr>
          <w:rStyle w:val="None"/>
          <w:rFonts w:ascii="Times New Roman" w:hAnsi="Times New Roman" w:cs="Times New Roman"/>
          <w:bCs/>
          <w:sz w:val="24"/>
          <w:szCs w:val="24"/>
        </w:rPr>
        <w:t>1-</w:t>
      </w:r>
      <w:r w:rsidR="00D4490C" w:rsidRPr="00474A72">
        <w:rPr>
          <w:rStyle w:val="None"/>
          <w:rFonts w:ascii="Times New Roman" w:hAnsi="Times New Roman" w:cs="Times New Roman"/>
          <w:bCs/>
          <w:sz w:val="24"/>
          <w:szCs w:val="24"/>
        </w:rPr>
        <w:t xml:space="preserve"> An ability to know</w:t>
      </w:r>
      <w:r w:rsidR="00857E8B" w:rsidRPr="00474A72">
        <w:rPr>
          <w:rStyle w:val="None"/>
          <w:rFonts w:ascii="Times New Roman" w:hAnsi="Times New Roman" w:cs="Times New Roman"/>
          <w:bCs/>
          <w:sz w:val="24"/>
          <w:szCs w:val="24"/>
        </w:rPr>
        <w:t xml:space="preserve"> about tools and process for content writing.</w:t>
      </w:r>
    </w:p>
    <w:p w:rsidR="00E36EFC" w:rsidRPr="00474A72" w:rsidRDefault="00F52B17"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w:t>
      </w:r>
      <w:r w:rsidR="00857E8B" w:rsidRPr="00474A72">
        <w:rPr>
          <w:rStyle w:val="None"/>
          <w:rFonts w:ascii="Times New Roman" w:hAnsi="Times New Roman" w:cs="Times New Roman"/>
          <w:bCs/>
          <w:sz w:val="24"/>
          <w:szCs w:val="24"/>
        </w:rPr>
        <w:t xml:space="preserve">2- </w:t>
      </w:r>
      <w:r w:rsidR="00D4490C" w:rsidRPr="00474A72">
        <w:rPr>
          <w:rStyle w:val="None"/>
          <w:rFonts w:ascii="Times New Roman" w:hAnsi="Times New Roman" w:cs="Times New Roman"/>
          <w:bCs/>
          <w:sz w:val="24"/>
          <w:szCs w:val="24"/>
        </w:rPr>
        <w:t xml:space="preserve"> An ability to </w:t>
      </w:r>
      <w:r w:rsidR="00857E8B" w:rsidRPr="00474A72">
        <w:rPr>
          <w:rStyle w:val="None"/>
          <w:rFonts w:ascii="Times New Roman" w:hAnsi="Times New Roman" w:cs="Times New Roman"/>
          <w:bCs/>
          <w:sz w:val="24"/>
          <w:szCs w:val="24"/>
        </w:rPr>
        <w:t>understand about research for content.</w:t>
      </w:r>
    </w:p>
    <w:p w:rsidR="00E36EFC" w:rsidRPr="00474A72" w:rsidRDefault="00F52B17"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w:t>
      </w:r>
      <w:r w:rsidR="00857E8B" w:rsidRPr="00474A72">
        <w:rPr>
          <w:rStyle w:val="None"/>
          <w:rFonts w:ascii="Times New Roman" w:hAnsi="Times New Roman" w:cs="Times New Roman"/>
          <w:bCs/>
          <w:sz w:val="24"/>
          <w:szCs w:val="24"/>
        </w:rPr>
        <w:t xml:space="preserve">3- </w:t>
      </w:r>
      <w:r w:rsidR="00D4490C" w:rsidRPr="00474A72">
        <w:rPr>
          <w:rStyle w:val="None"/>
          <w:rFonts w:ascii="Times New Roman" w:hAnsi="Times New Roman" w:cs="Times New Roman"/>
          <w:bCs/>
          <w:sz w:val="24"/>
          <w:szCs w:val="24"/>
        </w:rPr>
        <w:t>An ability to develop knowledge</w:t>
      </w:r>
      <w:r w:rsidR="00857E8B" w:rsidRPr="00474A72">
        <w:rPr>
          <w:rStyle w:val="None"/>
          <w:rFonts w:ascii="Times New Roman" w:hAnsi="Times New Roman" w:cs="Times New Roman"/>
          <w:bCs/>
          <w:sz w:val="24"/>
          <w:szCs w:val="24"/>
        </w:rPr>
        <w:t xml:space="preserve"> for copywriting with context </w:t>
      </w:r>
    </w:p>
    <w:p w:rsidR="00E36EFC" w:rsidRPr="00474A72" w:rsidRDefault="00F52B17"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w:t>
      </w:r>
      <w:r w:rsidR="00857E8B" w:rsidRPr="00474A72">
        <w:rPr>
          <w:rStyle w:val="None"/>
          <w:rFonts w:ascii="Times New Roman" w:hAnsi="Times New Roman" w:cs="Times New Roman"/>
          <w:bCs/>
          <w:sz w:val="24"/>
          <w:szCs w:val="24"/>
        </w:rPr>
        <w:t>4-</w:t>
      </w:r>
      <w:r w:rsidR="00D4490C" w:rsidRPr="00474A72">
        <w:rPr>
          <w:rStyle w:val="None"/>
          <w:rFonts w:ascii="Times New Roman" w:hAnsi="Times New Roman" w:cs="Times New Roman"/>
          <w:bCs/>
          <w:sz w:val="24"/>
          <w:szCs w:val="24"/>
        </w:rPr>
        <w:t xml:space="preserve"> An ability to</w:t>
      </w:r>
      <w:r w:rsidR="00857E8B" w:rsidRPr="00474A72">
        <w:rPr>
          <w:rStyle w:val="None"/>
          <w:rFonts w:ascii="Times New Roman" w:hAnsi="Times New Roman" w:cs="Times New Roman"/>
          <w:bCs/>
          <w:sz w:val="24"/>
          <w:szCs w:val="24"/>
        </w:rPr>
        <w:t xml:space="preserve"> write creative content </w:t>
      </w:r>
    </w:p>
    <w:p w:rsidR="00E36EFC" w:rsidRPr="00474A72" w:rsidRDefault="00F52B17" w:rsidP="00395CAB">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lastRenderedPageBreak/>
        <w:t>CO</w:t>
      </w:r>
      <w:r w:rsidR="00857E8B" w:rsidRPr="00474A72">
        <w:rPr>
          <w:rStyle w:val="None"/>
          <w:rFonts w:ascii="Times New Roman" w:hAnsi="Times New Roman" w:cs="Times New Roman"/>
          <w:bCs/>
          <w:sz w:val="24"/>
          <w:szCs w:val="24"/>
        </w:rPr>
        <w:t>5</w:t>
      </w:r>
      <w:r w:rsidR="00395CAB" w:rsidRPr="00474A72">
        <w:rPr>
          <w:rStyle w:val="None"/>
          <w:rFonts w:ascii="Times New Roman" w:hAnsi="Times New Roman" w:cs="Times New Roman"/>
          <w:bCs/>
          <w:sz w:val="24"/>
          <w:szCs w:val="24"/>
        </w:rPr>
        <w:t>- An</w:t>
      </w:r>
      <w:r w:rsidR="00D4490C" w:rsidRPr="00474A72">
        <w:rPr>
          <w:rStyle w:val="None"/>
          <w:rFonts w:ascii="Times New Roman" w:hAnsi="Times New Roman" w:cs="Times New Roman"/>
          <w:bCs/>
          <w:sz w:val="24"/>
          <w:szCs w:val="24"/>
        </w:rPr>
        <w:t xml:space="preserve"> ability to develop </w:t>
      </w:r>
      <w:r w:rsidR="00857E8B" w:rsidRPr="00474A72">
        <w:rPr>
          <w:rStyle w:val="None"/>
          <w:rFonts w:ascii="Times New Roman" w:hAnsi="Times New Roman" w:cs="Times New Roman"/>
          <w:bCs/>
          <w:sz w:val="24"/>
          <w:szCs w:val="24"/>
        </w:rPr>
        <w:t>awareness about advantages of copywriting.</w:t>
      </w:r>
    </w:p>
    <w:p w:rsidR="00395CAB" w:rsidRPr="00474A72" w:rsidRDefault="00395CAB" w:rsidP="00395CAB">
      <w:pPr>
        <w:pStyle w:val="NoSpacing"/>
        <w:jc w:val="both"/>
        <w:rPr>
          <w:rStyle w:val="None"/>
          <w:rFonts w:ascii="Times New Roman" w:hAnsi="Times New Roman" w:cs="Times New Roman"/>
          <w:bCs/>
          <w:sz w:val="24"/>
          <w:szCs w:val="24"/>
        </w:rPr>
      </w:pPr>
    </w:p>
    <w:p w:rsidR="00395CAB" w:rsidRPr="00474A72" w:rsidRDefault="00395CAB" w:rsidP="00395CAB">
      <w:pPr>
        <w:pStyle w:val="NoSpacing"/>
        <w:jc w:val="both"/>
        <w:rPr>
          <w:rStyle w:val="None"/>
          <w:rFonts w:ascii="Times New Roman" w:hAnsi="Times New Roman" w:cs="Times New Roman"/>
          <w:bCs/>
          <w:sz w:val="24"/>
          <w:szCs w:val="24"/>
        </w:rPr>
      </w:pPr>
    </w:p>
    <w:p w:rsidR="00395CAB" w:rsidRDefault="00395CAB" w:rsidP="00395CAB">
      <w:pPr>
        <w:pStyle w:val="NoSpacing"/>
        <w:jc w:val="both"/>
        <w:rPr>
          <w:rStyle w:val="None"/>
          <w:rFonts w:ascii="Times New Roman" w:hAnsi="Times New Roman" w:cs="Times New Roman"/>
          <w:bCs/>
          <w:sz w:val="24"/>
          <w:szCs w:val="24"/>
        </w:rPr>
      </w:pPr>
    </w:p>
    <w:p w:rsidR="00BD4AB2" w:rsidRDefault="00BD4AB2" w:rsidP="00395CAB">
      <w:pPr>
        <w:pStyle w:val="NoSpacing"/>
        <w:jc w:val="both"/>
        <w:rPr>
          <w:rStyle w:val="None"/>
          <w:rFonts w:ascii="Times New Roman" w:hAnsi="Times New Roman" w:cs="Times New Roman"/>
          <w:bCs/>
          <w:sz w:val="24"/>
          <w:szCs w:val="24"/>
        </w:rPr>
      </w:pPr>
    </w:p>
    <w:p w:rsidR="00BD4AB2" w:rsidRDefault="00BD4AB2" w:rsidP="00395CAB">
      <w:pPr>
        <w:pStyle w:val="NoSpacing"/>
        <w:jc w:val="both"/>
        <w:rPr>
          <w:rStyle w:val="None"/>
          <w:rFonts w:ascii="Times New Roman" w:hAnsi="Times New Roman" w:cs="Times New Roman"/>
          <w:bCs/>
          <w:sz w:val="24"/>
          <w:szCs w:val="24"/>
        </w:rPr>
      </w:pPr>
    </w:p>
    <w:p w:rsidR="00BD4AB2" w:rsidRDefault="00BD4AB2" w:rsidP="00395CAB">
      <w:pPr>
        <w:pStyle w:val="NoSpacing"/>
        <w:jc w:val="both"/>
        <w:rPr>
          <w:rStyle w:val="None"/>
          <w:rFonts w:ascii="Times New Roman" w:hAnsi="Times New Roman" w:cs="Times New Roman"/>
          <w:bCs/>
          <w:sz w:val="24"/>
          <w:szCs w:val="24"/>
        </w:rPr>
      </w:pPr>
    </w:p>
    <w:p w:rsidR="00BD4AB2" w:rsidRDefault="00BD4AB2" w:rsidP="00395CAB">
      <w:pPr>
        <w:pStyle w:val="NoSpacing"/>
        <w:jc w:val="both"/>
        <w:rPr>
          <w:rStyle w:val="None"/>
          <w:rFonts w:ascii="Times New Roman" w:hAnsi="Times New Roman" w:cs="Times New Roman"/>
          <w:bCs/>
          <w:sz w:val="24"/>
          <w:szCs w:val="24"/>
        </w:rPr>
      </w:pPr>
    </w:p>
    <w:p w:rsidR="00BD4AB2" w:rsidRDefault="00BD4AB2" w:rsidP="00395CAB">
      <w:pPr>
        <w:pStyle w:val="NoSpacing"/>
        <w:jc w:val="both"/>
        <w:rPr>
          <w:rStyle w:val="None"/>
          <w:rFonts w:ascii="Times New Roman" w:hAnsi="Times New Roman" w:cs="Times New Roman"/>
          <w:bCs/>
          <w:sz w:val="24"/>
          <w:szCs w:val="24"/>
        </w:rPr>
      </w:pPr>
    </w:p>
    <w:p w:rsidR="00BD4AB2" w:rsidRPr="00474A72" w:rsidRDefault="00BD4AB2" w:rsidP="00395CAB">
      <w:pPr>
        <w:pStyle w:val="NoSpacing"/>
        <w:jc w:val="both"/>
        <w:rPr>
          <w:rStyle w:val="None"/>
          <w:rFonts w:ascii="Times New Roman" w:hAnsi="Times New Roman" w:cs="Times New Roman"/>
          <w:bCs/>
          <w:sz w:val="24"/>
          <w:szCs w:val="24"/>
        </w:rPr>
      </w:pPr>
    </w:p>
    <w:p w:rsidR="00395CAB" w:rsidRPr="00474A72" w:rsidRDefault="00395CAB" w:rsidP="00395CAB">
      <w:pPr>
        <w:pStyle w:val="NoSpacing"/>
        <w:jc w:val="both"/>
        <w:rPr>
          <w:rStyle w:val="None"/>
          <w:rFonts w:ascii="Times New Roman" w:hAnsi="Times New Roman" w:cs="Times New Roman"/>
          <w:bCs/>
          <w:sz w:val="24"/>
          <w:szCs w:val="24"/>
        </w:rPr>
      </w:pPr>
    </w:p>
    <w:p w:rsidR="00395CAB" w:rsidRPr="00474A72" w:rsidRDefault="00395CAB" w:rsidP="00395CAB">
      <w:pPr>
        <w:pStyle w:val="NoSpacing"/>
        <w:jc w:val="both"/>
        <w:rPr>
          <w:rStyle w:val="None"/>
          <w:rFonts w:ascii="Times New Roman" w:hAnsi="Times New Roman" w:cs="Times New Roman"/>
          <w:bCs/>
          <w:sz w:val="24"/>
          <w:szCs w:val="24"/>
        </w:rPr>
      </w:pPr>
    </w:p>
    <w:p w:rsidR="00395CAB" w:rsidRPr="00474A72" w:rsidRDefault="00395CAB" w:rsidP="00395CAB">
      <w:pPr>
        <w:pStyle w:val="NoSpacing"/>
        <w:jc w:val="both"/>
        <w:rPr>
          <w:rStyle w:val="None"/>
          <w:rFonts w:ascii="Times New Roman" w:hAnsi="Times New Roman" w:cs="Times New Roman"/>
          <w:spacing w:val="5"/>
          <w:sz w:val="24"/>
          <w:szCs w:val="24"/>
          <w:shd w:val="clear" w:color="auto" w:fill="FFFFFF"/>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DA6E62" w:rsidRPr="00474A72" w:rsidRDefault="00DA6E62" w:rsidP="00DA6E62">
      <w:pPr>
        <w:ind w:left="9"/>
        <w:jc w:val="both"/>
      </w:pPr>
      <w:r w:rsidRPr="00474A72">
        <w:rPr>
          <w:b/>
        </w:rPr>
        <w:t>Reference Books</w:t>
      </w:r>
    </w:p>
    <w:p w:rsidR="00E36EFC" w:rsidRPr="00474A72" w:rsidRDefault="000A4736" w:rsidP="003D058F">
      <w:pPr>
        <w:pStyle w:val="NoSpacing"/>
        <w:jc w:val="both"/>
        <w:rPr>
          <w:rStyle w:val="None"/>
          <w:rFonts w:ascii="Times New Roman" w:hAnsi="Times New Roman" w:cs="Times New Roman"/>
          <w:spacing w:val="5"/>
          <w:sz w:val="24"/>
          <w:szCs w:val="24"/>
          <w:shd w:val="clear" w:color="auto" w:fill="FFFFFF"/>
        </w:rPr>
      </w:pPr>
      <w:r>
        <w:rPr>
          <w:rStyle w:val="None"/>
          <w:rFonts w:ascii="Times New Roman" w:hAnsi="Times New Roman" w:cs="Times New Roman"/>
          <w:spacing w:val="5"/>
          <w:sz w:val="24"/>
          <w:szCs w:val="24"/>
          <w:shd w:val="clear" w:color="auto" w:fill="FFFFFF"/>
        </w:rPr>
        <w:t>1. The Ultimate Guide to Content Writing, by TusharMangl</w:t>
      </w:r>
    </w:p>
    <w:p w:rsidR="00395CAB" w:rsidRPr="00474A72" w:rsidRDefault="000A4736" w:rsidP="003D058F">
      <w:pPr>
        <w:pStyle w:val="NoSpacing"/>
        <w:jc w:val="both"/>
        <w:rPr>
          <w:rStyle w:val="None"/>
          <w:rFonts w:ascii="Times New Roman" w:hAnsi="Times New Roman" w:cs="Times New Roman"/>
          <w:spacing w:val="5"/>
          <w:sz w:val="24"/>
          <w:szCs w:val="24"/>
          <w:shd w:val="clear" w:color="auto" w:fill="FFFFFF"/>
        </w:rPr>
      </w:pPr>
      <w:r>
        <w:rPr>
          <w:rStyle w:val="None"/>
          <w:rFonts w:ascii="Times New Roman" w:hAnsi="Times New Roman" w:cs="Times New Roman"/>
          <w:spacing w:val="5"/>
          <w:sz w:val="24"/>
          <w:szCs w:val="24"/>
          <w:shd w:val="clear" w:color="auto" w:fill="FFFFFF"/>
        </w:rPr>
        <w:t>2. Technical Writing: A Practical Guide for Engineers, Scientists &amp; Non-technical Professionals, 2</w:t>
      </w:r>
      <w:r w:rsidRPr="000A4736">
        <w:rPr>
          <w:rStyle w:val="None"/>
          <w:rFonts w:ascii="Times New Roman" w:hAnsi="Times New Roman" w:cs="Times New Roman"/>
          <w:spacing w:val="5"/>
          <w:sz w:val="24"/>
          <w:szCs w:val="24"/>
          <w:shd w:val="clear" w:color="auto" w:fill="FFFFFF"/>
          <w:vertAlign w:val="superscript"/>
        </w:rPr>
        <w:t>nd</w:t>
      </w:r>
      <w:r>
        <w:rPr>
          <w:rStyle w:val="None"/>
          <w:rFonts w:ascii="Times New Roman" w:hAnsi="Times New Roman" w:cs="Times New Roman"/>
          <w:spacing w:val="5"/>
          <w:sz w:val="24"/>
          <w:szCs w:val="24"/>
          <w:shd w:val="clear" w:color="auto" w:fill="FFFFFF"/>
        </w:rPr>
        <w:t xml:space="preserve"> Edition, by Philip A. Laplante</w:t>
      </w: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spacing w:val="5"/>
          <w:sz w:val="24"/>
          <w:szCs w:val="24"/>
          <w:shd w:val="clear" w:color="auto" w:fill="FFFFFF"/>
        </w:rPr>
      </w:pPr>
    </w:p>
    <w:tbl>
      <w:tblPr>
        <w:tblStyle w:val="TableGrid"/>
        <w:tblW w:w="0" w:type="auto"/>
        <w:tblLook w:val="04A0"/>
      </w:tblPr>
      <w:tblGrid>
        <w:gridCol w:w="1305"/>
        <w:gridCol w:w="7190"/>
        <w:gridCol w:w="1081"/>
      </w:tblGrid>
      <w:tr w:rsidR="00395CAB" w:rsidRPr="00474A72" w:rsidTr="00395CAB">
        <w:tc>
          <w:tcPr>
            <w:tcW w:w="1305" w:type="dxa"/>
          </w:tcPr>
          <w:p w:rsidR="00395CAB" w:rsidRPr="00474A72" w:rsidRDefault="00395CA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BVG603A</w:t>
            </w:r>
          </w:p>
        </w:tc>
        <w:tc>
          <w:tcPr>
            <w:tcW w:w="7190" w:type="dxa"/>
          </w:tcPr>
          <w:p w:rsidR="00395CAB" w:rsidRPr="00474A72" w:rsidRDefault="00395CAB" w:rsidP="00395CA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Interdisciplinary Art</w:t>
            </w:r>
          </w:p>
        </w:tc>
        <w:tc>
          <w:tcPr>
            <w:tcW w:w="1081" w:type="dxa"/>
          </w:tcPr>
          <w:p w:rsidR="00395CAB" w:rsidRPr="00474A72" w:rsidRDefault="001D3175" w:rsidP="008B1F3D">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r w:rsidRPr="00474A72">
              <w:rPr>
                <w:b/>
              </w:rPr>
              <w:t>0-</w:t>
            </w:r>
            <w:r w:rsidR="008B1F3D">
              <w:rPr>
                <w:b/>
              </w:rPr>
              <w:t>6</w:t>
            </w:r>
            <w:r w:rsidRPr="00474A72">
              <w:rPr>
                <w:b/>
              </w:rPr>
              <w:t>-0[</w:t>
            </w:r>
            <w:r w:rsidR="008B1F3D">
              <w:rPr>
                <w:b/>
              </w:rPr>
              <w:t>3</w:t>
            </w:r>
            <w:r w:rsidRPr="00474A72">
              <w:rPr>
                <w:b/>
              </w:rPr>
              <w:t>]</w:t>
            </w:r>
          </w:p>
        </w:tc>
      </w:tr>
    </w:tbl>
    <w:p w:rsidR="00395CAB" w:rsidRPr="00474A72" w:rsidRDefault="00395CAB" w:rsidP="003D058F">
      <w:pPr>
        <w:pStyle w:val="NoSpacing"/>
        <w:jc w:val="both"/>
        <w:rPr>
          <w:rStyle w:val="None"/>
          <w:rFonts w:ascii="Times New Roman" w:hAnsi="Times New Roman" w:cs="Times New Roman"/>
          <w:b/>
          <w:bCs/>
          <w:spacing w:val="5"/>
          <w:sz w:val="24"/>
          <w:szCs w:val="24"/>
          <w:shd w:val="clear" w:color="auto" w:fill="FFFFFF"/>
        </w:rPr>
      </w:pPr>
    </w:p>
    <w:p w:rsidR="00E36EFC" w:rsidRPr="00474A72" w:rsidRDefault="00857E8B" w:rsidP="003D058F">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Objective</w:t>
      </w:r>
    </w:p>
    <w:p w:rsidR="00E36EFC" w:rsidRPr="00474A72" w:rsidRDefault="00857E8B" w:rsidP="003D058F">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t xml:space="preserve">1- </w:t>
      </w:r>
      <w:r w:rsidR="00F52B17" w:rsidRPr="00474A72">
        <w:rPr>
          <w:rStyle w:val="None"/>
          <w:rFonts w:ascii="Times New Roman" w:hAnsi="Times New Roman" w:cs="Times New Roman"/>
          <w:bCs/>
          <w:spacing w:val="5"/>
          <w:sz w:val="24"/>
          <w:szCs w:val="24"/>
          <w:shd w:val="clear" w:color="auto" w:fill="FFFFFF"/>
        </w:rPr>
        <w:t>D</w:t>
      </w:r>
      <w:r w:rsidRPr="00474A72">
        <w:rPr>
          <w:rStyle w:val="None"/>
          <w:rFonts w:ascii="Times New Roman" w:hAnsi="Times New Roman" w:cs="Times New Roman"/>
          <w:bCs/>
          <w:spacing w:val="5"/>
          <w:sz w:val="24"/>
          <w:szCs w:val="24"/>
          <w:shd w:val="clear" w:color="auto" w:fill="FFFFFF"/>
        </w:rPr>
        <w:t>evelop an understanding of the value of Negative Space, The visual work flow &amp; Eye movement.</w:t>
      </w:r>
    </w:p>
    <w:p w:rsidR="00E36EFC" w:rsidRPr="00474A72" w:rsidRDefault="00857E8B" w:rsidP="003D058F">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t>2</w:t>
      </w:r>
      <w:r w:rsidR="00F52B17" w:rsidRPr="00474A72">
        <w:rPr>
          <w:rStyle w:val="None"/>
          <w:rFonts w:ascii="Times New Roman" w:hAnsi="Times New Roman" w:cs="Times New Roman"/>
          <w:bCs/>
          <w:spacing w:val="5"/>
          <w:sz w:val="24"/>
          <w:szCs w:val="24"/>
          <w:shd w:val="clear" w:color="auto" w:fill="FFFFFF"/>
        </w:rPr>
        <w:t>- U</w:t>
      </w:r>
      <w:r w:rsidRPr="00474A72">
        <w:rPr>
          <w:rStyle w:val="None"/>
          <w:rFonts w:ascii="Times New Roman" w:hAnsi="Times New Roman" w:cs="Times New Roman"/>
          <w:bCs/>
          <w:spacing w:val="5"/>
          <w:sz w:val="24"/>
          <w:szCs w:val="24"/>
          <w:shd w:val="clear" w:color="auto" w:fill="FFFFFF"/>
        </w:rPr>
        <w:t>nderstanding of global art practices</w:t>
      </w:r>
      <w:r w:rsidR="00F52B17" w:rsidRPr="00474A72">
        <w:rPr>
          <w:rStyle w:val="None"/>
          <w:rFonts w:ascii="Times New Roman" w:hAnsi="Times New Roman" w:cs="Times New Roman"/>
          <w:bCs/>
          <w:spacing w:val="5"/>
          <w:sz w:val="24"/>
          <w:szCs w:val="24"/>
          <w:shd w:val="clear" w:color="auto" w:fill="FFFFFF"/>
        </w:rPr>
        <w:t xml:space="preserve"> with transformations &amp; acceptance</w:t>
      </w:r>
      <w:r w:rsidRPr="00474A72">
        <w:rPr>
          <w:rStyle w:val="None"/>
          <w:rFonts w:ascii="Times New Roman" w:hAnsi="Times New Roman" w:cs="Times New Roman"/>
          <w:bCs/>
          <w:spacing w:val="5"/>
          <w:sz w:val="24"/>
          <w:szCs w:val="24"/>
          <w:shd w:val="clear" w:color="auto" w:fill="FFFFFF"/>
        </w:rPr>
        <w:t>.</w:t>
      </w:r>
    </w:p>
    <w:p w:rsidR="00E36EFC" w:rsidRPr="00474A72" w:rsidRDefault="00857E8B" w:rsidP="003D058F">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t xml:space="preserve">3- </w:t>
      </w:r>
      <w:r w:rsidR="00F52B17" w:rsidRPr="00474A72">
        <w:rPr>
          <w:rStyle w:val="None"/>
          <w:rFonts w:ascii="Times New Roman" w:hAnsi="Times New Roman" w:cs="Times New Roman"/>
          <w:bCs/>
          <w:spacing w:val="5"/>
          <w:sz w:val="24"/>
          <w:szCs w:val="24"/>
          <w:shd w:val="clear" w:color="auto" w:fill="FFFFFF"/>
        </w:rPr>
        <w:t>K</w:t>
      </w:r>
      <w:r w:rsidRPr="00474A72">
        <w:rPr>
          <w:rStyle w:val="None"/>
          <w:rFonts w:ascii="Times New Roman" w:hAnsi="Times New Roman" w:cs="Times New Roman"/>
          <w:bCs/>
          <w:spacing w:val="5"/>
          <w:sz w:val="24"/>
          <w:szCs w:val="24"/>
          <w:shd w:val="clear" w:color="auto" w:fill="FFFFFF"/>
        </w:rPr>
        <w:t>nowledge of abstraction for creating meaningful context</w:t>
      </w:r>
      <w:r w:rsidR="00F52B17" w:rsidRPr="00474A72">
        <w:rPr>
          <w:rStyle w:val="None"/>
          <w:rFonts w:ascii="Times New Roman" w:hAnsi="Times New Roman" w:cs="Times New Roman"/>
          <w:bCs/>
          <w:spacing w:val="5"/>
          <w:sz w:val="24"/>
          <w:szCs w:val="24"/>
          <w:shd w:val="clear" w:color="auto" w:fill="FFFFFF"/>
        </w:rPr>
        <w:t>.</w:t>
      </w:r>
    </w:p>
    <w:p w:rsidR="00E36EFC" w:rsidRPr="00474A72" w:rsidRDefault="00857E8B" w:rsidP="003D058F">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t xml:space="preserve">4- </w:t>
      </w:r>
      <w:r w:rsidR="00F52B17" w:rsidRPr="00474A72">
        <w:rPr>
          <w:rStyle w:val="None"/>
          <w:rFonts w:ascii="Times New Roman" w:hAnsi="Times New Roman" w:cs="Times New Roman"/>
          <w:bCs/>
          <w:spacing w:val="5"/>
          <w:sz w:val="24"/>
          <w:szCs w:val="24"/>
          <w:shd w:val="clear" w:color="auto" w:fill="FFFFFF"/>
        </w:rPr>
        <w:t>L</w:t>
      </w:r>
      <w:r w:rsidRPr="00474A72">
        <w:rPr>
          <w:rStyle w:val="None"/>
          <w:rFonts w:ascii="Times New Roman" w:hAnsi="Times New Roman" w:cs="Times New Roman"/>
          <w:bCs/>
          <w:spacing w:val="5"/>
          <w:sz w:val="24"/>
          <w:szCs w:val="24"/>
          <w:shd w:val="clear" w:color="auto" w:fill="FFFFFF"/>
        </w:rPr>
        <w:t xml:space="preserve">earn and develop understanding of design principals in order to be able to brake them and create new possibilities Among design. </w:t>
      </w: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395CAB" w:rsidRPr="00474A72" w:rsidRDefault="00395CAB" w:rsidP="003D058F">
      <w:pPr>
        <w:pStyle w:val="NoSpacing"/>
        <w:jc w:val="both"/>
        <w:rPr>
          <w:rStyle w:val="None"/>
          <w:rFonts w:ascii="Times New Roman" w:hAnsi="Times New Roman" w:cs="Times New Roman"/>
          <w:b/>
          <w:bCs/>
          <w:spacing w:val="5"/>
          <w:sz w:val="24"/>
          <w:szCs w:val="24"/>
          <w:shd w:val="clear" w:color="auto" w:fill="FFFFFF"/>
        </w:rPr>
      </w:pPr>
    </w:p>
    <w:tbl>
      <w:tblPr>
        <w:tblStyle w:val="TableGrid"/>
        <w:tblW w:w="0" w:type="auto"/>
        <w:tblLook w:val="04A0"/>
      </w:tblPr>
      <w:tblGrid>
        <w:gridCol w:w="1008"/>
        <w:gridCol w:w="8568"/>
      </w:tblGrid>
      <w:tr w:rsidR="00395CAB" w:rsidRPr="00474A72" w:rsidTr="00395CAB">
        <w:tc>
          <w:tcPr>
            <w:tcW w:w="1008" w:type="dxa"/>
          </w:tcPr>
          <w:p w:rsidR="00395CAB" w:rsidRPr="00474A72" w:rsidRDefault="00395CAB" w:rsidP="00395CAB">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1</w:t>
            </w:r>
          </w:p>
          <w:p w:rsidR="00395CAB" w:rsidRPr="00474A72" w:rsidRDefault="00395CA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8568" w:type="dxa"/>
          </w:tcPr>
          <w:p w:rsidR="00395CAB" w:rsidRPr="00474A72" w:rsidRDefault="00395CAB" w:rsidP="00395CAB">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Introduction to the Design Language. The Design process- Rational and evolutionary modes. Understanding the value of Negative Space, The visual work flow &amp; Eye movement.</w:t>
            </w:r>
          </w:p>
        </w:tc>
      </w:tr>
      <w:tr w:rsidR="00395CAB" w:rsidRPr="00474A72" w:rsidTr="00395CAB">
        <w:tc>
          <w:tcPr>
            <w:tcW w:w="1008" w:type="dxa"/>
          </w:tcPr>
          <w:p w:rsidR="00395CAB" w:rsidRPr="00474A72" w:rsidRDefault="00395CAB" w:rsidP="00395CAB">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2</w:t>
            </w:r>
          </w:p>
          <w:p w:rsidR="00395CAB" w:rsidRPr="00474A72" w:rsidRDefault="00395CA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8568" w:type="dxa"/>
          </w:tcPr>
          <w:p w:rsidR="00395CAB" w:rsidRPr="00474A72" w:rsidRDefault="00395CAB" w:rsidP="00395CAB">
            <w:pPr>
              <w:pStyle w:val="NoSpacing"/>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Design as a Universal Endeavour – Exploring prospects of Visualizing the Practical Design in all every Art-Discipline.</w:t>
            </w:r>
          </w:p>
          <w:p w:rsidR="00395CAB" w:rsidRPr="00474A72" w:rsidRDefault="00395CA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r w:rsidR="00395CAB" w:rsidRPr="00474A72" w:rsidTr="00395CAB">
        <w:tc>
          <w:tcPr>
            <w:tcW w:w="1008" w:type="dxa"/>
          </w:tcPr>
          <w:p w:rsidR="00395CAB" w:rsidRPr="00474A72" w:rsidRDefault="00395CAB" w:rsidP="00395CAB">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3</w:t>
            </w:r>
          </w:p>
          <w:p w:rsidR="00395CAB" w:rsidRPr="00474A72" w:rsidRDefault="00395CA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8568" w:type="dxa"/>
          </w:tcPr>
          <w:p w:rsidR="00395CAB" w:rsidRPr="00474A72" w:rsidRDefault="00395CAB" w:rsidP="00395CAB">
            <w:pPr>
              <w:pStyle w:val="NoSpacing"/>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Abstraction is thought Reduction. Creating Meaningful context with Design Research.</w:t>
            </w:r>
          </w:p>
          <w:p w:rsidR="00395CAB" w:rsidRPr="00474A72" w:rsidRDefault="00395CA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r w:rsidR="00395CAB" w:rsidRPr="00474A72" w:rsidTr="00395CAB">
        <w:tc>
          <w:tcPr>
            <w:tcW w:w="1008" w:type="dxa"/>
          </w:tcPr>
          <w:p w:rsidR="00395CAB" w:rsidRPr="00474A72" w:rsidRDefault="00395CAB" w:rsidP="00395CAB">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4</w:t>
            </w:r>
          </w:p>
          <w:p w:rsidR="00395CAB" w:rsidRPr="00474A72" w:rsidRDefault="00395CA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8568" w:type="dxa"/>
          </w:tcPr>
          <w:p w:rsidR="00395CAB" w:rsidRPr="00474A72" w:rsidRDefault="00395CAB" w:rsidP="00395CAB">
            <w:pPr>
              <w:pStyle w:val="NoSpacing"/>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Design Possibilities beyond the Predictable Boundaries, No need to capture the ideation with fixed design discipline. Merger with UI/UX for practicality and reading the acceptance of audience.</w:t>
            </w:r>
          </w:p>
          <w:p w:rsidR="00395CAB" w:rsidRPr="00474A72" w:rsidRDefault="00395CA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r w:rsidR="00395CAB" w:rsidRPr="00474A72" w:rsidTr="00395CAB">
        <w:tc>
          <w:tcPr>
            <w:tcW w:w="1008" w:type="dxa"/>
          </w:tcPr>
          <w:p w:rsidR="00395CAB" w:rsidRPr="00474A72" w:rsidRDefault="00395CAB" w:rsidP="00395CAB">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5</w:t>
            </w:r>
          </w:p>
          <w:p w:rsidR="00395CAB" w:rsidRPr="00474A72" w:rsidRDefault="00395CA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8568" w:type="dxa"/>
          </w:tcPr>
          <w:p w:rsidR="00395CAB" w:rsidRPr="00474A72" w:rsidRDefault="00395CAB" w:rsidP="00395CAB">
            <w:pPr>
              <w:pStyle w:val="NoSpacing"/>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 xml:space="preserve"> “Holistic Design”, the respect for every detailing design. Submission with 2 or more modes according to the subject requirement.</w:t>
            </w:r>
          </w:p>
          <w:p w:rsidR="00395CAB" w:rsidRPr="00474A72" w:rsidRDefault="00395CAB"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bl>
    <w:p w:rsidR="00395CAB" w:rsidRPr="00474A72" w:rsidRDefault="00395CAB" w:rsidP="003D058F">
      <w:pPr>
        <w:pStyle w:val="NoSpacing"/>
        <w:jc w:val="both"/>
        <w:rPr>
          <w:rStyle w:val="None"/>
          <w:rFonts w:ascii="Times New Roman" w:hAnsi="Times New Roman" w:cs="Times New Roman"/>
          <w:b/>
          <w:bCs/>
          <w:spacing w:val="5"/>
          <w:sz w:val="24"/>
          <w:szCs w:val="24"/>
          <w:shd w:val="clear" w:color="auto" w:fill="FFFFFF"/>
        </w:rPr>
      </w:pPr>
    </w:p>
    <w:p w:rsidR="00E36EFC" w:rsidRPr="00474A72" w:rsidRDefault="00F52B17" w:rsidP="003D058F">
      <w:pPr>
        <w:pStyle w:val="NoSpacing"/>
        <w:jc w:val="both"/>
        <w:rPr>
          <w:rStyle w:val="None"/>
          <w:rFonts w:ascii="Times New Roman" w:hAnsi="Times New Roman" w:cs="Times New Roman"/>
          <w:b/>
          <w:spacing w:val="5"/>
          <w:sz w:val="24"/>
          <w:szCs w:val="24"/>
          <w:shd w:val="clear" w:color="auto" w:fill="FFFFFF"/>
        </w:rPr>
      </w:pPr>
      <w:r w:rsidRPr="00474A72">
        <w:rPr>
          <w:rStyle w:val="None"/>
          <w:rFonts w:ascii="Times New Roman" w:hAnsi="Times New Roman" w:cs="Times New Roman"/>
          <w:b/>
          <w:spacing w:val="5"/>
          <w:sz w:val="24"/>
          <w:szCs w:val="24"/>
          <w:shd w:val="clear" w:color="auto" w:fill="FFFFFF"/>
        </w:rPr>
        <w:t>Course Outcome (CO)</w:t>
      </w:r>
    </w:p>
    <w:p w:rsidR="00395CAB" w:rsidRPr="00474A72" w:rsidRDefault="00395CAB" w:rsidP="00395CAB">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At the end of the course students will have:</w:t>
      </w:r>
    </w:p>
    <w:p w:rsidR="00395CAB" w:rsidRPr="00474A72" w:rsidRDefault="00395CAB" w:rsidP="00395CAB">
      <w:pPr>
        <w:pStyle w:val="NoSpacing"/>
        <w:jc w:val="both"/>
        <w:rPr>
          <w:rStyle w:val="None"/>
          <w:rFonts w:ascii="Times New Roman" w:hAnsi="Times New Roman" w:cs="Times New Roman"/>
          <w:bCs/>
          <w:sz w:val="24"/>
          <w:szCs w:val="24"/>
        </w:rPr>
      </w:pPr>
    </w:p>
    <w:p w:rsidR="00E36EFC" w:rsidRPr="00474A72" w:rsidRDefault="00F52B17" w:rsidP="003D058F">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lastRenderedPageBreak/>
        <w:t>CO</w:t>
      </w:r>
      <w:r w:rsidR="00857E8B" w:rsidRPr="00474A72">
        <w:rPr>
          <w:rStyle w:val="None"/>
          <w:rFonts w:ascii="Times New Roman" w:hAnsi="Times New Roman" w:cs="Times New Roman"/>
          <w:bCs/>
          <w:spacing w:val="5"/>
          <w:sz w:val="24"/>
          <w:szCs w:val="24"/>
          <w:shd w:val="clear" w:color="auto" w:fill="FFFFFF"/>
        </w:rPr>
        <w:t>1-</w:t>
      </w:r>
      <w:r w:rsidR="00395CAB" w:rsidRPr="00474A72">
        <w:rPr>
          <w:rStyle w:val="None"/>
          <w:rFonts w:ascii="Times New Roman" w:hAnsi="Times New Roman" w:cs="Times New Roman"/>
          <w:bCs/>
          <w:spacing w:val="5"/>
          <w:sz w:val="24"/>
          <w:szCs w:val="24"/>
          <w:shd w:val="clear" w:color="auto" w:fill="FFFFFF"/>
        </w:rPr>
        <w:t xml:space="preserve"> An ability to develop</w:t>
      </w:r>
      <w:r w:rsidR="00857E8B" w:rsidRPr="00474A72">
        <w:rPr>
          <w:rStyle w:val="None"/>
          <w:rFonts w:ascii="Times New Roman" w:hAnsi="Times New Roman" w:cs="Times New Roman"/>
          <w:bCs/>
          <w:spacing w:val="5"/>
          <w:sz w:val="24"/>
          <w:szCs w:val="24"/>
          <w:shd w:val="clear" w:color="auto" w:fill="FFFFFF"/>
        </w:rPr>
        <w:t xml:space="preserve"> a firm knowledge of the element of composition, used for creating space in your art piece.</w:t>
      </w:r>
    </w:p>
    <w:p w:rsidR="00E36EFC" w:rsidRPr="00474A72" w:rsidRDefault="00F52B17" w:rsidP="003D058F">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t>CO</w:t>
      </w:r>
      <w:r w:rsidR="00857E8B" w:rsidRPr="00474A72">
        <w:rPr>
          <w:rStyle w:val="None"/>
          <w:rFonts w:ascii="Times New Roman" w:hAnsi="Times New Roman" w:cs="Times New Roman"/>
          <w:bCs/>
          <w:spacing w:val="5"/>
          <w:sz w:val="24"/>
          <w:szCs w:val="24"/>
          <w:shd w:val="clear" w:color="auto" w:fill="FFFFFF"/>
        </w:rPr>
        <w:t xml:space="preserve">2- </w:t>
      </w:r>
      <w:r w:rsidR="00395CAB" w:rsidRPr="00474A72">
        <w:rPr>
          <w:rStyle w:val="None"/>
          <w:rFonts w:ascii="Times New Roman" w:hAnsi="Times New Roman" w:cs="Times New Roman"/>
          <w:bCs/>
          <w:spacing w:val="5"/>
          <w:sz w:val="24"/>
          <w:szCs w:val="24"/>
          <w:shd w:val="clear" w:color="auto" w:fill="FFFFFF"/>
        </w:rPr>
        <w:t xml:space="preserve">An ability to develop </w:t>
      </w:r>
      <w:r w:rsidR="00857E8B" w:rsidRPr="00474A72">
        <w:rPr>
          <w:rStyle w:val="None"/>
          <w:rFonts w:ascii="Times New Roman" w:hAnsi="Times New Roman" w:cs="Times New Roman"/>
          <w:bCs/>
          <w:spacing w:val="5"/>
          <w:sz w:val="24"/>
          <w:szCs w:val="24"/>
          <w:shd w:val="clear" w:color="auto" w:fill="FFFFFF"/>
        </w:rPr>
        <w:t>knowledge of global art practices.</w:t>
      </w:r>
    </w:p>
    <w:p w:rsidR="00E36EFC" w:rsidRPr="00474A72" w:rsidRDefault="00F52B17" w:rsidP="003D058F">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t>CO</w:t>
      </w:r>
      <w:r w:rsidR="00857E8B" w:rsidRPr="00474A72">
        <w:rPr>
          <w:rStyle w:val="None"/>
          <w:rFonts w:ascii="Times New Roman" w:hAnsi="Times New Roman" w:cs="Times New Roman"/>
          <w:bCs/>
          <w:spacing w:val="5"/>
          <w:sz w:val="24"/>
          <w:szCs w:val="24"/>
          <w:shd w:val="clear" w:color="auto" w:fill="FFFFFF"/>
        </w:rPr>
        <w:t>3-</w:t>
      </w:r>
      <w:r w:rsidR="00395CAB" w:rsidRPr="00474A72">
        <w:rPr>
          <w:rStyle w:val="None"/>
          <w:rFonts w:ascii="Times New Roman" w:hAnsi="Times New Roman" w:cs="Times New Roman"/>
          <w:bCs/>
          <w:spacing w:val="5"/>
          <w:sz w:val="24"/>
          <w:szCs w:val="24"/>
          <w:shd w:val="clear" w:color="auto" w:fill="FFFFFF"/>
        </w:rPr>
        <w:t xml:space="preserve"> An ability to developa</w:t>
      </w:r>
      <w:r w:rsidR="00857E8B" w:rsidRPr="00474A72">
        <w:rPr>
          <w:rStyle w:val="None"/>
          <w:rFonts w:ascii="Times New Roman" w:hAnsi="Times New Roman" w:cs="Times New Roman"/>
          <w:bCs/>
          <w:spacing w:val="5"/>
          <w:sz w:val="24"/>
          <w:szCs w:val="24"/>
          <w:shd w:val="clear" w:color="auto" w:fill="FFFFFF"/>
        </w:rPr>
        <w:t xml:space="preserve"> abstract</w:t>
      </w:r>
      <w:r w:rsidR="00395CAB" w:rsidRPr="00474A72">
        <w:rPr>
          <w:rStyle w:val="None"/>
          <w:rFonts w:ascii="Times New Roman" w:hAnsi="Times New Roman" w:cs="Times New Roman"/>
          <w:bCs/>
          <w:spacing w:val="5"/>
          <w:sz w:val="24"/>
          <w:szCs w:val="24"/>
          <w:shd w:val="clear" w:color="auto" w:fill="FFFFFF"/>
        </w:rPr>
        <w:t xml:space="preserve"> of</w:t>
      </w:r>
      <w:r w:rsidR="00857E8B" w:rsidRPr="00474A72">
        <w:rPr>
          <w:rStyle w:val="None"/>
          <w:rFonts w:ascii="Times New Roman" w:hAnsi="Times New Roman" w:cs="Times New Roman"/>
          <w:bCs/>
          <w:spacing w:val="5"/>
          <w:sz w:val="24"/>
          <w:szCs w:val="24"/>
          <w:shd w:val="clear" w:color="auto" w:fill="FFFFFF"/>
        </w:rPr>
        <w:t xml:space="preserve"> the content for creating meaningful context.</w:t>
      </w:r>
    </w:p>
    <w:p w:rsidR="00E36EFC" w:rsidRPr="00474A72" w:rsidRDefault="00F52B17" w:rsidP="00395CAB">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t>CO</w:t>
      </w:r>
      <w:r w:rsidR="00857E8B" w:rsidRPr="00474A72">
        <w:rPr>
          <w:rStyle w:val="None"/>
          <w:rFonts w:ascii="Times New Roman" w:hAnsi="Times New Roman" w:cs="Times New Roman"/>
          <w:bCs/>
          <w:spacing w:val="5"/>
          <w:sz w:val="24"/>
          <w:szCs w:val="24"/>
          <w:shd w:val="clear" w:color="auto" w:fill="FFFFFF"/>
        </w:rPr>
        <w:t xml:space="preserve">4- </w:t>
      </w:r>
      <w:r w:rsidR="00395CAB" w:rsidRPr="00474A72">
        <w:rPr>
          <w:rStyle w:val="None"/>
          <w:rFonts w:ascii="Times New Roman" w:hAnsi="Times New Roman" w:cs="Times New Roman"/>
          <w:bCs/>
          <w:spacing w:val="5"/>
          <w:sz w:val="24"/>
          <w:szCs w:val="24"/>
          <w:shd w:val="clear" w:color="auto" w:fill="FFFFFF"/>
        </w:rPr>
        <w:t xml:space="preserve">An ability to acquire </w:t>
      </w:r>
      <w:r w:rsidR="00857E8B" w:rsidRPr="00474A72">
        <w:rPr>
          <w:rStyle w:val="None"/>
          <w:rFonts w:ascii="Times New Roman" w:hAnsi="Times New Roman" w:cs="Times New Roman"/>
          <w:bCs/>
          <w:spacing w:val="5"/>
          <w:sz w:val="24"/>
          <w:szCs w:val="24"/>
          <w:shd w:val="clear" w:color="auto" w:fill="FFFFFF"/>
        </w:rPr>
        <w:t>higher understanding of design principals.</w:t>
      </w:r>
    </w:p>
    <w:p w:rsidR="00395CAB" w:rsidRPr="00474A72" w:rsidRDefault="00395CAB" w:rsidP="00395CAB">
      <w:pPr>
        <w:pStyle w:val="NoSpacing"/>
        <w:jc w:val="both"/>
        <w:rPr>
          <w:rStyle w:val="None"/>
          <w:rFonts w:ascii="Times New Roman" w:hAnsi="Times New Roman" w:cs="Times New Roman"/>
          <w:bCs/>
          <w:spacing w:val="5"/>
          <w:sz w:val="24"/>
          <w:szCs w:val="24"/>
          <w:shd w:val="clear" w:color="auto" w:fill="FFFFFF"/>
        </w:rPr>
      </w:pPr>
    </w:p>
    <w:p w:rsidR="00395CAB" w:rsidRPr="00474A72" w:rsidRDefault="00395CAB" w:rsidP="00395CAB">
      <w:pPr>
        <w:pStyle w:val="NoSpacing"/>
        <w:jc w:val="both"/>
        <w:rPr>
          <w:rStyle w:val="None"/>
          <w:rFonts w:ascii="Times New Roman" w:hAnsi="Times New Roman" w:cs="Times New Roman"/>
          <w:bCs/>
          <w:spacing w:val="5"/>
          <w:sz w:val="24"/>
          <w:szCs w:val="24"/>
          <w:shd w:val="clear" w:color="auto" w:fill="FFFFFF"/>
        </w:rPr>
      </w:pPr>
    </w:p>
    <w:p w:rsidR="00395CAB" w:rsidRPr="00474A72" w:rsidRDefault="00395CAB" w:rsidP="00395CAB">
      <w:pPr>
        <w:pStyle w:val="NoSpacing"/>
        <w:jc w:val="both"/>
        <w:rPr>
          <w:rStyle w:val="None"/>
          <w:rFonts w:ascii="Times New Roman" w:hAnsi="Times New Roman" w:cs="Times New Roman"/>
          <w:bCs/>
          <w:spacing w:val="5"/>
          <w:sz w:val="24"/>
          <w:szCs w:val="24"/>
          <w:shd w:val="clear" w:color="auto" w:fill="FFFFFF"/>
        </w:rPr>
      </w:pPr>
    </w:p>
    <w:p w:rsidR="00395CAB" w:rsidRPr="00474A72" w:rsidRDefault="00395CAB" w:rsidP="00395CAB">
      <w:pPr>
        <w:pStyle w:val="NoSpacing"/>
        <w:jc w:val="both"/>
        <w:rPr>
          <w:rStyle w:val="None"/>
          <w:rFonts w:ascii="Times New Roman" w:hAnsi="Times New Roman" w:cs="Times New Roman"/>
          <w:bCs/>
          <w:spacing w:val="5"/>
          <w:sz w:val="24"/>
          <w:szCs w:val="24"/>
          <w:shd w:val="clear" w:color="auto" w:fill="FFFFFF"/>
        </w:rPr>
      </w:pPr>
    </w:p>
    <w:p w:rsidR="00395CAB" w:rsidRPr="00474A72" w:rsidRDefault="00395CAB" w:rsidP="00395CAB">
      <w:pPr>
        <w:pStyle w:val="NoSpacing"/>
        <w:jc w:val="both"/>
        <w:rPr>
          <w:rStyle w:val="None"/>
          <w:rFonts w:ascii="Times New Roman" w:hAnsi="Times New Roman" w:cs="Times New Roman"/>
          <w:bCs/>
          <w:spacing w:val="5"/>
          <w:sz w:val="24"/>
          <w:szCs w:val="24"/>
          <w:shd w:val="clear" w:color="auto" w:fill="FFFFFF"/>
        </w:rPr>
      </w:pPr>
    </w:p>
    <w:p w:rsidR="00395CAB" w:rsidRPr="00474A72" w:rsidRDefault="00395CAB" w:rsidP="00395CAB">
      <w:pPr>
        <w:pStyle w:val="NoSpacing"/>
        <w:jc w:val="both"/>
        <w:rPr>
          <w:rStyle w:val="None"/>
          <w:rFonts w:ascii="Times New Roman" w:hAnsi="Times New Roman" w:cs="Times New Roman"/>
          <w:bCs/>
          <w:spacing w:val="5"/>
          <w:sz w:val="24"/>
          <w:szCs w:val="24"/>
          <w:shd w:val="clear" w:color="auto" w:fill="FFFFFF"/>
        </w:rPr>
      </w:pPr>
    </w:p>
    <w:p w:rsidR="00395CAB" w:rsidRPr="00474A72" w:rsidRDefault="00395CAB" w:rsidP="00395CAB">
      <w:pPr>
        <w:pStyle w:val="NoSpacing"/>
        <w:jc w:val="both"/>
        <w:rPr>
          <w:rStyle w:val="None"/>
          <w:rFonts w:ascii="Times New Roman" w:hAnsi="Times New Roman" w:cs="Times New Roman"/>
          <w:bCs/>
          <w:spacing w:val="5"/>
          <w:sz w:val="24"/>
          <w:szCs w:val="24"/>
          <w:shd w:val="clear" w:color="auto" w:fill="FFFFFF"/>
        </w:rPr>
      </w:pPr>
    </w:p>
    <w:p w:rsidR="00395CAB" w:rsidRPr="00474A72" w:rsidRDefault="00395CAB" w:rsidP="00395CAB">
      <w:pPr>
        <w:pStyle w:val="NoSpacing"/>
        <w:jc w:val="both"/>
        <w:rPr>
          <w:rStyle w:val="None"/>
          <w:rFonts w:ascii="Times New Roman" w:hAnsi="Times New Roman" w:cs="Times New Roman"/>
          <w:bCs/>
          <w:spacing w:val="5"/>
          <w:sz w:val="24"/>
          <w:szCs w:val="24"/>
          <w:shd w:val="clear" w:color="auto" w:fill="FFFFFF"/>
        </w:rPr>
      </w:pPr>
    </w:p>
    <w:p w:rsidR="00395CAB" w:rsidRPr="00474A72" w:rsidRDefault="00395CAB" w:rsidP="00395CAB">
      <w:pPr>
        <w:pStyle w:val="NoSpacing"/>
        <w:jc w:val="both"/>
        <w:rPr>
          <w:rStyle w:val="None"/>
          <w:rFonts w:ascii="Times New Roman" w:hAnsi="Times New Roman" w:cs="Times New Roman"/>
          <w:spacing w:val="5"/>
          <w:sz w:val="24"/>
          <w:szCs w:val="24"/>
          <w:shd w:val="clear" w:color="auto" w:fill="FFFFFF"/>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DA6E62" w:rsidRPr="00474A72" w:rsidRDefault="00DA6E62" w:rsidP="00DA6E62">
      <w:pPr>
        <w:ind w:left="9"/>
        <w:jc w:val="both"/>
        <w:rPr>
          <w:b/>
        </w:rPr>
      </w:pPr>
      <w:r w:rsidRPr="00474A72">
        <w:rPr>
          <w:b/>
        </w:rPr>
        <w:t>Reference Books</w:t>
      </w:r>
    </w:p>
    <w:p w:rsidR="000A4736" w:rsidRDefault="000A4736" w:rsidP="000A4736">
      <w:pPr>
        <w:ind w:left="9"/>
        <w:jc w:val="both"/>
      </w:pPr>
      <w:r>
        <w:t>1.Geometry of Design: Studies in Proportion and Composition by Kimberly Elam Publisher: Princeton Architectural Press, 2001</w:t>
      </w:r>
    </w:p>
    <w:p w:rsidR="00B66DC7" w:rsidRDefault="00B66DC7" w:rsidP="00B66DC7">
      <w:pPr>
        <w:ind w:left="9"/>
        <w:jc w:val="both"/>
      </w:pPr>
      <w:r>
        <w:t>2. Designining the User Interface: Strategies for Effective Human-Computer Interaction B.Shneiderman, , 3rd Ed., Addison Wesley, 2000.</w:t>
      </w:r>
    </w:p>
    <w:p w:rsidR="00B66DC7" w:rsidRDefault="00B66DC7" w:rsidP="00B66DC7">
      <w:pPr>
        <w:ind w:left="9"/>
        <w:jc w:val="both"/>
      </w:pPr>
      <w:r>
        <w:t>3. Design: Beyond Human –Computer Interaction, J. Preece, Y. Rogers and H. Sharp, John Wiley &amp; Sons, Delhi, 2003.</w:t>
      </w:r>
    </w:p>
    <w:p w:rsidR="00B66DC7" w:rsidRDefault="00B66DC7" w:rsidP="00B66DC7">
      <w:pPr>
        <w:ind w:left="9"/>
        <w:jc w:val="both"/>
      </w:pPr>
      <w:r>
        <w:t>4. Human Computer Interaction , A. Dix, J. Finlay, G.D Abowd and R. Beale, 3rd Ed., Pearson Education Ltd., 2004.</w:t>
      </w:r>
    </w:p>
    <w:p w:rsidR="00B66DC7" w:rsidRDefault="00B66DC7" w:rsidP="004A58C2">
      <w:pPr>
        <w:ind w:left="9"/>
        <w:jc w:val="both"/>
      </w:pPr>
      <w:r>
        <w:t xml:space="preserve">5. </w:t>
      </w:r>
      <w:r w:rsidR="004A58C2">
        <w:t>Interdisciplinary Interaction Design by James Pannafino</w:t>
      </w:r>
    </w:p>
    <w:p w:rsidR="000A4736" w:rsidRDefault="00B66DC7" w:rsidP="00B66DC7">
      <w:pPr>
        <w:ind w:left="9"/>
        <w:jc w:val="both"/>
      </w:pPr>
      <w:r>
        <w:t xml:space="preserve">6. </w:t>
      </w:r>
      <w:r w:rsidR="000A4736">
        <w:t>The Visual Display of Quantitative Information, 2nd edition by Edward R. Tufte</w:t>
      </w:r>
    </w:p>
    <w:p w:rsidR="00395CAB" w:rsidRPr="000A4736" w:rsidRDefault="00395CAB" w:rsidP="000A4736">
      <w:pPr>
        <w:ind w:left="9"/>
        <w:jc w:val="both"/>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395CAB" w:rsidRPr="00474A72" w:rsidRDefault="00395CAB" w:rsidP="00DA6E62">
      <w:pPr>
        <w:ind w:left="9"/>
        <w:jc w:val="both"/>
        <w:rPr>
          <w:b/>
        </w:rPr>
      </w:pPr>
    </w:p>
    <w:p w:rsidR="00E36EFC" w:rsidRPr="00474A72" w:rsidRDefault="00E36EFC" w:rsidP="003D058F">
      <w:pPr>
        <w:pStyle w:val="NoSpacing"/>
        <w:jc w:val="both"/>
        <w:rPr>
          <w:rStyle w:val="None"/>
          <w:rFonts w:ascii="Times New Roman" w:hAnsi="Times New Roman" w:cs="Times New Roman"/>
          <w:b/>
          <w:bCs/>
          <w:sz w:val="24"/>
          <w:szCs w:val="24"/>
        </w:rPr>
      </w:pPr>
    </w:p>
    <w:tbl>
      <w:tblPr>
        <w:tblStyle w:val="TableGrid"/>
        <w:tblW w:w="0" w:type="auto"/>
        <w:tblLook w:val="04A0"/>
      </w:tblPr>
      <w:tblGrid>
        <w:gridCol w:w="1270"/>
        <w:gridCol w:w="7126"/>
        <w:gridCol w:w="1180"/>
      </w:tblGrid>
      <w:tr w:rsidR="00A833A2" w:rsidRPr="00474A72" w:rsidTr="00A833A2">
        <w:tc>
          <w:tcPr>
            <w:tcW w:w="1188" w:type="dxa"/>
          </w:tcPr>
          <w:p w:rsidR="00A833A2" w:rsidRPr="00474A72" w:rsidRDefault="00A833A2" w:rsidP="00A833A2">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BVG604A</w:t>
            </w:r>
          </w:p>
        </w:tc>
        <w:tc>
          <w:tcPr>
            <w:tcW w:w="7200" w:type="dxa"/>
          </w:tcPr>
          <w:p w:rsidR="00A833A2" w:rsidRPr="00474A72" w:rsidRDefault="00A833A2" w:rsidP="00A833A2">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Workshop II - Video Installation</w:t>
            </w:r>
          </w:p>
        </w:tc>
        <w:tc>
          <w:tcPr>
            <w:tcW w:w="1188" w:type="dxa"/>
          </w:tcPr>
          <w:p w:rsidR="00A833A2" w:rsidRPr="00474A72" w:rsidRDefault="001D3175" w:rsidP="008B1F3D">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sidRPr="00474A72">
              <w:rPr>
                <w:b/>
              </w:rPr>
              <w:t>0-</w:t>
            </w:r>
            <w:r w:rsidR="008B1F3D">
              <w:rPr>
                <w:b/>
              </w:rPr>
              <w:t>4</w:t>
            </w:r>
            <w:r w:rsidRPr="00474A72">
              <w:rPr>
                <w:b/>
              </w:rPr>
              <w:t>-0[</w:t>
            </w:r>
            <w:r w:rsidR="008B1F3D">
              <w:rPr>
                <w:b/>
              </w:rPr>
              <w:t>2</w:t>
            </w:r>
            <w:r w:rsidRPr="00474A72">
              <w:rPr>
                <w:b/>
              </w:rPr>
              <w:t>]</w:t>
            </w:r>
          </w:p>
        </w:tc>
      </w:tr>
    </w:tbl>
    <w:p w:rsidR="00A833A2" w:rsidRPr="00474A72" w:rsidRDefault="00A833A2" w:rsidP="003D058F">
      <w:pPr>
        <w:pStyle w:val="NoSpacing"/>
        <w:jc w:val="both"/>
        <w:rPr>
          <w:rStyle w:val="None"/>
          <w:rFonts w:ascii="Times New Roman" w:hAnsi="Times New Roman" w:cs="Times New Roman"/>
          <w:b/>
          <w:bCs/>
          <w:sz w:val="24"/>
          <w:szCs w:val="24"/>
        </w:rPr>
      </w:pPr>
    </w:p>
    <w:p w:rsidR="00E36EFC" w:rsidRPr="00474A72" w:rsidRDefault="00F52B17" w:rsidP="003D058F">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O</w:t>
      </w:r>
      <w:r w:rsidR="00857E8B" w:rsidRPr="00474A72">
        <w:rPr>
          <w:rStyle w:val="None"/>
          <w:rFonts w:ascii="Times New Roman" w:hAnsi="Times New Roman" w:cs="Times New Roman"/>
          <w:b/>
          <w:bCs/>
          <w:sz w:val="24"/>
          <w:szCs w:val="24"/>
        </w:rPr>
        <w:t xml:space="preserve">bjective </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1- </w:t>
      </w:r>
      <w:r w:rsidR="00F52B17" w:rsidRPr="00474A72">
        <w:rPr>
          <w:rStyle w:val="None"/>
          <w:rFonts w:ascii="Times New Roman" w:hAnsi="Times New Roman" w:cs="Times New Roman"/>
          <w:bCs/>
          <w:sz w:val="24"/>
          <w:szCs w:val="24"/>
        </w:rPr>
        <w:t>U</w:t>
      </w:r>
      <w:r w:rsidRPr="00474A72">
        <w:rPr>
          <w:rStyle w:val="None"/>
          <w:rFonts w:ascii="Times New Roman" w:hAnsi="Times New Roman" w:cs="Times New Roman"/>
          <w:bCs/>
          <w:sz w:val="24"/>
          <w:szCs w:val="24"/>
        </w:rPr>
        <w:t>nderstand the installation art</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2- </w:t>
      </w:r>
      <w:r w:rsidR="00F52B17" w:rsidRPr="00474A72">
        <w:rPr>
          <w:rStyle w:val="None"/>
          <w:rFonts w:ascii="Times New Roman" w:hAnsi="Times New Roman" w:cs="Times New Roman"/>
          <w:bCs/>
          <w:sz w:val="24"/>
          <w:szCs w:val="24"/>
        </w:rPr>
        <w:t>Di</w:t>
      </w:r>
      <w:r w:rsidRPr="00474A72">
        <w:rPr>
          <w:rStyle w:val="None"/>
          <w:rFonts w:ascii="Times New Roman" w:hAnsi="Times New Roman" w:cs="Times New Roman"/>
          <w:bCs/>
          <w:sz w:val="24"/>
          <w:szCs w:val="24"/>
        </w:rPr>
        <w:t>f</w:t>
      </w:r>
      <w:r w:rsidR="00F52B17" w:rsidRPr="00474A72">
        <w:rPr>
          <w:rStyle w:val="None"/>
          <w:rFonts w:ascii="Times New Roman" w:hAnsi="Times New Roman" w:cs="Times New Roman"/>
          <w:bCs/>
          <w:sz w:val="24"/>
          <w:szCs w:val="24"/>
        </w:rPr>
        <w:t>f</w:t>
      </w:r>
      <w:r w:rsidRPr="00474A72">
        <w:rPr>
          <w:rStyle w:val="None"/>
          <w:rFonts w:ascii="Times New Roman" w:hAnsi="Times New Roman" w:cs="Times New Roman"/>
          <w:bCs/>
          <w:sz w:val="24"/>
          <w:szCs w:val="24"/>
        </w:rPr>
        <w:t>erence between site specific performance, Video art &amp; digital methods.</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3- </w:t>
      </w:r>
      <w:r w:rsidR="00F52B17" w:rsidRPr="00474A72">
        <w:rPr>
          <w:rStyle w:val="None"/>
          <w:rFonts w:ascii="Times New Roman" w:hAnsi="Times New Roman" w:cs="Times New Roman"/>
          <w:bCs/>
          <w:sz w:val="24"/>
          <w:szCs w:val="24"/>
        </w:rPr>
        <w:t>T</w:t>
      </w:r>
      <w:r w:rsidRPr="00474A72">
        <w:rPr>
          <w:rStyle w:val="None"/>
          <w:rFonts w:ascii="Times New Roman" w:hAnsi="Times New Roman" w:cs="Times New Roman"/>
          <w:bCs/>
          <w:sz w:val="24"/>
          <w:szCs w:val="24"/>
        </w:rPr>
        <w:t>o make student use their motion based knowledge for making art installation.</w:t>
      </w:r>
    </w:p>
    <w:p w:rsidR="00E36EFC" w:rsidRPr="00474A72" w:rsidRDefault="00857E8B"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4-</w:t>
      </w:r>
      <w:r w:rsidR="00F52B17" w:rsidRPr="00474A72">
        <w:rPr>
          <w:rStyle w:val="None"/>
          <w:rFonts w:ascii="Times New Roman" w:hAnsi="Times New Roman" w:cs="Times New Roman"/>
          <w:bCs/>
          <w:sz w:val="24"/>
          <w:szCs w:val="24"/>
        </w:rPr>
        <w:t xml:space="preserve"> L</w:t>
      </w:r>
      <w:r w:rsidRPr="00474A72">
        <w:rPr>
          <w:rStyle w:val="None"/>
          <w:rFonts w:ascii="Times New Roman" w:hAnsi="Times New Roman" w:cs="Times New Roman"/>
          <w:bCs/>
          <w:sz w:val="24"/>
          <w:szCs w:val="24"/>
        </w:rPr>
        <w:t>earn</w:t>
      </w:r>
      <w:r w:rsidR="00F52B17" w:rsidRPr="00474A72">
        <w:rPr>
          <w:rStyle w:val="None"/>
          <w:rFonts w:ascii="Times New Roman" w:hAnsi="Times New Roman" w:cs="Times New Roman"/>
          <w:bCs/>
          <w:sz w:val="24"/>
          <w:szCs w:val="24"/>
        </w:rPr>
        <w:t xml:space="preserve"> video production software’s</w:t>
      </w:r>
      <w:r w:rsidRPr="00474A72">
        <w:rPr>
          <w:rStyle w:val="None"/>
          <w:rFonts w:ascii="Times New Roman" w:hAnsi="Times New Roman" w:cs="Times New Roman"/>
          <w:bCs/>
          <w:sz w:val="24"/>
          <w:szCs w:val="24"/>
        </w:rPr>
        <w:t xml:space="preserve">. </w:t>
      </w:r>
    </w:p>
    <w:p w:rsidR="00E36EFC" w:rsidRPr="00474A72" w:rsidRDefault="00E36EFC" w:rsidP="003D058F">
      <w:pPr>
        <w:pStyle w:val="NoSpacing"/>
        <w:jc w:val="both"/>
        <w:rPr>
          <w:rStyle w:val="None"/>
          <w:rFonts w:ascii="Times New Roman" w:hAnsi="Times New Roman" w:cs="Times New Roman"/>
          <w:b/>
          <w:bCs/>
          <w:sz w:val="24"/>
          <w:szCs w:val="24"/>
        </w:rPr>
      </w:pPr>
    </w:p>
    <w:tbl>
      <w:tblPr>
        <w:tblStyle w:val="TableGrid"/>
        <w:tblW w:w="0" w:type="auto"/>
        <w:tblLook w:val="04A0"/>
      </w:tblPr>
      <w:tblGrid>
        <w:gridCol w:w="1368"/>
        <w:gridCol w:w="8208"/>
      </w:tblGrid>
      <w:tr w:rsidR="00A833A2" w:rsidRPr="00474A72" w:rsidTr="00A833A2">
        <w:tc>
          <w:tcPr>
            <w:tcW w:w="1368" w:type="dxa"/>
          </w:tcPr>
          <w:p w:rsidR="00A833A2" w:rsidRPr="00474A72" w:rsidRDefault="00A833A2" w:rsidP="00A833A2">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1</w:t>
            </w:r>
          </w:p>
          <w:p w:rsidR="00A833A2" w:rsidRPr="00474A72" w:rsidRDefault="00A833A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208" w:type="dxa"/>
          </w:tcPr>
          <w:p w:rsidR="00A833A2" w:rsidRPr="00474A72" w:rsidRDefault="00A833A2" w:rsidP="00A833A2">
            <w:pPr>
              <w:pStyle w:val="NoSpacing"/>
              <w:jc w:val="both"/>
              <w:rPr>
                <w:rStyle w:val="Hyperlink0"/>
                <w:rFonts w:ascii="Times New Roman" w:hAnsi="Times New Roman" w:cs="Times New Roman"/>
              </w:rPr>
            </w:pPr>
            <w:r w:rsidRPr="00474A72">
              <w:rPr>
                <w:rStyle w:val="Hyperlink0"/>
                <w:rFonts w:ascii="Times New Roman" w:hAnsi="Times New Roman" w:cs="Times New Roman"/>
              </w:rPr>
              <w:t>Introduction to Installation Art. Understanding Video art, Digital Video &amp; Site Specific performance.</w:t>
            </w:r>
          </w:p>
          <w:p w:rsidR="00A833A2" w:rsidRPr="00474A72" w:rsidRDefault="00A833A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A833A2" w:rsidRPr="00474A72" w:rsidTr="00A833A2">
        <w:tc>
          <w:tcPr>
            <w:tcW w:w="1368" w:type="dxa"/>
          </w:tcPr>
          <w:p w:rsidR="00A833A2" w:rsidRPr="00474A72" w:rsidRDefault="00A833A2" w:rsidP="00A833A2">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2</w:t>
            </w:r>
          </w:p>
          <w:p w:rsidR="00A833A2" w:rsidRPr="00474A72" w:rsidRDefault="00A833A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208" w:type="dxa"/>
          </w:tcPr>
          <w:p w:rsidR="00A833A2" w:rsidRPr="00474A72" w:rsidRDefault="00A833A2" w:rsidP="00A833A2">
            <w:pPr>
              <w:pStyle w:val="NoSpacing"/>
              <w:jc w:val="both"/>
              <w:rPr>
                <w:rStyle w:val="Hyperlink0"/>
                <w:rFonts w:ascii="Times New Roman" w:hAnsi="Times New Roman" w:cs="Times New Roman"/>
              </w:rPr>
            </w:pPr>
            <w:r w:rsidRPr="00474A72">
              <w:rPr>
                <w:rStyle w:val="Hyperlink0"/>
                <w:rFonts w:ascii="Times New Roman" w:hAnsi="Times New Roman" w:cs="Times New Roman"/>
              </w:rPr>
              <w:t>Conceptual Video Art, Projection Mapping, Video (Motion Based)</w:t>
            </w:r>
          </w:p>
          <w:p w:rsidR="00A833A2" w:rsidRPr="00474A72" w:rsidRDefault="00A833A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A833A2" w:rsidRPr="00474A72" w:rsidTr="00A833A2">
        <w:tc>
          <w:tcPr>
            <w:tcW w:w="1368" w:type="dxa"/>
          </w:tcPr>
          <w:p w:rsidR="00A833A2" w:rsidRPr="00474A72" w:rsidRDefault="00A833A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3</w:t>
            </w:r>
          </w:p>
        </w:tc>
        <w:tc>
          <w:tcPr>
            <w:tcW w:w="8208" w:type="dxa"/>
          </w:tcPr>
          <w:p w:rsidR="00A833A2" w:rsidRPr="00474A72" w:rsidRDefault="00A833A2" w:rsidP="00A833A2">
            <w:pPr>
              <w:pStyle w:val="NoSpacing"/>
              <w:jc w:val="both"/>
              <w:rPr>
                <w:rStyle w:val="Hyperlink0"/>
                <w:rFonts w:ascii="Times New Roman" w:hAnsi="Times New Roman" w:cs="Times New Roman"/>
              </w:rPr>
            </w:pPr>
            <w:r w:rsidRPr="00474A72">
              <w:rPr>
                <w:rStyle w:val="Hyperlink0"/>
                <w:rFonts w:ascii="Times New Roman" w:hAnsi="Times New Roman" w:cs="Times New Roman"/>
              </w:rPr>
              <w:t>Video production tools in creative &amp; experimental ways. Video Production methods for presentations.</w:t>
            </w:r>
          </w:p>
          <w:p w:rsidR="00A833A2" w:rsidRPr="00474A72" w:rsidRDefault="00A833A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A833A2" w:rsidRPr="00474A72" w:rsidTr="00A833A2">
        <w:tc>
          <w:tcPr>
            <w:tcW w:w="1368" w:type="dxa"/>
          </w:tcPr>
          <w:p w:rsidR="00A833A2" w:rsidRPr="00474A72" w:rsidRDefault="00A833A2" w:rsidP="00A833A2">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4</w:t>
            </w:r>
          </w:p>
          <w:p w:rsidR="00A833A2" w:rsidRPr="00474A72" w:rsidRDefault="00A833A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208" w:type="dxa"/>
          </w:tcPr>
          <w:p w:rsidR="00A833A2" w:rsidRPr="00474A72" w:rsidRDefault="00A833A2" w:rsidP="00A833A2">
            <w:pPr>
              <w:pStyle w:val="NoSpacing"/>
              <w:jc w:val="both"/>
              <w:rPr>
                <w:rStyle w:val="Hyperlink0"/>
                <w:rFonts w:ascii="Times New Roman" w:hAnsi="Times New Roman" w:cs="Times New Roman"/>
              </w:rPr>
            </w:pPr>
            <w:r w:rsidRPr="00474A72">
              <w:rPr>
                <w:rStyle w:val="Hyperlink0"/>
                <w:rFonts w:ascii="Times New Roman" w:hAnsi="Times New Roman" w:cs="Times New Roman"/>
              </w:rPr>
              <w:t>Video Production in Social, Video Production with different Materials &amp; Spatial Environments. Video Editing &amp; Video production software’s.</w:t>
            </w:r>
          </w:p>
          <w:p w:rsidR="00A833A2" w:rsidRPr="00474A72" w:rsidRDefault="00A833A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A833A2" w:rsidRPr="00474A72" w:rsidTr="00A833A2">
        <w:tc>
          <w:tcPr>
            <w:tcW w:w="1368" w:type="dxa"/>
          </w:tcPr>
          <w:p w:rsidR="00A833A2" w:rsidRPr="00474A72" w:rsidRDefault="00A833A2" w:rsidP="00A833A2">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5</w:t>
            </w:r>
          </w:p>
          <w:p w:rsidR="00A833A2" w:rsidRPr="00474A72" w:rsidRDefault="00A833A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208" w:type="dxa"/>
          </w:tcPr>
          <w:p w:rsidR="00A833A2" w:rsidRPr="00474A72" w:rsidRDefault="00A833A2" w:rsidP="00A833A2">
            <w:pPr>
              <w:pStyle w:val="NoSpacing"/>
              <w:jc w:val="both"/>
              <w:rPr>
                <w:rStyle w:val="Hyperlink0"/>
                <w:rFonts w:ascii="Times New Roman" w:hAnsi="Times New Roman" w:cs="Times New Roman"/>
              </w:rPr>
            </w:pPr>
            <w:r w:rsidRPr="00474A72">
              <w:rPr>
                <w:rStyle w:val="Hyperlink0"/>
                <w:rFonts w:ascii="Times New Roman" w:hAnsi="Times New Roman" w:cs="Times New Roman"/>
              </w:rPr>
              <w:t>Projection based Electronic Presentation</w:t>
            </w:r>
          </w:p>
          <w:p w:rsidR="00A833A2" w:rsidRPr="00474A72" w:rsidRDefault="00A833A2"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bl>
    <w:p w:rsidR="00A833A2" w:rsidRPr="00474A72" w:rsidRDefault="00A833A2" w:rsidP="003D058F">
      <w:pPr>
        <w:pStyle w:val="NoSpacing"/>
        <w:jc w:val="both"/>
        <w:rPr>
          <w:rStyle w:val="None"/>
          <w:rFonts w:ascii="Times New Roman" w:hAnsi="Times New Roman" w:cs="Times New Roman"/>
          <w:b/>
          <w:bCs/>
          <w:sz w:val="24"/>
          <w:szCs w:val="24"/>
        </w:rPr>
      </w:pPr>
    </w:p>
    <w:p w:rsidR="00E36EFC" w:rsidRPr="00474A72" w:rsidRDefault="00F52B17" w:rsidP="003D058F">
      <w:pPr>
        <w:pStyle w:val="NoSpacing"/>
        <w:jc w:val="both"/>
        <w:rPr>
          <w:rStyle w:val="Hyperlink0"/>
          <w:rFonts w:ascii="Times New Roman" w:hAnsi="Times New Roman" w:cs="Times New Roman"/>
          <w:b/>
        </w:rPr>
      </w:pPr>
      <w:r w:rsidRPr="00474A72">
        <w:rPr>
          <w:rStyle w:val="Hyperlink0"/>
          <w:rFonts w:ascii="Times New Roman" w:hAnsi="Times New Roman" w:cs="Times New Roman"/>
          <w:b/>
        </w:rPr>
        <w:t>Course Outcome (CO)</w:t>
      </w:r>
    </w:p>
    <w:p w:rsidR="001E6D1E" w:rsidRPr="00474A72" w:rsidRDefault="001E6D1E" w:rsidP="001E6D1E">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At the end of the course students will have:</w:t>
      </w:r>
    </w:p>
    <w:p w:rsidR="00A833A2" w:rsidRPr="00474A72" w:rsidRDefault="00A833A2" w:rsidP="003D058F">
      <w:pPr>
        <w:pStyle w:val="NoSpacing"/>
        <w:jc w:val="both"/>
        <w:rPr>
          <w:rStyle w:val="Hyperlink0"/>
          <w:rFonts w:ascii="Times New Roman" w:hAnsi="Times New Roman" w:cs="Times New Roman"/>
          <w:b/>
        </w:rPr>
      </w:pPr>
    </w:p>
    <w:p w:rsidR="00E36EFC" w:rsidRPr="00474A72" w:rsidRDefault="00F52B17"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w:t>
      </w:r>
      <w:r w:rsidR="00857E8B" w:rsidRPr="00474A72">
        <w:rPr>
          <w:rStyle w:val="None"/>
          <w:rFonts w:ascii="Times New Roman" w:hAnsi="Times New Roman" w:cs="Times New Roman"/>
          <w:bCs/>
          <w:sz w:val="24"/>
          <w:szCs w:val="24"/>
        </w:rPr>
        <w:t xml:space="preserve">1- </w:t>
      </w:r>
      <w:r w:rsidR="001E6D1E" w:rsidRPr="00474A72">
        <w:rPr>
          <w:rStyle w:val="None"/>
          <w:rFonts w:ascii="Times New Roman" w:hAnsi="Times New Roman" w:cs="Times New Roman"/>
          <w:bCs/>
          <w:sz w:val="24"/>
          <w:szCs w:val="24"/>
        </w:rPr>
        <w:t xml:space="preserve"> An ability to </w:t>
      </w:r>
      <w:r w:rsidR="00857E8B" w:rsidRPr="00474A72">
        <w:rPr>
          <w:rStyle w:val="None"/>
          <w:rFonts w:ascii="Times New Roman" w:hAnsi="Times New Roman" w:cs="Times New Roman"/>
          <w:bCs/>
          <w:sz w:val="24"/>
          <w:szCs w:val="24"/>
        </w:rPr>
        <w:t>understand the installation art</w:t>
      </w:r>
      <w:r w:rsidR="001E6D1E" w:rsidRPr="00474A72">
        <w:rPr>
          <w:rStyle w:val="None"/>
          <w:rFonts w:ascii="Times New Roman" w:hAnsi="Times New Roman" w:cs="Times New Roman"/>
          <w:bCs/>
          <w:sz w:val="24"/>
          <w:szCs w:val="24"/>
        </w:rPr>
        <w:t>.</w:t>
      </w:r>
    </w:p>
    <w:p w:rsidR="00E36EFC" w:rsidRPr="00474A72" w:rsidRDefault="00F52B17"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w:t>
      </w:r>
      <w:r w:rsidR="00857E8B" w:rsidRPr="00474A72">
        <w:rPr>
          <w:rStyle w:val="None"/>
          <w:rFonts w:ascii="Times New Roman" w:hAnsi="Times New Roman" w:cs="Times New Roman"/>
          <w:bCs/>
          <w:sz w:val="24"/>
          <w:szCs w:val="24"/>
        </w:rPr>
        <w:t xml:space="preserve">2- </w:t>
      </w:r>
      <w:r w:rsidR="001E6D1E" w:rsidRPr="00474A72">
        <w:rPr>
          <w:rStyle w:val="None"/>
          <w:rFonts w:ascii="Times New Roman" w:hAnsi="Times New Roman" w:cs="Times New Roman"/>
          <w:bCs/>
          <w:sz w:val="24"/>
          <w:szCs w:val="24"/>
        </w:rPr>
        <w:t>An ability to</w:t>
      </w:r>
      <w:r w:rsidR="00857E8B" w:rsidRPr="00474A72">
        <w:rPr>
          <w:rStyle w:val="None"/>
          <w:rFonts w:ascii="Times New Roman" w:hAnsi="Times New Roman" w:cs="Times New Roman"/>
          <w:bCs/>
          <w:sz w:val="24"/>
          <w:szCs w:val="24"/>
        </w:rPr>
        <w:t xml:space="preserve"> differentiate between site specific performance, Video art &amp; digital methods.</w:t>
      </w:r>
    </w:p>
    <w:p w:rsidR="00E36EFC" w:rsidRPr="00474A72" w:rsidRDefault="00F52B17"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w:t>
      </w:r>
      <w:r w:rsidR="00857E8B" w:rsidRPr="00474A72">
        <w:rPr>
          <w:rStyle w:val="None"/>
          <w:rFonts w:ascii="Times New Roman" w:hAnsi="Times New Roman" w:cs="Times New Roman"/>
          <w:bCs/>
          <w:sz w:val="24"/>
          <w:szCs w:val="24"/>
        </w:rPr>
        <w:t>3-</w:t>
      </w:r>
      <w:r w:rsidR="001E6D1E" w:rsidRPr="00474A72">
        <w:rPr>
          <w:rStyle w:val="None"/>
          <w:rFonts w:ascii="Times New Roman" w:hAnsi="Times New Roman" w:cs="Times New Roman"/>
          <w:bCs/>
          <w:sz w:val="24"/>
          <w:szCs w:val="24"/>
        </w:rPr>
        <w:t xml:space="preserve"> An ability to</w:t>
      </w:r>
      <w:r w:rsidR="00857E8B" w:rsidRPr="00474A72">
        <w:rPr>
          <w:rStyle w:val="None"/>
          <w:rFonts w:ascii="Times New Roman" w:hAnsi="Times New Roman" w:cs="Times New Roman"/>
          <w:bCs/>
          <w:sz w:val="24"/>
          <w:szCs w:val="24"/>
        </w:rPr>
        <w:t xml:space="preserve"> use their pervious motion based knowledge into creating video art.</w:t>
      </w:r>
    </w:p>
    <w:p w:rsidR="00E36EFC" w:rsidRPr="00474A72" w:rsidRDefault="00F52B17"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w:t>
      </w:r>
      <w:r w:rsidR="00857E8B" w:rsidRPr="00474A72">
        <w:rPr>
          <w:rStyle w:val="None"/>
          <w:rFonts w:ascii="Times New Roman" w:hAnsi="Times New Roman" w:cs="Times New Roman"/>
          <w:bCs/>
          <w:sz w:val="24"/>
          <w:szCs w:val="24"/>
        </w:rPr>
        <w:t xml:space="preserve">4- </w:t>
      </w:r>
      <w:r w:rsidR="001E6D1E" w:rsidRPr="00474A72">
        <w:rPr>
          <w:rStyle w:val="None"/>
          <w:rFonts w:ascii="Times New Roman" w:hAnsi="Times New Roman" w:cs="Times New Roman"/>
          <w:bCs/>
          <w:sz w:val="24"/>
          <w:szCs w:val="24"/>
        </w:rPr>
        <w:t xml:space="preserve">An ability to use </w:t>
      </w:r>
      <w:r w:rsidR="00857E8B" w:rsidRPr="00474A72">
        <w:rPr>
          <w:rStyle w:val="None"/>
          <w:rFonts w:ascii="Times New Roman" w:hAnsi="Times New Roman" w:cs="Times New Roman"/>
          <w:bCs/>
          <w:sz w:val="24"/>
          <w:szCs w:val="24"/>
        </w:rPr>
        <w:t xml:space="preserve">tools and techniques video production </w:t>
      </w:r>
      <w:r w:rsidR="001E6D1E" w:rsidRPr="00474A72">
        <w:rPr>
          <w:rStyle w:val="None"/>
          <w:rFonts w:ascii="Times New Roman" w:hAnsi="Times New Roman" w:cs="Times New Roman"/>
          <w:bCs/>
          <w:sz w:val="24"/>
          <w:szCs w:val="24"/>
        </w:rPr>
        <w:t>software’s</w:t>
      </w:r>
      <w:r w:rsidR="00857E8B" w:rsidRPr="00474A72">
        <w:rPr>
          <w:rStyle w:val="None"/>
          <w:rFonts w:ascii="Times New Roman" w:hAnsi="Times New Roman" w:cs="Times New Roman"/>
          <w:bCs/>
          <w:sz w:val="24"/>
          <w:szCs w:val="24"/>
        </w:rPr>
        <w:t>.</w:t>
      </w: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lastRenderedPageBreak/>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0A4736"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0A4736"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ind w:left="9"/>
        <w:jc w:val="both"/>
      </w:pPr>
      <w:r w:rsidRPr="00474A72">
        <w:rPr>
          <w:b/>
        </w:rPr>
        <w:t>Reference Books</w:t>
      </w:r>
    </w:p>
    <w:p w:rsidR="00E36EFC" w:rsidRPr="00474A72" w:rsidRDefault="00B66DC7" w:rsidP="003D058F">
      <w:pPr>
        <w:pStyle w:val="NoSpacing"/>
        <w:jc w:val="both"/>
        <w:rPr>
          <w:rStyle w:val="None"/>
          <w:rFonts w:ascii="Times New Roman" w:hAnsi="Times New Roman" w:cs="Times New Roman"/>
          <w:sz w:val="24"/>
          <w:szCs w:val="24"/>
        </w:rPr>
      </w:pPr>
      <w:r>
        <w:rPr>
          <w:rStyle w:val="None"/>
          <w:rFonts w:ascii="Times New Roman" w:hAnsi="Times New Roman" w:cs="Times New Roman"/>
          <w:sz w:val="24"/>
          <w:szCs w:val="24"/>
        </w:rPr>
        <w:t xml:space="preserve">1. </w:t>
      </w:r>
      <w:r w:rsidRPr="006E038E">
        <w:rPr>
          <w:rFonts w:ascii="Times New Roman" w:hAnsi="Times New Roman" w:cs="Times New Roman"/>
          <w:sz w:val="24"/>
          <w:szCs w:val="24"/>
        </w:rPr>
        <w:t>The Filmmaker's Handbook: A Comprehensive Guide for the Digital Age</w:t>
      </w:r>
      <w:r>
        <w:rPr>
          <w:rFonts w:ascii="Times New Roman" w:hAnsi="Times New Roman" w:cs="Times New Roman"/>
          <w:sz w:val="24"/>
          <w:szCs w:val="24"/>
        </w:rPr>
        <w:t>,</w:t>
      </w:r>
      <w:r w:rsidRPr="006E038E">
        <w:rPr>
          <w:rFonts w:ascii="Times New Roman" w:hAnsi="Times New Roman" w:cs="Times New Roman"/>
          <w:sz w:val="24"/>
          <w:szCs w:val="24"/>
        </w:rPr>
        <w:t xml:space="preserve"> by Ascher, Steven, Pincus, Edward</w:t>
      </w:r>
    </w:p>
    <w:p w:rsidR="00B66DC7" w:rsidRDefault="00B66DC7" w:rsidP="00B66DC7">
      <w:pPr>
        <w:pStyle w:val="NoSpacing"/>
        <w:pBdr>
          <w:top w:val="none" w:sz="0" w:space="0" w:color="auto"/>
        </w:pBd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Dream Worlds  -by Hans Bacher</w:t>
      </w:r>
    </w:p>
    <w:p w:rsidR="00B66DC7" w:rsidRPr="00474A72" w:rsidRDefault="00B66DC7" w:rsidP="00B66DC7">
      <w:pPr>
        <w:pStyle w:val="NoSpacing"/>
        <w:pBdr>
          <w:top w:val="none" w:sz="0" w:space="0" w:color="auto"/>
        </w:pBd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Vision – Colour&amp; Composition for films by Hans Bacher</w:t>
      </w:r>
    </w:p>
    <w:tbl>
      <w:tblPr>
        <w:tblStyle w:val="TableGrid"/>
        <w:tblW w:w="0" w:type="auto"/>
        <w:tblLook w:val="04A0"/>
      </w:tblPr>
      <w:tblGrid>
        <w:gridCol w:w="1305"/>
        <w:gridCol w:w="6569"/>
        <w:gridCol w:w="1702"/>
      </w:tblGrid>
      <w:tr w:rsidR="001E6D1E" w:rsidRPr="00474A72" w:rsidTr="001E6D1E">
        <w:tc>
          <w:tcPr>
            <w:tcW w:w="1305" w:type="dxa"/>
          </w:tcPr>
          <w:p w:rsidR="001E6D1E" w:rsidRPr="00474A72" w:rsidRDefault="001E6D1E"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0"/>
                <w:rFonts w:ascii="Times New Roman" w:hAnsi="Times New Roman" w:cs="Times New Roman"/>
                <w:b/>
              </w:rPr>
            </w:pPr>
            <w:r w:rsidRPr="00474A72">
              <w:rPr>
                <w:rStyle w:val="None"/>
                <w:rFonts w:ascii="Times New Roman" w:hAnsi="Times New Roman" w:cs="Times New Roman"/>
                <w:b/>
                <w:bCs/>
                <w:spacing w:val="5"/>
                <w:sz w:val="24"/>
                <w:szCs w:val="24"/>
                <w:shd w:val="clear" w:color="auto" w:fill="FFFFFF"/>
              </w:rPr>
              <w:t>BVG605A</w:t>
            </w:r>
          </w:p>
        </w:tc>
        <w:tc>
          <w:tcPr>
            <w:tcW w:w="6569" w:type="dxa"/>
          </w:tcPr>
          <w:p w:rsidR="001E6D1E" w:rsidRPr="00474A72" w:rsidRDefault="001E6D1E"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0"/>
                <w:rFonts w:ascii="Times New Roman" w:hAnsi="Times New Roman" w:cs="Times New Roman"/>
                <w:b/>
              </w:rPr>
            </w:pPr>
            <w:r w:rsidRPr="00474A72">
              <w:rPr>
                <w:rStyle w:val="None"/>
                <w:rFonts w:ascii="Times New Roman" w:hAnsi="Times New Roman" w:cs="Times New Roman"/>
                <w:b/>
                <w:bCs/>
                <w:spacing w:val="5"/>
                <w:sz w:val="24"/>
                <w:szCs w:val="24"/>
                <w:shd w:val="clear" w:color="auto" w:fill="FFFFFF"/>
              </w:rPr>
              <w:t>Computer Graphic III</w:t>
            </w:r>
          </w:p>
        </w:tc>
        <w:tc>
          <w:tcPr>
            <w:tcW w:w="1702" w:type="dxa"/>
          </w:tcPr>
          <w:p w:rsidR="001E6D1E" w:rsidRPr="00474A72" w:rsidRDefault="001D3175" w:rsidP="008B1F3D">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0"/>
                <w:rFonts w:ascii="Times New Roman" w:hAnsi="Times New Roman" w:cs="Times New Roman"/>
                <w:b/>
              </w:rPr>
            </w:pPr>
            <w:r w:rsidRPr="00474A72">
              <w:rPr>
                <w:b/>
              </w:rPr>
              <w:t>0-</w:t>
            </w:r>
            <w:r w:rsidR="008B1F3D">
              <w:rPr>
                <w:b/>
              </w:rPr>
              <w:t>6</w:t>
            </w:r>
            <w:r w:rsidRPr="00474A72">
              <w:rPr>
                <w:b/>
              </w:rPr>
              <w:t>-0[</w:t>
            </w:r>
            <w:r w:rsidR="008B1F3D">
              <w:rPr>
                <w:b/>
              </w:rPr>
              <w:t>3</w:t>
            </w:r>
            <w:r w:rsidRPr="00474A72">
              <w:rPr>
                <w:b/>
              </w:rPr>
              <w:t>]</w:t>
            </w:r>
          </w:p>
        </w:tc>
      </w:tr>
    </w:tbl>
    <w:p w:rsidR="001E6D1E" w:rsidRPr="00474A72" w:rsidRDefault="001E6D1E" w:rsidP="003D058F">
      <w:pPr>
        <w:pStyle w:val="NoSpacing"/>
        <w:jc w:val="both"/>
        <w:rPr>
          <w:rStyle w:val="Hyperlink0"/>
          <w:rFonts w:ascii="Times New Roman" w:hAnsi="Times New Roman" w:cs="Times New Roman"/>
          <w:b/>
        </w:rPr>
      </w:pPr>
    </w:p>
    <w:p w:rsidR="008358C4" w:rsidRPr="00474A72" w:rsidRDefault="008358C4" w:rsidP="003D058F">
      <w:pPr>
        <w:pStyle w:val="NoSpacing"/>
        <w:jc w:val="both"/>
        <w:rPr>
          <w:rStyle w:val="Hyperlink0"/>
          <w:rFonts w:ascii="Times New Roman" w:hAnsi="Times New Roman" w:cs="Times New Roman"/>
          <w:b/>
        </w:rPr>
      </w:pPr>
      <w:r w:rsidRPr="00474A72">
        <w:rPr>
          <w:rStyle w:val="Hyperlink0"/>
          <w:rFonts w:ascii="Times New Roman" w:hAnsi="Times New Roman" w:cs="Times New Roman"/>
          <w:b/>
        </w:rPr>
        <w:t>Objectives :</w:t>
      </w:r>
    </w:p>
    <w:p w:rsidR="008358C4" w:rsidRPr="00474A72" w:rsidRDefault="008358C4"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1.To make students aware about sound effects.</w:t>
      </w:r>
    </w:p>
    <w:p w:rsidR="008358C4" w:rsidRPr="00474A72" w:rsidRDefault="008358C4" w:rsidP="003D058F">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2.To provide knowledge about the utility and application of SFX in animation.</w:t>
      </w:r>
    </w:p>
    <w:p w:rsidR="008358C4" w:rsidRPr="00474A72" w:rsidRDefault="008358C4" w:rsidP="003D058F">
      <w:pPr>
        <w:pStyle w:val="NoSpacing"/>
        <w:jc w:val="both"/>
        <w:rPr>
          <w:rStyle w:val="Hyperlink0"/>
          <w:rFonts w:ascii="Times New Roman" w:hAnsi="Times New Roman" w:cs="Times New Roman"/>
          <w:bCs/>
        </w:rPr>
      </w:pPr>
      <w:r w:rsidRPr="00474A72">
        <w:rPr>
          <w:rStyle w:val="None"/>
          <w:rFonts w:ascii="Times New Roman" w:hAnsi="Times New Roman" w:cs="Times New Roman"/>
          <w:bCs/>
          <w:sz w:val="24"/>
          <w:szCs w:val="24"/>
        </w:rPr>
        <w:t>3.To create the understanding of software used for SFX and their output techniques.</w:t>
      </w: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tbl>
      <w:tblPr>
        <w:tblStyle w:val="TableGrid"/>
        <w:tblW w:w="0" w:type="auto"/>
        <w:tblLook w:val="04A0"/>
      </w:tblPr>
      <w:tblGrid>
        <w:gridCol w:w="1188"/>
        <w:gridCol w:w="8388"/>
      </w:tblGrid>
      <w:tr w:rsidR="001E6D1E" w:rsidRPr="00474A72" w:rsidTr="001E6D1E">
        <w:tc>
          <w:tcPr>
            <w:tcW w:w="1188" w:type="dxa"/>
          </w:tcPr>
          <w:p w:rsidR="001E6D1E" w:rsidRPr="00474A72" w:rsidRDefault="001E6D1E" w:rsidP="001E6D1E">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1</w:t>
            </w:r>
          </w:p>
          <w:p w:rsidR="001E6D1E" w:rsidRPr="00474A72" w:rsidRDefault="001E6D1E"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8388" w:type="dxa"/>
          </w:tcPr>
          <w:p w:rsidR="001E6D1E" w:rsidRPr="00474A72" w:rsidRDefault="001E6D1E" w:rsidP="001E6D1E">
            <w:pPr>
              <w:pStyle w:val="NoSpacing"/>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Introduction of SFX, Types and Design.</w:t>
            </w:r>
          </w:p>
          <w:p w:rsidR="001E6D1E" w:rsidRPr="00474A72" w:rsidRDefault="001E6D1E"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r w:rsidR="001E6D1E" w:rsidRPr="00474A72" w:rsidTr="001E6D1E">
        <w:tc>
          <w:tcPr>
            <w:tcW w:w="1188" w:type="dxa"/>
          </w:tcPr>
          <w:p w:rsidR="001E6D1E" w:rsidRPr="00474A72" w:rsidRDefault="001E6D1E" w:rsidP="001E6D1E">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2</w:t>
            </w:r>
          </w:p>
          <w:p w:rsidR="001E6D1E" w:rsidRPr="00474A72" w:rsidRDefault="001E6D1E"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8388" w:type="dxa"/>
          </w:tcPr>
          <w:p w:rsidR="001E6D1E" w:rsidRPr="00474A72" w:rsidRDefault="001E6D1E" w:rsidP="001E6D1E">
            <w:pPr>
              <w:pStyle w:val="Body"/>
              <w:spacing w:line="240" w:lineRule="auto"/>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 xml:space="preserve">Create Special </w:t>
            </w:r>
            <w:r w:rsidRPr="00474A72">
              <w:rPr>
                <w:rStyle w:val="None"/>
                <w:rFonts w:ascii="Times New Roman" w:hAnsi="Times New Roman" w:cs="Times New Roman"/>
                <w:sz w:val="24"/>
                <w:szCs w:val="24"/>
              </w:rPr>
              <w:t>Effects</w:t>
            </w:r>
            <w:r w:rsidRPr="00474A72">
              <w:rPr>
                <w:rStyle w:val="None"/>
                <w:rFonts w:ascii="Times New Roman" w:hAnsi="Times New Roman" w:cs="Times New Roman"/>
                <w:spacing w:val="5"/>
                <w:sz w:val="24"/>
                <w:szCs w:val="24"/>
                <w:shd w:val="clear" w:color="auto" w:fill="FFFFFF"/>
              </w:rPr>
              <w:t xml:space="preserve"> with props &amp; makeup effects.</w:t>
            </w:r>
          </w:p>
          <w:p w:rsidR="001E6D1E" w:rsidRPr="00474A72" w:rsidRDefault="001E6D1E"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r w:rsidR="001E6D1E" w:rsidRPr="00474A72" w:rsidTr="001E6D1E">
        <w:tc>
          <w:tcPr>
            <w:tcW w:w="1188" w:type="dxa"/>
          </w:tcPr>
          <w:p w:rsidR="001E6D1E" w:rsidRPr="00474A72" w:rsidRDefault="001E6D1E" w:rsidP="001E6D1E">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3</w:t>
            </w:r>
          </w:p>
          <w:p w:rsidR="001E6D1E" w:rsidRPr="00474A72" w:rsidRDefault="001E6D1E"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8388" w:type="dxa"/>
          </w:tcPr>
          <w:p w:rsidR="001E6D1E" w:rsidRPr="00474A72" w:rsidRDefault="00612FCE" w:rsidP="001E6D1E">
            <w:pPr>
              <w:pStyle w:val="Body"/>
              <w:spacing w:line="240" w:lineRule="auto"/>
              <w:jc w:val="both"/>
              <w:rPr>
                <w:rStyle w:val="None"/>
                <w:rFonts w:ascii="Times New Roman" w:hAnsi="Times New Roman" w:cs="Times New Roman"/>
                <w:spacing w:val="5"/>
                <w:sz w:val="24"/>
                <w:szCs w:val="24"/>
                <w:shd w:val="clear" w:color="auto" w:fill="FFFFFF"/>
              </w:rPr>
            </w:pPr>
            <w:hyperlink r:id="rId50" w:history="1">
              <w:r w:rsidR="001E6D1E" w:rsidRPr="00474A72">
                <w:rPr>
                  <w:rStyle w:val="Hyperlink1"/>
                  <w:rFonts w:ascii="Times New Roman" w:hAnsi="Times New Roman" w:cs="Times New Roman"/>
                  <w:sz w:val="24"/>
                  <w:szCs w:val="24"/>
                </w:rPr>
                <w:t xml:space="preserve">The benefits and </w:t>
              </w:r>
              <w:r w:rsidR="001E6D1E" w:rsidRPr="00474A72">
                <w:rPr>
                  <w:rStyle w:val="None"/>
                  <w:rFonts w:ascii="Times New Roman" w:hAnsi="Times New Roman" w:cs="Times New Roman"/>
                  <w:spacing w:val="5"/>
                  <w:sz w:val="24"/>
                  <w:szCs w:val="24"/>
                  <w:shd w:val="clear" w:color="auto" w:fill="FFFFFF"/>
                </w:rPr>
                <w:t>drawbacks</w:t>
              </w:r>
              <w:r w:rsidR="001E6D1E" w:rsidRPr="00474A72">
                <w:rPr>
                  <w:rStyle w:val="Hyperlink1"/>
                  <w:rFonts w:ascii="Times New Roman" w:hAnsi="Times New Roman" w:cs="Times New Roman"/>
                  <w:sz w:val="24"/>
                  <w:szCs w:val="24"/>
                </w:rPr>
                <w:t xml:space="preserve"> of Chroma shoots.</w:t>
              </w:r>
            </w:hyperlink>
            <w:r w:rsidR="001E6D1E" w:rsidRPr="00474A72">
              <w:rPr>
                <w:rStyle w:val="Hyperlink1"/>
                <w:rFonts w:ascii="Times New Roman" w:hAnsi="Times New Roman" w:cs="Times New Roman"/>
                <w:sz w:val="24"/>
                <w:szCs w:val="24"/>
              </w:rPr>
              <w:t>Types of Chroma and keying process.</w:t>
            </w:r>
          </w:p>
          <w:p w:rsidR="001E6D1E" w:rsidRPr="00474A72" w:rsidRDefault="001E6D1E"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r w:rsidR="001E6D1E" w:rsidRPr="00474A72" w:rsidTr="001E6D1E">
        <w:tc>
          <w:tcPr>
            <w:tcW w:w="1188" w:type="dxa"/>
          </w:tcPr>
          <w:p w:rsidR="001E6D1E" w:rsidRPr="00474A72" w:rsidRDefault="001E6D1E" w:rsidP="001E6D1E">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4</w:t>
            </w:r>
          </w:p>
          <w:p w:rsidR="001E6D1E" w:rsidRPr="00474A72" w:rsidRDefault="001E6D1E"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8388" w:type="dxa"/>
          </w:tcPr>
          <w:p w:rsidR="001E6D1E" w:rsidRPr="00474A72" w:rsidRDefault="001E6D1E" w:rsidP="001E6D1E">
            <w:pPr>
              <w:pStyle w:val="Body"/>
              <w:spacing w:line="240" w:lineRule="auto"/>
              <w:jc w:val="both"/>
              <w:rPr>
                <w:rFonts w:ascii="Times New Roman" w:hAnsi="Times New Roman" w:cs="Times New Roman"/>
                <w:sz w:val="24"/>
                <w:szCs w:val="24"/>
              </w:rPr>
            </w:pPr>
            <w:r w:rsidRPr="00474A72">
              <w:rPr>
                <w:rStyle w:val="Hyperlink1"/>
                <w:rFonts w:ascii="Times New Roman" w:hAnsi="Times New Roman" w:cs="Times New Roman"/>
                <w:sz w:val="24"/>
                <w:szCs w:val="24"/>
              </w:rPr>
              <w:t>Optical Flow &amp; 2D Tracking, Planar Tracking &amp; Match Moving Live footages.</w:t>
            </w:r>
          </w:p>
          <w:p w:rsidR="001E6D1E" w:rsidRPr="00474A72" w:rsidRDefault="001E6D1E"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r w:rsidR="001E6D1E" w:rsidRPr="00474A72" w:rsidTr="001E6D1E">
        <w:tc>
          <w:tcPr>
            <w:tcW w:w="1188" w:type="dxa"/>
          </w:tcPr>
          <w:p w:rsidR="001E6D1E" w:rsidRPr="00474A72" w:rsidRDefault="001E6D1E" w:rsidP="001E6D1E">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5</w:t>
            </w:r>
          </w:p>
          <w:p w:rsidR="001E6D1E" w:rsidRPr="00474A72" w:rsidRDefault="001E6D1E"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8388" w:type="dxa"/>
          </w:tcPr>
          <w:p w:rsidR="001E6D1E" w:rsidRPr="00474A72" w:rsidRDefault="001E6D1E" w:rsidP="001E6D1E">
            <w:pPr>
              <w:pStyle w:val="NoSpacing"/>
              <w:jc w:val="both"/>
              <w:rPr>
                <w:rStyle w:val="None"/>
                <w:rFonts w:ascii="Times New Roman" w:hAnsi="Times New Roman" w:cs="Times New Roman"/>
                <w:spacing w:val="5"/>
                <w:sz w:val="24"/>
                <w:szCs w:val="24"/>
                <w:shd w:val="clear" w:color="auto" w:fill="FFFFFF"/>
              </w:rPr>
            </w:pPr>
            <w:r w:rsidRPr="00474A72">
              <w:rPr>
                <w:rStyle w:val="Hyperlink0"/>
                <w:rFonts w:ascii="Times New Roman" w:hAnsi="Times New Roman" w:cs="Times New Roman"/>
              </w:rPr>
              <w:t>Creating soundfx methods, Post-Process methods audio fx, Compiling SFX Shots into movie.</w:t>
            </w:r>
          </w:p>
          <w:p w:rsidR="001E6D1E" w:rsidRPr="00474A72" w:rsidRDefault="001E6D1E"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bl>
    <w:p w:rsidR="001E6D1E" w:rsidRPr="00474A72" w:rsidRDefault="001E6D1E" w:rsidP="00FC1BCC">
      <w:pPr>
        <w:pStyle w:val="NoSpacing"/>
        <w:jc w:val="both"/>
        <w:rPr>
          <w:rStyle w:val="None"/>
          <w:rFonts w:ascii="Times New Roman" w:hAnsi="Times New Roman" w:cs="Times New Roman"/>
          <w:b/>
          <w:bCs/>
          <w:spacing w:val="5"/>
          <w:sz w:val="24"/>
          <w:szCs w:val="24"/>
          <w:shd w:val="clear" w:color="auto" w:fill="FFFFFF"/>
        </w:rPr>
      </w:pPr>
    </w:p>
    <w:p w:rsidR="008358C4" w:rsidRPr="00474A72" w:rsidRDefault="008358C4" w:rsidP="00FC1BCC">
      <w:pPr>
        <w:pStyle w:val="NoSpacing"/>
        <w:jc w:val="both"/>
        <w:rPr>
          <w:rStyle w:val="Hyperlink0"/>
          <w:rFonts w:ascii="Times New Roman" w:hAnsi="Times New Roman" w:cs="Times New Roman"/>
          <w:b/>
        </w:rPr>
      </w:pPr>
      <w:r w:rsidRPr="00474A72">
        <w:rPr>
          <w:rStyle w:val="Hyperlink0"/>
          <w:rFonts w:ascii="Times New Roman" w:hAnsi="Times New Roman" w:cs="Times New Roman"/>
          <w:b/>
        </w:rPr>
        <w:t>Course Outcome (CO)</w:t>
      </w:r>
    </w:p>
    <w:p w:rsidR="00FC1BCC" w:rsidRPr="00474A72" w:rsidRDefault="00FC1BCC" w:rsidP="00FC1BCC">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At the end of the course students will have:</w:t>
      </w:r>
    </w:p>
    <w:p w:rsidR="008358C4" w:rsidRPr="00474A72" w:rsidRDefault="008358C4" w:rsidP="00FC1BCC">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CO1</w:t>
      </w:r>
      <w:r w:rsidR="00FC1BCC" w:rsidRPr="00474A72">
        <w:rPr>
          <w:rStyle w:val="None"/>
          <w:rFonts w:ascii="Times New Roman" w:hAnsi="Times New Roman" w:cs="Times New Roman"/>
          <w:bCs/>
          <w:sz w:val="24"/>
          <w:szCs w:val="24"/>
        </w:rPr>
        <w:t xml:space="preserve">- An ability to develop </w:t>
      </w:r>
      <w:r w:rsidRPr="00474A72">
        <w:rPr>
          <w:rStyle w:val="None"/>
          <w:rFonts w:ascii="Times New Roman" w:hAnsi="Times New Roman" w:cs="Times New Roman"/>
          <w:bCs/>
          <w:sz w:val="24"/>
          <w:szCs w:val="24"/>
        </w:rPr>
        <w:t>Understanding of sound effects.</w:t>
      </w:r>
    </w:p>
    <w:p w:rsidR="008358C4" w:rsidRPr="00474A72" w:rsidRDefault="008358C4" w:rsidP="00FC1BCC">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CO2</w:t>
      </w:r>
      <w:r w:rsidR="00FC1BCC" w:rsidRPr="00474A72">
        <w:rPr>
          <w:rStyle w:val="None"/>
          <w:rFonts w:ascii="Times New Roman" w:hAnsi="Times New Roman" w:cs="Times New Roman"/>
          <w:bCs/>
          <w:sz w:val="24"/>
          <w:szCs w:val="24"/>
        </w:rPr>
        <w:t>- An ability to Utilize and</w:t>
      </w:r>
      <w:r w:rsidRPr="00474A72">
        <w:rPr>
          <w:rStyle w:val="None"/>
          <w:rFonts w:ascii="Times New Roman" w:hAnsi="Times New Roman" w:cs="Times New Roman"/>
          <w:bCs/>
          <w:sz w:val="24"/>
          <w:szCs w:val="24"/>
        </w:rPr>
        <w:t xml:space="preserve"> appl</w:t>
      </w:r>
      <w:r w:rsidR="00FC1BCC" w:rsidRPr="00474A72">
        <w:rPr>
          <w:rStyle w:val="None"/>
          <w:rFonts w:ascii="Times New Roman" w:hAnsi="Times New Roman" w:cs="Times New Roman"/>
          <w:bCs/>
          <w:sz w:val="24"/>
          <w:szCs w:val="24"/>
        </w:rPr>
        <w:t xml:space="preserve">y </w:t>
      </w:r>
      <w:r w:rsidRPr="00474A72">
        <w:rPr>
          <w:rStyle w:val="None"/>
          <w:rFonts w:ascii="Times New Roman" w:hAnsi="Times New Roman" w:cs="Times New Roman"/>
          <w:bCs/>
          <w:sz w:val="24"/>
          <w:szCs w:val="24"/>
        </w:rPr>
        <w:t>SFX</w:t>
      </w:r>
      <w:r w:rsidR="00FC1BCC" w:rsidRPr="00474A72">
        <w:rPr>
          <w:rStyle w:val="None"/>
          <w:rFonts w:ascii="Times New Roman" w:hAnsi="Times New Roman" w:cs="Times New Roman"/>
          <w:bCs/>
          <w:sz w:val="24"/>
          <w:szCs w:val="24"/>
        </w:rPr>
        <w:t>.</w:t>
      </w:r>
    </w:p>
    <w:p w:rsidR="008358C4" w:rsidRPr="00474A72" w:rsidRDefault="008358C4" w:rsidP="00FC1BCC">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CO3-</w:t>
      </w:r>
      <w:r w:rsidR="00FC1BCC" w:rsidRPr="00474A72">
        <w:rPr>
          <w:rStyle w:val="None"/>
          <w:rFonts w:ascii="Times New Roman" w:hAnsi="Times New Roman" w:cs="Times New Roman"/>
          <w:bCs/>
          <w:sz w:val="24"/>
          <w:szCs w:val="24"/>
        </w:rPr>
        <w:t xml:space="preserve"> An ability to develop the</w:t>
      </w:r>
      <w:r w:rsidRPr="00474A72">
        <w:rPr>
          <w:rStyle w:val="None"/>
          <w:rFonts w:ascii="Times New Roman" w:hAnsi="Times New Roman" w:cs="Times New Roman"/>
          <w:bCs/>
          <w:sz w:val="24"/>
          <w:szCs w:val="24"/>
        </w:rPr>
        <w:t xml:space="preserve"> knowledge of software and the input &amp; export technicalities of SFX</w:t>
      </w:r>
      <w:r w:rsidR="00FC1BCC" w:rsidRPr="00474A72">
        <w:rPr>
          <w:rStyle w:val="None"/>
          <w:rFonts w:ascii="Times New Roman" w:hAnsi="Times New Roman" w:cs="Times New Roman"/>
          <w:bCs/>
          <w:sz w:val="24"/>
          <w:szCs w:val="24"/>
        </w:rPr>
        <w:t>.</w:t>
      </w:r>
    </w:p>
    <w:p w:rsidR="00FC1BCC" w:rsidRPr="00474A72" w:rsidRDefault="00FC1BCC" w:rsidP="00FC1BCC">
      <w:pPr>
        <w:pStyle w:val="NoSpacing"/>
        <w:jc w:val="both"/>
        <w:rPr>
          <w:rStyle w:val="None"/>
          <w:rFonts w:ascii="Times New Roman" w:hAnsi="Times New Roman" w:cs="Times New Roman"/>
          <w:bCs/>
          <w:sz w:val="24"/>
          <w:szCs w:val="24"/>
        </w:rPr>
      </w:pPr>
    </w:p>
    <w:p w:rsidR="00FC1BCC" w:rsidRPr="00474A72" w:rsidRDefault="00FC1BCC" w:rsidP="00FC1BCC">
      <w:pPr>
        <w:pStyle w:val="NoSpacing"/>
        <w:jc w:val="both"/>
        <w:rPr>
          <w:rStyle w:val="Hyperlink0"/>
          <w:rFonts w:ascii="Times New Roman" w:hAnsi="Times New Roman" w:cs="Times New Roman"/>
          <w:bCs/>
        </w:rPr>
      </w:pPr>
    </w:p>
    <w:p w:rsidR="00FC1BCC" w:rsidRPr="00474A72" w:rsidRDefault="00FC1BCC" w:rsidP="00FC1BCC">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FC1BCC" w:rsidRPr="00474A72" w:rsidTr="009D7F86">
        <w:tc>
          <w:tcPr>
            <w:tcW w:w="1110" w:type="dxa"/>
          </w:tcPr>
          <w:p w:rsidR="00FC1BCC" w:rsidRPr="00474A72" w:rsidRDefault="00FC1BCC" w:rsidP="009D7F86">
            <w:pPr>
              <w:autoSpaceDE w:val="0"/>
              <w:autoSpaceDN w:val="0"/>
              <w:adjustRightInd w:val="0"/>
              <w:jc w:val="both"/>
              <w:rPr>
                <w:rFonts w:eastAsia="Calibri"/>
                <w:lang w:bidi="hi-IN"/>
              </w:rPr>
            </w:pPr>
            <w:r w:rsidRPr="00474A72">
              <w:rPr>
                <w:rFonts w:eastAsia="Calibri"/>
                <w:b/>
                <w:lang w:bidi="hi-IN"/>
              </w:rPr>
              <w:lastRenderedPageBreak/>
              <w:t>Course Outcome</w:t>
            </w:r>
          </w:p>
        </w:tc>
        <w:tc>
          <w:tcPr>
            <w:tcW w:w="6105" w:type="dxa"/>
            <w:gridSpan w:val="7"/>
          </w:tcPr>
          <w:p w:rsidR="00FC1BCC" w:rsidRPr="00474A72" w:rsidRDefault="00FC1BCC" w:rsidP="009D7F86">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FC1BCC" w:rsidRPr="00474A72" w:rsidRDefault="00FC1BCC" w:rsidP="009D7F86">
            <w:pPr>
              <w:autoSpaceDE w:val="0"/>
              <w:autoSpaceDN w:val="0"/>
              <w:adjustRightInd w:val="0"/>
              <w:jc w:val="center"/>
              <w:rPr>
                <w:rFonts w:eastAsia="Calibri"/>
                <w:lang w:bidi="hi-IN"/>
              </w:rPr>
            </w:pPr>
            <w:r w:rsidRPr="00474A72">
              <w:rPr>
                <w:rFonts w:eastAsia="Calibri"/>
                <w:lang w:bidi="hi-IN"/>
              </w:rPr>
              <w:t>Program Specific Outcome</w:t>
            </w:r>
          </w:p>
        </w:tc>
      </w:tr>
      <w:tr w:rsidR="00FC1BCC" w:rsidRPr="00474A72" w:rsidTr="009D7F86">
        <w:tc>
          <w:tcPr>
            <w:tcW w:w="1110" w:type="dxa"/>
          </w:tcPr>
          <w:p w:rsidR="00FC1BCC" w:rsidRPr="00474A72" w:rsidRDefault="00FC1BCC" w:rsidP="009D7F86">
            <w:pPr>
              <w:autoSpaceDE w:val="0"/>
              <w:autoSpaceDN w:val="0"/>
              <w:adjustRightInd w:val="0"/>
              <w:jc w:val="both"/>
              <w:rPr>
                <w:rFonts w:eastAsia="Calibri"/>
                <w:lang w:bidi="hi-IN"/>
              </w:rPr>
            </w:pPr>
          </w:p>
        </w:tc>
        <w:tc>
          <w:tcPr>
            <w:tcW w:w="884"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PO1</w:t>
            </w:r>
          </w:p>
        </w:tc>
        <w:tc>
          <w:tcPr>
            <w:tcW w:w="883"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PO2</w:t>
            </w:r>
          </w:p>
        </w:tc>
        <w:tc>
          <w:tcPr>
            <w:tcW w:w="884"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PO3</w:t>
            </w:r>
          </w:p>
        </w:tc>
        <w:tc>
          <w:tcPr>
            <w:tcW w:w="885"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PO4</w:t>
            </w:r>
          </w:p>
        </w:tc>
        <w:tc>
          <w:tcPr>
            <w:tcW w:w="885"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PO5</w:t>
            </w:r>
          </w:p>
        </w:tc>
        <w:tc>
          <w:tcPr>
            <w:tcW w:w="799"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PO6</w:t>
            </w:r>
          </w:p>
        </w:tc>
        <w:tc>
          <w:tcPr>
            <w:tcW w:w="885"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PO7</w:t>
            </w:r>
          </w:p>
        </w:tc>
        <w:tc>
          <w:tcPr>
            <w:tcW w:w="787"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PSO1</w:t>
            </w:r>
          </w:p>
        </w:tc>
        <w:tc>
          <w:tcPr>
            <w:tcW w:w="787"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PSO2</w:t>
            </w:r>
          </w:p>
        </w:tc>
        <w:tc>
          <w:tcPr>
            <w:tcW w:w="787"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PSO3</w:t>
            </w:r>
          </w:p>
        </w:tc>
      </w:tr>
      <w:tr w:rsidR="00FC1BCC" w:rsidRPr="00474A72" w:rsidTr="009D7F86">
        <w:tc>
          <w:tcPr>
            <w:tcW w:w="1110"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CO1</w:t>
            </w:r>
          </w:p>
        </w:tc>
        <w:tc>
          <w:tcPr>
            <w:tcW w:w="884" w:type="dxa"/>
          </w:tcPr>
          <w:p w:rsidR="00FC1BCC" w:rsidRPr="00474A72" w:rsidRDefault="00FC1BCC" w:rsidP="009D7F86">
            <w:pPr>
              <w:autoSpaceDE w:val="0"/>
              <w:autoSpaceDN w:val="0"/>
              <w:adjustRightInd w:val="0"/>
              <w:jc w:val="both"/>
              <w:rPr>
                <w:rFonts w:eastAsia="Calibri"/>
                <w:lang w:bidi="hi-IN"/>
              </w:rPr>
            </w:pPr>
          </w:p>
        </w:tc>
        <w:tc>
          <w:tcPr>
            <w:tcW w:w="883" w:type="dxa"/>
          </w:tcPr>
          <w:p w:rsidR="00FC1BCC" w:rsidRPr="00474A72" w:rsidRDefault="00FC1BCC" w:rsidP="009D7F86">
            <w:pPr>
              <w:autoSpaceDE w:val="0"/>
              <w:autoSpaceDN w:val="0"/>
              <w:adjustRightInd w:val="0"/>
              <w:jc w:val="both"/>
              <w:rPr>
                <w:rFonts w:eastAsia="Calibri"/>
                <w:lang w:bidi="hi-IN"/>
              </w:rPr>
            </w:pPr>
          </w:p>
        </w:tc>
        <w:tc>
          <w:tcPr>
            <w:tcW w:w="884" w:type="dxa"/>
          </w:tcPr>
          <w:p w:rsidR="00FC1BCC" w:rsidRPr="00474A72" w:rsidRDefault="00FC1BCC" w:rsidP="009D7F86">
            <w:pPr>
              <w:autoSpaceDE w:val="0"/>
              <w:autoSpaceDN w:val="0"/>
              <w:adjustRightInd w:val="0"/>
              <w:jc w:val="both"/>
              <w:rPr>
                <w:rFonts w:eastAsia="Calibri"/>
                <w:lang w:bidi="hi-IN"/>
              </w:rPr>
            </w:pPr>
          </w:p>
        </w:tc>
        <w:tc>
          <w:tcPr>
            <w:tcW w:w="885" w:type="dxa"/>
          </w:tcPr>
          <w:p w:rsidR="00FC1BCC" w:rsidRPr="00474A72" w:rsidRDefault="00B66DC7" w:rsidP="009D7F86">
            <w:pPr>
              <w:autoSpaceDE w:val="0"/>
              <w:autoSpaceDN w:val="0"/>
              <w:adjustRightInd w:val="0"/>
              <w:jc w:val="both"/>
              <w:rPr>
                <w:rFonts w:eastAsia="Calibri"/>
                <w:lang w:bidi="hi-IN"/>
              </w:rPr>
            </w:pPr>
            <w:r>
              <w:rPr>
                <w:rFonts w:eastAsia="Calibri"/>
                <w:lang w:bidi="hi-IN"/>
              </w:rPr>
              <w:t>H</w:t>
            </w:r>
          </w:p>
        </w:tc>
        <w:tc>
          <w:tcPr>
            <w:tcW w:w="885" w:type="dxa"/>
          </w:tcPr>
          <w:p w:rsidR="00FC1BCC" w:rsidRPr="00474A72" w:rsidRDefault="00FC1BCC" w:rsidP="009D7F86">
            <w:pPr>
              <w:autoSpaceDE w:val="0"/>
              <w:autoSpaceDN w:val="0"/>
              <w:adjustRightInd w:val="0"/>
              <w:jc w:val="both"/>
              <w:rPr>
                <w:rFonts w:eastAsia="Calibri"/>
                <w:lang w:bidi="hi-IN"/>
              </w:rPr>
            </w:pPr>
          </w:p>
        </w:tc>
        <w:tc>
          <w:tcPr>
            <w:tcW w:w="799" w:type="dxa"/>
          </w:tcPr>
          <w:p w:rsidR="00FC1BCC" w:rsidRPr="00474A72" w:rsidRDefault="00FC1BCC" w:rsidP="009D7F86">
            <w:pPr>
              <w:autoSpaceDE w:val="0"/>
              <w:autoSpaceDN w:val="0"/>
              <w:adjustRightInd w:val="0"/>
              <w:jc w:val="both"/>
              <w:rPr>
                <w:rFonts w:eastAsia="Calibri"/>
                <w:lang w:bidi="hi-IN"/>
              </w:rPr>
            </w:pPr>
          </w:p>
        </w:tc>
        <w:tc>
          <w:tcPr>
            <w:tcW w:w="885" w:type="dxa"/>
          </w:tcPr>
          <w:p w:rsidR="00FC1BCC" w:rsidRPr="00474A72" w:rsidRDefault="00FC1BCC" w:rsidP="009D7F86">
            <w:pPr>
              <w:autoSpaceDE w:val="0"/>
              <w:autoSpaceDN w:val="0"/>
              <w:adjustRightInd w:val="0"/>
              <w:jc w:val="both"/>
              <w:rPr>
                <w:rFonts w:eastAsia="Calibri"/>
                <w:lang w:bidi="hi-IN"/>
              </w:rPr>
            </w:pPr>
          </w:p>
        </w:tc>
        <w:tc>
          <w:tcPr>
            <w:tcW w:w="787" w:type="dxa"/>
          </w:tcPr>
          <w:p w:rsidR="00FC1BCC" w:rsidRPr="00474A72" w:rsidRDefault="00B66DC7" w:rsidP="009D7F86">
            <w:pPr>
              <w:autoSpaceDE w:val="0"/>
              <w:autoSpaceDN w:val="0"/>
              <w:adjustRightInd w:val="0"/>
              <w:jc w:val="both"/>
              <w:rPr>
                <w:rFonts w:eastAsia="Calibri"/>
                <w:lang w:bidi="hi-IN"/>
              </w:rPr>
            </w:pPr>
            <w:r>
              <w:rPr>
                <w:rFonts w:eastAsia="Calibri"/>
                <w:lang w:bidi="hi-IN"/>
              </w:rPr>
              <w:t>H</w:t>
            </w:r>
          </w:p>
        </w:tc>
        <w:tc>
          <w:tcPr>
            <w:tcW w:w="787" w:type="dxa"/>
          </w:tcPr>
          <w:p w:rsidR="00FC1BCC" w:rsidRPr="00474A72" w:rsidRDefault="00FC1BCC" w:rsidP="009D7F86">
            <w:pPr>
              <w:autoSpaceDE w:val="0"/>
              <w:autoSpaceDN w:val="0"/>
              <w:adjustRightInd w:val="0"/>
              <w:jc w:val="both"/>
              <w:rPr>
                <w:rFonts w:eastAsia="Calibri"/>
                <w:lang w:bidi="hi-IN"/>
              </w:rPr>
            </w:pPr>
          </w:p>
        </w:tc>
        <w:tc>
          <w:tcPr>
            <w:tcW w:w="787" w:type="dxa"/>
          </w:tcPr>
          <w:p w:rsidR="00FC1BCC" w:rsidRPr="00474A72" w:rsidRDefault="00FC1BCC" w:rsidP="009D7F86">
            <w:pPr>
              <w:autoSpaceDE w:val="0"/>
              <w:autoSpaceDN w:val="0"/>
              <w:adjustRightInd w:val="0"/>
              <w:jc w:val="both"/>
              <w:rPr>
                <w:rFonts w:eastAsia="Calibri"/>
                <w:lang w:bidi="hi-IN"/>
              </w:rPr>
            </w:pPr>
          </w:p>
        </w:tc>
      </w:tr>
      <w:tr w:rsidR="00FC1BCC" w:rsidRPr="00474A72" w:rsidTr="009D7F86">
        <w:tc>
          <w:tcPr>
            <w:tcW w:w="1110"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CO2</w:t>
            </w:r>
          </w:p>
        </w:tc>
        <w:tc>
          <w:tcPr>
            <w:tcW w:w="884" w:type="dxa"/>
          </w:tcPr>
          <w:p w:rsidR="00FC1BCC" w:rsidRPr="00474A72" w:rsidRDefault="00B66DC7" w:rsidP="009D7F86">
            <w:pPr>
              <w:autoSpaceDE w:val="0"/>
              <w:autoSpaceDN w:val="0"/>
              <w:adjustRightInd w:val="0"/>
              <w:jc w:val="both"/>
              <w:rPr>
                <w:rFonts w:eastAsia="Calibri"/>
                <w:lang w:bidi="hi-IN"/>
              </w:rPr>
            </w:pPr>
            <w:r>
              <w:rPr>
                <w:rFonts w:eastAsia="Calibri"/>
                <w:lang w:bidi="hi-IN"/>
              </w:rPr>
              <w:t>H</w:t>
            </w:r>
          </w:p>
        </w:tc>
        <w:tc>
          <w:tcPr>
            <w:tcW w:w="883" w:type="dxa"/>
          </w:tcPr>
          <w:p w:rsidR="00FC1BCC" w:rsidRPr="00474A72" w:rsidRDefault="00B66DC7" w:rsidP="009D7F86">
            <w:pPr>
              <w:autoSpaceDE w:val="0"/>
              <w:autoSpaceDN w:val="0"/>
              <w:adjustRightInd w:val="0"/>
              <w:jc w:val="both"/>
              <w:rPr>
                <w:rFonts w:eastAsia="Calibri"/>
                <w:lang w:bidi="hi-IN"/>
              </w:rPr>
            </w:pPr>
            <w:r>
              <w:rPr>
                <w:rFonts w:eastAsia="Calibri"/>
                <w:lang w:bidi="hi-IN"/>
              </w:rPr>
              <w:t>L</w:t>
            </w:r>
          </w:p>
        </w:tc>
        <w:tc>
          <w:tcPr>
            <w:tcW w:w="884" w:type="dxa"/>
          </w:tcPr>
          <w:p w:rsidR="00FC1BCC" w:rsidRPr="00474A72" w:rsidRDefault="00B66DC7" w:rsidP="009D7F86">
            <w:pPr>
              <w:autoSpaceDE w:val="0"/>
              <w:autoSpaceDN w:val="0"/>
              <w:adjustRightInd w:val="0"/>
              <w:jc w:val="both"/>
              <w:rPr>
                <w:rFonts w:eastAsia="Calibri"/>
                <w:lang w:bidi="hi-IN"/>
              </w:rPr>
            </w:pPr>
            <w:r>
              <w:rPr>
                <w:rFonts w:eastAsia="Calibri"/>
                <w:lang w:bidi="hi-IN"/>
              </w:rPr>
              <w:t>M</w:t>
            </w:r>
          </w:p>
        </w:tc>
        <w:tc>
          <w:tcPr>
            <w:tcW w:w="885" w:type="dxa"/>
          </w:tcPr>
          <w:p w:rsidR="00FC1BCC" w:rsidRPr="00474A72" w:rsidRDefault="00FC1BCC" w:rsidP="009D7F86">
            <w:pPr>
              <w:autoSpaceDE w:val="0"/>
              <w:autoSpaceDN w:val="0"/>
              <w:adjustRightInd w:val="0"/>
              <w:jc w:val="both"/>
              <w:rPr>
                <w:rFonts w:eastAsia="Calibri"/>
                <w:lang w:bidi="hi-IN"/>
              </w:rPr>
            </w:pPr>
          </w:p>
        </w:tc>
        <w:tc>
          <w:tcPr>
            <w:tcW w:w="885" w:type="dxa"/>
          </w:tcPr>
          <w:p w:rsidR="00FC1BCC" w:rsidRPr="00474A72" w:rsidRDefault="00FC1BCC" w:rsidP="009D7F86">
            <w:pPr>
              <w:autoSpaceDE w:val="0"/>
              <w:autoSpaceDN w:val="0"/>
              <w:adjustRightInd w:val="0"/>
              <w:jc w:val="both"/>
              <w:rPr>
                <w:rFonts w:eastAsia="Calibri"/>
                <w:lang w:bidi="hi-IN"/>
              </w:rPr>
            </w:pPr>
          </w:p>
        </w:tc>
        <w:tc>
          <w:tcPr>
            <w:tcW w:w="799" w:type="dxa"/>
          </w:tcPr>
          <w:p w:rsidR="00FC1BCC" w:rsidRPr="00474A72" w:rsidRDefault="00FC1BCC" w:rsidP="009D7F86">
            <w:pPr>
              <w:autoSpaceDE w:val="0"/>
              <w:autoSpaceDN w:val="0"/>
              <w:adjustRightInd w:val="0"/>
              <w:jc w:val="both"/>
              <w:rPr>
                <w:rFonts w:eastAsia="Calibri"/>
                <w:lang w:bidi="hi-IN"/>
              </w:rPr>
            </w:pPr>
          </w:p>
        </w:tc>
        <w:tc>
          <w:tcPr>
            <w:tcW w:w="885" w:type="dxa"/>
          </w:tcPr>
          <w:p w:rsidR="00FC1BCC" w:rsidRPr="00474A72" w:rsidRDefault="00FC1BCC" w:rsidP="009D7F86">
            <w:pPr>
              <w:autoSpaceDE w:val="0"/>
              <w:autoSpaceDN w:val="0"/>
              <w:adjustRightInd w:val="0"/>
              <w:jc w:val="both"/>
              <w:rPr>
                <w:rFonts w:eastAsia="Calibri"/>
                <w:lang w:bidi="hi-IN"/>
              </w:rPr>
            </w:pPr>
          </w:p>
        </w:tc>
        <w:tc>
          <w:tcPr>
            <w:tcW w:w="787" w:type="dxa"/>
          </w:tcPr>
          <w:p w:rsidR="00FC1BCC" w:rsidRPr="00474A72" w:rsidRDefault="00FC1BCC" w:rsidP="009D7F86">
            <w:pPr>
              <w:autoSpaceDE w:val="0"/>
              <w:autoSpaceDN w:val="0"/>
              <w:adjustRightInd w:val="0"/>
              <w:jc w:val="both"/>
              <w:rPr>
                <w:rFonts w:eastAsia="Calibri"/>
                <w:lang w:bidi="hi-IN"/>
              </w:rPr>
            </w:pPr>
          </w:p>
        </w:tc>
        <w:tc>
          <w:tcPr>
            <w:tcW w:w="787" w:type="dxa"/>
          </w:tcPr>
          <w:p w:rsidR="00FC1BCC" w:rsidRPr="00474A72" w:rsidRDefault="00B66DC7" w:rsidP="009D7F86">
            <w:pPr>
              <w:autoSpaceDE w:val="0"/>
              <w:autoSpaceDN w:val="0"/>
              <w:adjustRightInd w:val="0"/>
              <w:jc w:val="both"/>
              <w:rPr>
                <w:rFonts w:eastAsia="Calibri"/>
                <w:lang w:bidi="hi-IN"/>
              </w:rPr>
            </w:pPr>
            <w:r>
              <w:rPr>
                <w:rFonts w:eastAsia="Calibri"/>
                <w:lang w:bidi="hi-IN"/>
              </w:rPr>
              <w:t>M</w:t>
            </w:r>
          </w:p>
        </w:tc>
        <w:tc>
          <w:tcPr>
            <w:tcW w:w="787" w:type="dxa"/>
          </w:tcPr>
          <w:p w:rsidR="00FC1BCC" w:rsidRPr="00474A72" w:rsidRDefault="00FC1BCC" w:rsidP="009D7F86">
            <w:pPr>
              <w:autoSpaceDE w:val="0"/>
              <w:autoSpaceDN w:val="0"/>
              <w:adjustRightInd w:val="0"/>
              <w:jc w:val="both"/>
              <w:rPr>
                <w:rFonts w:eastAsia="Calibri"/>
                <w:lang w:bidi="hi-IN"/>
              </w:rPr>
            </w:pPr>
          </w:p>
        </w:tc>
      </w:tr>
      <w:tr w:rsidR="00FC1BCC" w:rsidRPr="00474A72" w:rsidTr="009D7F86">
        <w:tc>
          <w:tcPr>
            <w:tcW w:w="1110"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CO3</w:t>
            </w:r>
          </w:p>
        </w:tc>
        <w:tc>
          <w:tcPr>
            <w:tcW w:w="884" w:type="dxa"/>
          </w:tcPr>
          <w:p w:rsidR="00FC1BCC" w:rsidRPr="00474A72" w:rsidRDefault="00FC1BCC" w:rsidP="009D7F86">
            <w:pPr>
              <w:autoSpaceDE w:val="0"/>
              <w:autoSpaceDN w:val="0"/>
              <w:adjustRightInd w:val="0"/>
              <w:jc w:val="both"/>
              <w:rPr>
                <w:rFonts w:eastAsia="Calibri"/>
                <w:lang w:bidi="hi-IN"/>
              </w:rPr>
            </w:pPr>
          </w:p>
        </w:tc>
        <w:tc>
          <w:tcPr>
            <w:tcW w:w="883" w:type="dxa"/>
          </w:tcPr>
          <w:p w:rsidR="00FC1BCC" w:rsidRPr="00474A72" w:rsidRDefault="00FC1BCC" w:rsidP="009D7F86">
            <w:pPr>
              <w:autoSpaceDE w:val="0"/>
              <w:autoSpaceDN w:val="0"/>
              <w:adjustRightInd w:val="0"/>
              <w:jc w:val="both"/>
              <w:rPr>
                <w:rFonts w:eastAsia="Calibri"/>
                <w:lang w:bidi="hi-IN"/>
              </w:rPr>
            </w:pPr>
          </w:p>
        </w:tc>
        <w:tc>
          <w:tcPr>
            <w:tcW w:w="884" w:type="dxa"/>
          </w:tcPr>
          <w:p w:rsidR="00FC1BCC" w:rsidRPr="00474A72" w:rsidRDefault="00B66DC7" w:rsidP="009D7F86">
            <w:pPr>
              <w:autoSpaceDE w:val="0"/>
              <w:autoSpaceDN w:val="0"/>
              <w:adjustRightInd w:val="0"/>
              <w:jc w:val="both"/>
              <w:rPr>
                <w:rFonts w:eastAsia="Calibri"/>
                <w:lang w:bidi="hi-IN"/>
              </w:rPr>
            </w:pPr>
            <w:r>
              <w:rPr>
                <w:rFonts w:eastAsia="Calibri"/>
                <w:lang w:bidi="hi-IN"/>
              </w:rPr>
              <w:t>M</w:t>
            </w:r>
          </w:p>
        </w:tc>
        <w:tc>
          <w:tcPr>
            <w:tcW w:w="885" w:type="dxa"/>
          </w:tcPr>
          <w:p w:rsidR="00FC1BCC" w:rsidRPr="00474A72" w:rsidRDefault="00B66DC7" w:rsidP="009D7F86">
            <w:pPr>
              <w:autoSpaceDE w:val="0"/>
              <w:autoSpaceDN w:val="0"/>
              <w:adjustRightInd w:val="0"/>
              <w:jc w:val="both"/>
              <w:rPr>
                <w:rFonts w:eastAsia="Calibri"/>
                <w:lang w:bidi="hi-IN"/>
              </w:rPr>
            </w:pPr>
            <w:r>
              <w:rPr>
                <w:rFonts w:eastAsia="Calibri"/>
                <w:lang w:bidi="hi-IN"/>
              </w:rPr>
              <w:t>L</w:t>
            </w:r>
          </w:p>
        </w:tc>
        <w:tc>
          <w:tcPr>
            <w:tcW w:w="885" w:type="dxa"/>
          </w:tcPr>
          <w:p w:rsidR="00FC1BCC" w:rsidRPr="00474A72" w:rsidRDefault="00FC1BCC" w:rsidP="009D7F86">
            <w:pPr>
              <w:autoSpaceDE w:val="0"/>
              <w:autoSpaceDN w:val="0"/>
              <w:adjustRightInd w:val="0"/>
              <w:jc w:val="both"/>
              <w:rPr>
                <w:rFonts w:eastAsia="Calibri"/>
                <w:lang w:bidi="hi-IN"/>
              </w:rPr>
            </w:pPr>
          </w:p>
        </w:tc>
        <w:tc>
          <w:tcPr>
            <w:tcW w:w="799" w:type="dxa"/>
          </w:tcPr>
          <w:p w:rsidR="00FC1BCC" w:rsidRPr="00474A72" w:rsidRDefault="00FC1BCC" w:rsidP="009D7F86">
            <w:pPr>
              <w:autoSpaceDE w:val="0"/>
              <w:autoSpaceDN w:val="0"/>
              <w:adjustRightInd w:val="0"/>
              <w:jc w:val="both"/>
              <w:rPr>
                <w:rFonts w:eastAsia="Calibri"/>
                <w:lang w:bidi="hi-IN"/>
              </w:rPr>
            </w:pPr>
          </w:p>
        </w:tc>
        <w:tc>
          <w:tcPr>
            <w:tcW w:w="885" w:type="dxa"/>
          </w:tcPr>
          <w:p w:rsidR="00FC1BCC" w:rsidRPr="00474A72" w:rsidRDefault="00FC1BCC" w:rsidP="009D7F86">
            <w:pPr>
              <w:autoSpaceDE w:val="0"/>
              <w:autoSpaceDN w:val="0"/>
              <w:adjustRightInd w:val="0"/>
              <w:jc w:val="both"/>
              <w:rPr>
                <w:rFonts w:eastAsia="Calibri"/>
                <w:lang w:bidi="hi-IN"/>
              </w:rPr>
            </w:pPr>
          </w:p>
        </w:tc>
        <w:tc>
          <w:tcPr>
            <w:tcW w:w="787" w:type="dxa"/>
          </w:tcPr>
          <w:p w:rsidR="00FC1BCC" w:rsidRPr="00474A72" w:rsidRDefault="00B66DC7" w:rsidP="009D7F86">
            <w:pPr>
              <w:autoSpaceDE w:val="0"/>
              <w:autoSpaceDN w:val="0"/>
              <w:adjustRightInd w:val="0"/>
              <w:jc w:val="both"/>
              <w:rPr>
                <w:rFonts w:eastAsia="Calibri"/>
                <w:lang w:bidi="hi-IN"/>
              </w:rPr>
            </w:pPr>
            <w:r>
              <w:rPr>
                <w:rFonts w:eastAsia="Calibri"/>
                <w:lang w:bidi="hi-IN"/>
              </w:rPr>
              <w:t>M</w:t>
            </w:r>
          </w:p>
        </w:tc>
        <w:tc>
          <w:tcPr>
            <w:tcW w:w="787" w:type="dxa"/>
          </w:tcPr>
          <w:p w:rsidR="00FC1BCC" w:rsidRPr="00474A72" w:rsidRDefault="00FC1BCC" w:rsidP="009D7F86">
            <w:pPr>
              <w:autoSpaceDE w:val="0"/>
              <w:autoSpaceDN w:val="0"/>
              <w:adjustRightInd w:val="0"/>
              <w:jc w:val="both"/>
              <w:rPr>
                <w:rFonts w:eastAsia="Calibri"/>
                <w:lang w:bidi="hi-IN"/>
              </w:rPr>
            </w:pPr>
          </w:p>
        </w:tc>
        <w:tc>
          <w:tcPr>
            <w:tcW w:w="787" w:type="dxa"/>
          </w:tcPr>
          <w:p w:rsidR="00FC1BCC" w:rsidRPr="00474A72" w:rsidRDefault="00B66DC7" w:rsidP="009D7F86">
            <w:pPr>
              <w:autoSpaceDE w:val="0"/>
              <w:autoSpaceDN w:val="0"/>
              <w:adjustRightInd w:val="0"/>
              <w:jc w:val="both"/>
              <w:rPr>
                <w:rFonts w:eastAsia="Calibri"/>
                <w:lang w:bidi="hi-IN"/>
              </w:rPr>
            </w:pPr>
            <w:r>
              <w:rPr>
                <w:rFonts w:eastAsia="Calibri"/>
                <w:lang w:bidi="hi-IN"/>
              </w:rPr>
              <w:t>L</w:t>
            </w:r>
          </w:p>
        </w:tc>
      </w:tr>
      <w:tr w:rsidR="00FC1BCC" w:rsidRPr="00474A72" w:rsidTr="009D7F86">
        <w:tc>
          <w:tcPr>
            <w:tcW w:w="1110" w:type="dxa"/>
          </w:tcPr>
          <w:p w:rsidR="00FC1BCC" w:rsidRPr="00474A72" w:rsidRDefault="00FC1BCC" w:rsidP="009D7F86">
            <w:pPr>
              <w:autoSpaceDE w:val="0"/>
              <w:autoSpaceDN w:val="0"/>
              <w:adjustRightInd w:val="0"/>
              <w:jc w:val="both"/>
              <w:rPr>
                <w:rFonts w:eastAsia="Calibri"/>
                <w:lang w:bidi="hi-IN"/>
              </w:rPr>
            </w:pPr>
            <w:r w:rsidRPr="00474A72">
              <w:rPr>
                <w:rFonts w:eastAsia="Calibri"/>
                <w:lang w:bidi="hi-IN"/>
              </w:rPr>
              <w:t>CO4</w:t>
            </w:r>
          </w:p>
        </w:tc>
        <w:tc>
          <w:tcPr>
            <w:tcW w:w="884" w:type="dxa"/>
          </w:tcPr>
          <w:p w:rsidR="00FC1BCC" w:rsidRPr="00474A72" w:rsidRDefault="00B66DC7" w:rsidP="009D7F86">
            <w:pPr>
              <w:autoSpaceDE w:val="0"/>
              <w:autoSpaceDN w:val="0"/>
              <w:adjustRightInd w:val="0"/>
              <w:jc w:val="both"/>
              <w:rPr>
                <w:rFonts w:eastAsia="Calibri"/>
                <w:lang w:bidi="hi-IN"/>
              </w:rPr>
            </w:pPr>
            <w:r>
              <w:rPr>
                <w:rFonts w:eastAsia="Calibri"/>
                <w:lang w:bidi="hi-IN"/>
              </w:rPr>
              <w:t>M</w:t>
            </w:r>
          </w:p>
        </w:tc>
        <w:tc>
          <w:tcPr>
            <w:tcW w:w="883" w:type="dxa"/>
          </w:tcPr>
          <w:p w:rsidR="00FC1BCC" w:rsidRPr="00474A72" w:rsidRDefault="00B66DC7" w:rsidP="009D7F86">
            <w:pPr>
              <w:autoSpaceDE w:val="0"/>
              <w:autoSpaceDN w:val="0"/>
              <w:adjustRightInd w:val="0"/>
              <w:jc w:val="both"/>
              <w:rPr>
                <w:rFonts w:eastAsia="Calibri"/>
                <w:lang w:bidi="hi-IN"/>
              </w:rPr>
            </w:pPr>
            <w:r>
              <w:rPr>
                <w:rFonts w:eastAsia="Calibri"/>
                <w:lang w:bidi="hi-IN"/>
              </w:rPr>
              <w:t>H</w:t>
            </w:r>
          </w:p>
        </w:tc>
        <w:tc>
          <w:tcPr>
            <w:tcW w:w="884" w:type="dxa"/>
          </w:tcPr>
          <w:p w:rsidR="00FC1BCC" w:rsidRPr="00474A72" w:rsidRDefault="00FC1BCC" w:rsidP="009D7F86">
            <w:pPr>
              <w:autoSpaceDE w:val="0"/>
              <w:autoSpaceDN w:val="0"/>
              <w:adjustRightInd w:val="0"/>
              <w:jc w:val="both"/>
              <w:rPr>
                <w:rFonts w:eastAsia="Calibri"/>
                <w:lang w:bidi="hi-IN"/>
              </w:rPr>
            </w:pPr>
          </w:p>
        </w:tc>
        <w:tc>
          <w:tcPr>
            <w:tcW w:w="885" w:type="dxa"/>
          </w:tcPr>
          <w:p w:rsidR="00FC1BCC" w:rsidRPr="00474A72" w:rsidRDefault="00FC1BCC" w:rsidP="009D7F86">
            <w:pPr>
              <w:autoSpaceDE w:val="0"/>
              <w:autoSpaceDN w:val="0"/>
              <w:adjustRightInd w:val="0"/>
              <w:jc w:val="both"/>
              <w:rPr>
                <w:rFonts w:eastAsia="Calibri"/>
                <w:lang w:bidi="hi-IN"/>
              </w:rPr>
            </w:pPr>
          </w:p>
        </w:tc>
        <w:tc>
          <w:tcPr>
            <w:tcW w:w="885" w:type="dxa"/>
          </w:tcPr>
          <w:p w:rsidR="00FC1BCC" w:rsidRPr="00474A72" w:rsidRDefault="00FC1BCC" w:rsidP="009D7F86">
            <w:pPr>
              <w:autoSpaceDE w:val="0"/>
              <w:autoSpaceDN w:val="0"/>
              <w:adjustRightInd w:val="0"/>
              <w:jc w:val="both"/>
              <w:rPr>
                <w:rFonts w:eastAsia="Calibri"/>
                <w:lang w:bidi="hi-IN"/>
              </w:rPr>
            </w:pPr>
          </w:p>
        </w:tc>
        <w:tc>
          <w:tcPr>
            <w:tcW w:w="799" w:type="dxa"/>
          </w:tcPr>
          <w:p w:rsidR="00FC1BCC" w:rsidRPr="00474A72" w:rsidRDefault="00FC1BCC" w:rsidP="009D7F86">
            <w:pPr>
              <w:autoSpaceDE w:val="0"/>
              <w:autoSpaceDN w:val="0"/>
              <w:adjustRightInd w:val="0"/>
              <w:jc w:val="both"/>
              <w:rPr>
                <w:rFonts w:eastAsia="Calibri"/>
                <w:lang w:bidi="hi-IN"/>
              </w:rPr>
            </w:pPr>
          </w:p>
        </w:tc>
        <w:tc>
          <w:tcPr>
            <w:tcW w:w="885" w:type="dxa"/>
          </w:tcPr>
          <w:p w:rsidR="00FC1BCC" w:rsidRPr="00474A72" w:rsidRDefault="00FC1BCC" w:rsidP="009D7F86">
            <w:pPr>
              <w:autoSpaceDE w:val="0"/>
              <w:autoSpaceDN w:val="0"/>
              <w:adjustRightInd w:val="0"/>
              <w:jc w:val="both"/>
              <w:rPr>
                <w:rFonts w:eastAsia="Calibri"/>
                <w:lang w:bidi="hi-IN"/>
              </w:rPr>
            </w:pPr>
          </w:p>
        </w:tc>
        <w:tc>
          <w:tcPr>
            <w:tcW w:w="787" w:type="dxa"/>
          </w:tcPr>
          <w:p w:rsidR="00FC1BCC" w:rsidRPr="00474A72" w:rsidRDefault="00FC1BCC" w:rsidP="009D7F86">
            <w:pPr>
              <w:autoSpaceDE w:val="0"/>
              <w:autoSpaceDN w:val="0"/>
              <w:adjustRightInd w:val="0"/>
              <w:jc w:val="both"/>
              <w:rPr>
                <w:rFonts w:eastAsia="Calibri"/>
                <w:lang w:bidi="hi-IN"/>
              </w:rPr>
            </w:pPr>
          </w:p>
        </w:tc>
        <w:tc>
          <w:tcPr>
            <w:tcW w:w="787" w:type="dxa"/>
          </w:tcPr>
          <w:p w:rsidR="00FC1BCC" w:rsidRPr="00474A72" w:rsidRDefault="00B66DC7" w:rsidP="009D7F86">
            <w:pPr>
              <w:autoSpaceDE w:val="0"/>
              <w:autoSpaceDN w:val="0"/>
              <w:adjustRightInd w:val="0"/>
              <w:jc w:val="both"/>
              <w:rPr>
                <w:rFonts w:eastAsia="Calibri"/>
                <w:lang w:bidi="hi-IN"/>
              </w:rPr>
            </w:pPr>
            <w:r>
              <w:rPr>
                <w:rFonts w:eastAsia="Calibri"/>
                <w:lang w:bidi="hi-IN"/>
              </w:rPr>
              <w:t>H</w:t>
            </w:r>
          </w:p>
        </w:tc>
        <w:tc>
          <w:tcPr>
            <w:tcW w:w="787" w:type="dxa"/>
          </w:tcPr>
          <w:p w:rsidR="00FC1BCC" w:rsidRPr="00474A72" w:rsidRDefault="00FC1BCC" w:rsidP="009D7F86">
            <w:pPr>
              <w:autoSpaceDE w:val="0"/>
              <w:autoSpaceDN w:val="0"/>
              <w:adjustRightInd w:val="0"/>
              <w:jc w:val="both"/>
              <w:rPr>
                <w:rFonts w:eastAsia="Calibri"/>
                <w:lang w:bidi="hi-IN"/>
              </w:rPr>
            </w:pPr>
          </w:p>
        </w:tc>
      </w:tr>
    </w:tbl>
    <w:p w:rsidR="00FC1BCC" w:rsidRPr="00474A72" w:rsidRDefault="00FC1BCC" w:rsidP="00FC1BCC">
      <w:pPr>
        <w:autoSpaceDE w:val="0"/>
        <w:autoSpaceDN w:val="0"/>
        <w:adjustRightInd w:val="0"/>
        <w:jc w:val="both"/>
        <w:rPr>
          <w:rFonts w:eastAsia="Calibri"/>
          <w:color w:val="FF0000"/>
          <w:lang w:bidi="hi-IN"/>
        </w:rPr>
      </w:pPr>
    </w:p>
    <w:p w:rsidR="00FC1BCC" w:rsidRPr="00474A72" w:rsidRDefault="00FC1BCC" w:rsidP="00FC1BCC">
      <w:pPr>
        <w:autoSpaceDE w:val="0"/>
        <w:autoSpaceDN w:val="0"/>
        <w:adjustRightInd w:val="0"/>
        <w:jc w:val="both"/>
      </w:pPr>
      <w:r w:rsidRPr="00474A72">
        <w:t>H = Highly Related; M = Medium L = Low</w:t>
      </w:r>
    </w:p>
    <w:p w:rsidR="00FC1BCC" w:rsidRPr="00474A72" w:rsidRDefault="00FC1BCC" w:rsidP="00FC1BCC">
      <w:pPr>
        <w:ind w:left="9"/>
        <w:jc w:val="both"/>
        <w:rPr>
          <w:b/>
        </w:rPr>
      </w:pPr>
      <w:r w:rsidRPr="00474A72">
        <w:rPr>
          <w:b/>
        </w:rPr>
        <w:t>Reference Books</w:t>
      </w:r>
    </w:p>
    <w:p w:rsidR="00B66DC7" w:rsidRPr="00474A72" w:rsidRDefault="00B66DC7" w:rsidP="00B66DC7">
      <w:pPr>
        <w:pStyle w:val="NoSpacing"/>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1. Computer Graphics – Nobuhiko Mukai</w:t>
      </w:r>
    </w:p>
    <w:p w:rsidR="00B66DC7" w:rsidRPr="00B66DC7" w:rsidRDefault="00B66DC7" w:rsidP="00B66DC7">
      <w:pPr>
        <w:pStyle w:val="NoSpacing"/>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2. Design, Animate &amp; Create with Computer Graphics –by </w:t>
      </w:r>
      <w:hyperlink r:id="rId51" w:history="1">
        <w:r w:rsidRPr="009E3162">
          <w:rPr>
            <w:rStyle w:val="Hyperlink"/>
            <w:rFonts w:ascii="Times New Roman" w:hAnsi="Times New Roman" w:cs="Times New Roman"/>
            <w:sz w:val="24"/>
            <w:u w:val="none"/>
          </w:rPr>
          <w:t>Max Wainewright</w:t>
        </w:r>
      </w:hyperlink>
    </w:p>
    <w:p w:rsidR="00FC1BCC" w:rsidRPr="00B66DC7" w:rsidRDefault="00B66DC7" w:rsidP="00B66DC7">
      <w:pPr>
        <w:ind w:left="9"/>
        <w:jc w:val="both"/>
      </w:pPr>
      <w:r>
        <w:t>3</w:t>
      </w:r>
      <w:r w:rsidRPr="00B66DC7">
        <w:t>. Visual Communication: More Than Meets the Eye By G. Harry Jamieson / Intellect Books, 2007</w:t>
      </w:r>
    </w:p>
    <w:p w:rsidR="00FC1BCC" w:rsidRPr="00474A72" w:rsidRDefault="00FC1BCC" w:rsidP="00FC1BCC">
      <w:pPr>
        <w:ind w:left="9"/>
        <w:jc w:val="both"/>
      </w:pPr>
    </w:p>
    <w:p w:rsidR="008358C4" w:rsidRPr="00474A72" w:rsidRDefault="008358C4" w:rsidP="00FC1BCC">
      <w:pPr>
        <w:pStyle w:val="Body"/>
        <w:spacing w:line="240" w:lineRule="auto"/>
        <w:jc w:val="both"/>
        <w:rPr>
          <w:rStyle w:val="None"/>
          <w:rFonts w:ascii="Times New Roman" w:hAnsi="Times New Roman" w:cs="Times New Roman"/>
          <w:b/>
          <w:bCs/>
          <w:spacing w:val="5"/>
          <w:sz w:val="24"/>
          <w:szCs w:val="24"/>
          <w:shd w:val="clear" w:color="auto" w:fill="FFFFFF"/>
        </w:rPr>
      </w:pPr>
    </w:p>
    <w:tbl>
      <w:tblPr>
        <w:tblStyle w:val="TableGrid"/>
        <w:tblW w:w="0" w:type="auto"/>
        <w:tblLook w:val="04A0"/>
      </w:tblPr>
      <w:tblGrid>
        <w:gridCol w:w="1305"/>
        <w:gridCol w:w="6393"/>
        <w:gridCol w:w="1878"/>
      </w:tblGrid>
      <w:tr w:rsidR="00FC1BCC" w:rsidRPr="00474A72" w:rsidTr="00FC1BCC">
        <w:tc>
          <w:tcPr>
            <w:tcW w:w="1305" w:type="dxa"/>
          </w:tcPr>
          <w:p w:rsidR="00FC1BCC" w:rsidRPr="00474A72" w:rsidRDefault="00FC1BC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sidRPr="00474A72">
              <w:rPr>
                <w:rStyle w:val="None"/>
                <w:rFonts w:ascii="Times New Roman" w:hAnsi="Times New Roman" w:cs="Times New Roman"/>
                <w:b/>
                <w:bCs/>
                <w:spacing w:val="5"/>
                <w:sz w:val="24"/>
                <w:szCs w:val="24"/>
                <w:shd w:val="clear" w:color="auto" w:fill="FFFFFF"/>
              </w:rPr>
              <w:t>BVG606A</w:t>
            </w:r>
          </w:p>
        </w:tc>
        <w:tc>
          <w:tcPr>
            <w:tcW w:w="6393" w:type="dxa"/>
          </w:tcPr>
          <w:p w:rsidR="00FC1BCC" w:rsidRPr="00474A72" w:rsidRDefault="00FC1BC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lang w:val="it-IT"/>
              </w:rPr>
              <w:t xml:space="preserve">ELECTIVE (A) </w:t>
            </w:r>
            <w:r w:rsidR="00634BD8" w:rsidRPr="00474A72">
              <w:rPr>
                <w:rStyle w:val="None"/>
                <w:rFonts w:ascii="Times New Roman" w:hAnsi="Times New Roman" w:cs="Times New Roman"/>
                <w:b/>
                <w:bCs/>
                <w:sz w:val="24"/>
                <w:szCs w:val="24"/>
                <w:lang w:val="it-IT"/>
              </w:rPr>
              <w:t>-</w:t>
            </w:r>
            <w:r w:rsidRPr="00474A72">
              <w:rPr>
                <w:rStyle w:val="None"/>
                <w:rFonts w:ascii="Times New Roman" w:hAnsi="Times New Roman" w:cs="Times New Roman"/>
                <w:b/>
                <w:bCs/>
                <w:sz w:val="24"/>
                <w:szCs w:val="24"/>
                <w:lang w:val="it-IT"/>
              </w:rPr>
              <w:t>3D (Animation, Camera &amp; Visualization)</w:t>
            </w:r>
          </w:p>
        </w:tc>
        <w:tc>
          <w:tcPr>
            <w:tcW w:w="1878" w:type="dxa"/>
          </w:tcPr>
          <w:p w:rsidR="00FC1BCC" w:rsidRPr="00474A72" w:rsidRDefault="001D3175" w:rsidP="008B1F3D">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sidRPr="00474A72">
              <w:rPr>
                <w:b/>
              </w:rPr>
              <w:t>0-</w:t>
            </w:r>
            <w:r w:rsidR="008B1F3D">
              <w:rPr>
                <w:b/>
              </w:rPr>
              <w:t>8</w:t>
            </w:r>
            <w:r w:rsidRPr="00474A72">
              <w:rPr>
                <w:b/>
              </w:rPr>
              <w:t>-0[</w:t>
            </w:r>
            <w:r w:rsidR="008B1F3D">
              <w:rPr>
                <w:b/>
              </w:rPr>
              <w:t>4</w:t>
            </w:r>
            <w:r w:rsidRPr="00474A72">
              <w:rPr>
                <w:b/>
              </w:rPr>
              <w:t>]</w:t>
            </w:r>
          </w:p>
        </w:tc>
      </w:tr>
    </w:tbl>
    <w:p w:rsidR="00FC1BCC" w:rsidRPr="00474A72" w:rsidRDefault="00FC1BCC" w:rsidP="003D058F">
      <w:pPr>
        <w:pStyle w:val="NoSpacing"/>
        <w:jc w:val="both"/>
        <w:rPr>
          <w:rStyle w:val="None"/>
          <w:rFonts w:ascii="Times New Roman" w:hAnsi="Times New Roman" w:cs="Times New Roman"/>
          <w:b/>
          <w:bCs/>
          <w:sz w:val="24"/>
          <w:szCs w:val="24"/>
        </w:rPr>
      </w:pPr>
    </w:p>
    <w:p w:rsidR="00FC1BCC" w:rsidRPr="00474A72" w:rsidRDefault="00A03E4C" w:rsidP="00FC1BCC">
      <w:pPr>
        <w:pStyle w:val="NoSpacing"/>
        <w:jc w:val="both"/>
        <w:rPr>
          <w:rStyle w:val="Hyperlink0"/>
          <w:rFonts w:ascii="Times New Roman" w:hAnsi="Times New Roman" w:cs="Times New Roman"/>
          <w:b/>
        </w:rPr>
      </w:pPr>
      <w:r w:rsidRPr="00474A72">
        <w:rPr>
          <w:rStyle w:val="Hyperlink0"/>
          <w:rFonts w:ascii="Times New Roman" w:hAnsi="Times New Roman" w:cs="Times New Roman"/>
          <w:b/>
        </w:rPr>
        <w:t>Objectives:</w:t>
      </w:r>
    </w:p>
    <w:p w:rsidR="00FC1BCC" w:rsidRPr="00474A72" w:rsidRDefault="00FC1BCC" w:rsidP="003D058F">
      <w:pPr>
        <w:pStyle w:val="NoSpacing"/>
        <w:jc w:val="both"/>
        <w:rPr>
          <w:rStyle w:val="None"/>
          <w:rFonts w:ascii="Times New Roman" w:hAnsi="Times New Roman" w:cs="Times New Roman"/>
          <w:b/>
          <w:bCs/>
          <w:sz w:val="24"/>
          <w:szCs w:val="24"/>
        </w:rPr>
      </w:pPr>
    </w:p>
    <w:p w:rsidR="00A03E4C" w:rsidRPr="00474A72" w:rsidRDefault="00A03E4C" w:rsidP="00A231A8">
      <w:pPr>
        <w:pStyle w:val="NoSpacing"/>
        <w:numPr>
          <w:ilvl w:val="0"/>
          <w:numId w:val="42"/>
        </w:numPr>
        <w:jc w:val="both"/>
        <w:rPr>
          <w:rFonts w:ascii="Times New Roman" w:hAnsi="Times New Roman" w:cs="Times New Roman"/>
          <w:b/>
          <w:bCs/>
          <w:sz w:val="24"/>
          <w:szCs w:val="24"/>
        </w:rPr>
      </w:pPr>
      <w:r w:rsidRPr="00474A72">
        <w:rPr>
          <w:rFonts w:ascii="Times New Roman" w:hAnsi="Times New Roman" w:cs="Times New Roman"/>
          <w:sz w:val="24"/>
          <w:szCs w:val="24"/>
        </w:rPr>
        <w:t xml:space="preserve">To Gained basic concepts and understanding of tools related to 3D production. </w:t>
      </w:r>
    </w:p>
    <w:p w:rsidR="00A03E4C" w:rsidRPr="00474A72" w:rsidRDefault="00A03E4C" w:rsidP="00A231A8">
      <w:pPr>
        <w:pStyle w:val="NoSpacing"/>
        <w:numPr>
          <w:ilvl w:val="0"/>
          <w:numId w:val="42"/>
        </w:numPr>
        <w:jc w:val="both"/>
        <w:rPr>
          <w:rFonts w:ascii="Times New Roman" w:hAnsi="Times New Roman" w:cs="Times New Roman"/>
          <w:b/>
          <w:bCs/>
          <w:sz w:val="24"/>
          <w:szCs w:val="24"/>
        </w:rPr>
      </w:pPr>
      <w:r w:rsidRPr="00474A72">
        <w:rPr>
          <w:rFonts w:ascii="Times New Roman" w:hAnsi="Times New Roman" w:cs="Times New Roman"/>
          <w:sz w:val="24"/>
          <w:szCs w:val="24"/>
        </w:rPr>
        <w:t xml:space="preserve">To become comfortable with </w:t>
      </w:r>
      <w:r w:rsidRPr="00474A72">
        <w:rPr>
          <w:rStyle w:val="None"/>
          <w:rFonts w:ascii="Times New Roman" w:hAnsi="Times New Roman" w:cs="Times New Roman"/>
          <w:spacing w:val="5"/>
          <w:sz w:val="24"/>
          <w:szCs w:val="24"/>
          <w:shd w:val="clear" w:color="auto" w:fill="FFFFFF"/>
        </w:rPr>
        <w:t>Principles of animation.</w:t>
      </w:r>
    </w:p>
    <w:p w:rsidR="00FC1BCC" w:rsidRPr="00474A72" w:rsidRDefault="00A03E4C" w:rsidP="00A231A8">
      <w:pPr>
        <w:pStyle w:val="NoSpacing"/>
        <w:numPr>
          <w:ilvl w:val="0"/>
          <w:numId w:val="42"/>
        </w:numPr>
        <w:jc w:val="both"/>
        <w:rPr>
          <w:rStyle w:val="None"/>
          <w:rFonts w:ascii="Times New Roman" w:hAnsi="Times New Roman" w:cs="Times New Roman"/>
          <w:b/>
          <w:bCs/>
          <w:sz w:val="24"/>
          <w:szCs w:val="24"/>
        </w:rPr>
      </w:pPr>
      <w:r w:rsidRPr="00474A72">
        <w:rPr>
          <w:rFonts w:ascii="Times New Roman" w:hAnsi="Times New Roman" w:cs="Times New Roman"/>
          <w:sz w:val="24"/>
          <w:szCs w:val="24"/>
        </w:rPr>
        <w:t>To understand the fundamentals of strong 3D design.</w:t>
      </w:r>
    </w:p>
    <w:p w:rsidR="00FC1BCC" w:rsidRPr="00474A72" w:rsidRDefault="00FC1BCC" w:rsidP="003D058F">
      <w:pPr>
        <w:pStyle w:val="NoSpacing"/>
        <w:jc w:val="both"/>
        <w:rPr>
          <w:rStyle w:val="None"/>
          <w:rFonts w:ascii="Times New Roman" w:hAnsi="Times New Roman" w:cs="Times New Roman"/>
          <w:b/>
          <w:bCs/>
          <w:sz w:val="24"/>
          <w:szCs w:val="24"/>
        </w:rPr>
      </w:pPr>
    </w:p>
    <w:p w:rsidR="00FC1BCC" w:rsidRPr="00474A72" w:rsidRDefault="00FC1BCC" w:rsidP="003D058F">
      <w:pPr>
        <w:pStyle w:val="NoSpacing"/>
        <w:jc w:val="both"/>
        <w:rPr>
          <w:rStyle w:val="None"/>
          <w:rFonts w:ascii="Times New Roman" w:hAnsi="Times New Roman" w:cs="Times New Roman"/>
          <w:b/>
          <w:bCs/>
          <w:sz w:val="24"/>
          <w:szCs w:val="24"/>
        </w:rPr>
      </w:pPr>
    </w:p>
    <w:tbl>
      <w:tblPr>
        <w:tblStyle w:val="TableGrid"/>
        <w:tblW w:w="0" w:type="auto"/>
        <w:tblLook w:val="04A0"/>
      </w:tblPr>
      <w:tblGrid>
        <w:gridCol w:w="1548"/>
        <w:gridCol w:w="8028"/>
      </w:tblGrid>
      <w:tr w:rsidR="00FC1BCC" w:rsidRPr="00474A72" w:rsidTr="00FC1BCC">
        <w:tc>
          <w:tcPr>
            <w:tcW w:w="1548" w:type="dxa"/>
          </w:tcPr>
          <w:p w:rsidR="00FC1BCC" w:rsidRPr="00474A72" w:rsidRDefault="00FC1BCC" w:rsidP="00FC1BCC">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1</w:t>
            </w:r>
          </w:p>
          <w:p w:rsidR="00FC1BCC" w:rsidRPr="00474A72" w:rsidRDefault="00FC1BC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028" w:type="dxa"/>
          </w:tcPr>
          <w:p w:rsidR="00FC1BCC" w:rsidRPr="00474A72" w:rsidRDefault="00FC1BCC" w:rsidP="00FC1BCC">
            <w:pPr>
              <w:pStyle w:val="NoSpacing"/>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Introduction of camera, types, parameters</w:t>
            </w:r>
          </w:p>
          <w:p w:rsidR="00FC1BCC" w:rsidRPr="00474A72" w:rsidRDefault="00FC1BC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FC1BCC" w:rsidRPr="00474A72" w:rsidTr="00FC1BCC">
        <w:tc>
          <w:tcPr>
            <w:tcW w:w="1548" w:type="dxa"/>
          </w:tcPr>
          <w:p w:rsidR="00FC1BCC" w:rsidRPr="00474A72" w:rsidRDefault="00FC1BCC" w:rsidP="00FC1BCC">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2</w:t>
            </w:r>
          </w:p>
          <w:p w:rsidR="00FC1BCC" w:rsidRPr="00474A72" w:rsidRDefault="00FC1BC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028" w:type="dxa"/>
          </w:tcPr>
          <w:p w:rsidR="00FC1BCC" w:rsidRPr="00474A72" w:rsidRDefault="00FC1BCC" w:rsidP="00FC1BCC">
            <w:pPr>
              <w:pStyle w:val="NoSpacing"/>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Camera with auto animation, Constraints, basic rigging methods, Motion panel</w:t>
            </w:r>
          </w:p>
          <w:p w:rsidR="00FC1BCC" w:rsidRPr="00474A72" w:rsidRDefault="00FC1BC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FC1BCC" w:rsidRPr="00474A72" w:rsidTr="00FC1BCC">
        <w:tc>
          <w:tcPr>
            <w:tcW w:w="1548" w:type="dxa"/>
          </w:tcPr>
          <w:p w:rsidR="00FC1BCC" w:rsidRPr="00474A72" w:rsidRDefault="00FC1BCC" w:rsidP="00FC1BCC">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3</w:t>
            </w:r>
          </w:p>
          <w:p w:rsidR="00FC1BCC" w:rsidRPr="00474A72" w:rsidRDefault="00FC1BC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028" w:type="dxa"/>
          </w:tcPr>
          <w:p w:rsidR="00FC1BCC" w:rsidRPr="00474A72" w:rsidRDefault="00FC1BCC" w:rsidP="00FC1BCC">
            <w:pPr>
              <w:pStyle w:val="NoSpacing"/>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 Rigging technique, product animation with deformers, Modifiers animation, Bone tool, linking</w:t>
            </w:r>
            <w:bookmarkStart w:id="0" w:name="_GoBack"/>
            <w:bookmarkEnd w:id="0"/>
            <w:r w:rsidRPr="00474A72">
              <w:rPr>
                <w:rStyle w:val="None"/>
                <w:rFonts w:ascii="Times New Roman" w:hAnsi="Times New Roman" w:cs="Times New Roman"/>
                <w:spacing w:val="5"/>
                <w:sz w:val="24"/>
                <w:szCs w:val="24"/>
                <w:shd w:val="clear" w:color="auto" w:fill="FFFFFF"/>
              </w:rPr>
              <w:t xml:space="preserve"> and space wraps.</w:t>
            </w:r>
          </w:p>
          <w:p w:rsidR="00FC1BCC" w:rsidRPr="00474A72" w:rsidRDefault="00FC1BC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FC1BCC" w:rsidRPr="00474A72" w:rsidTr="00FC1BCC">
        <w:tc>
          <w:tcPr>
            <w:tcW w:w="1548" w:type="dxa"/>
          </w:tcPr>
          <w:p w:rsidR="00FC1BCC" w:rsidRPr="00474A72" w:rsidRDefault="00FC1BCC" w:rsidP="00FC1BCC">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4</w:t>
            </w:r>
          </w:p>
          <w:p w:rsidR="00FC1BCC" w:rsidRPr="00474A72" w:rsidRDefault="00FC1BC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028" w:type="dxa"/>
          </w:tcPr>
          <w:p w:rsidR="00FC1BCC" w:rsidRPr="00474A72" w:rsidRDefault="00FC1BCC" w:rsidP="00FC1BCC">
            <w:pPr>
              <w:pStyle w:val="NoSpacing"/>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Principles of animation, 3d product animation and composition workflow,</w:t>
            </w:r>
          </w:p>
          <w:p w:rsidR="00FC1BCC" w:rsidRPr="00474A72" w:rsidRDefault="00FC1BCC" w:rsidP="00FC1BCC">
            <w:pPr>
              <w:pStyle w:val="NoSpacing"/>
              <w:jc w:val="both"/>
              <w:rPr>
                <w:rStyle w:val="None"/>
                <w:rFonts w:ascii="Times New Roman" w:hAnsi="Times New Roman" w:cs="Times New Roman"/>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Introduction of Keys, auto key mode, curve editor,</w:t>
            </w:r>
          </w:p>
          <w:p w:rsidR="00FC1BCC" w:rsidRPr="00474A72" w:rsidRDefault="00FC1BC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r w:rsidR="00FC1BCC" w:rsidRPr="00474A72" w:rsidTr="00FC1BCC">
        <w:tc>
          <w:tcPr>
            <w:tcW w:w="1548" w:type="dxa"/>
          </w:tcPr>
          <w:p w:rsidR="00FC1BCC" w:rsidRPr="00474A72" w:rsidRDefault="00FC1BCC" w:rsidP="00FC1BCC">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5</w:t>
            </w:r>
          </w:p>
          <w:p w:rsidR="00FC1BCC" w:rsidRPr="00474A72" w:rsidRDefault="00FC1BC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c>
          <w:tcPr>
            <w:tcW w:w="8028" w:type="dxa"/>
          </w:tcPr>
          <w:p w:rsidR="00FC1BCC" w:rsidRPr="00474A72" w:rsidRDefault="00FC1BCC" w:rsidP="00FC1BCC">
            <w:pPr>
              <w:pStyle w:val="NoSpacing"/>
              <w:jc w:val="both"/>
              <w:rPr>
                <w:rStyle w:val="None"/>
                <w:rFonts w:ascii="Times New Roman" w:hAnsi="Times New Roman" w:cs="Times New Roman"/>
                <w:spacing w:val="5"/>
                <w:sz w:val="24"/>
                <w:szCs w:val="24"/>
                <w:shd w:val="clear" w:color="auto" w:fill="FFFFFF"/>
              </w:rPr>
            </w:pPr>
            <w:r w:rsidRPr="00474A72">
              <w:rPr>
                <w:rStyle w:val="Hyperlink0"/>
                <w:rFonts w:ascii="Times New Roman" w:hAnsi="Times New Roman" w:cs="Times New Roman"/>
              </w:rPr>
              <w:t xml:space="preserve">Biped and pre-set animation </w:t>
            </w:r>
            <w:r w:rsidR="00A03E4C" w:rsidRPr="00474A72">
              <w:rPr>
                <w:rStyle w:val="Hyperlink0"/>
                <w:rFonts w:ascii="Times New Roman" w:hAnsi="Times New Roman" w:cs="Times New Roman"/>
              </w:rPr>
              <w:t>workflow, motion mixer, Movie renders</w:t>
            </w:r>
            <w:r w:rsidRPr="00474A72">
              <w:rPr>
                <w:rStyle w:val="Hyperlink0"/>
                <w:rFonts w:ascii="Times New Roman" w:hAnsi="Times New Roman" w:cs="Times New Roman"/>
              </w:rPr>
              <w:t xml:space="preserve"> outputs.</w:t>
            </w:r>
          </w:p>
          <w:p w:rsidR="00FC1BCC" w:rsidRPr="00474A72" w:rsidRDefault="00FC1BCC"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p>
        </w:tc>
      </w:tr>
    </w:tbl>
    <w:p w:rsidR="00FC1BCC" w:rsidRPr="00474A72" w:rsidRDefault="00FC1BCC" w:rsidP="003D058F">
      <w:pPr>
        <w:pStyle w:val="NoSpacing"/>
        <w:jc w:val="both"/>
        <w:rPr>
          <w:rStyle w:val="None"/>
          <w:rFonts w:ascii="Times New Roman" w:hAnsi="Times New Roman" w:cs="Times New Roman"/>
          <w:b/>
          <w:bCs/>
          <w:sz w:val="24"/>
          <w:szCs w:val="24"/>
        </w:rPr>
      </w:pPr>
    </w:p>
    <w:p w:rsidR="00FC1BCC" w:rsidRPr="00474A72" w:rsidRDefault="00FC1BCC" w:rsidP="00FC1BCC">
      <w:pPr>
        <w:pStyle w:val="NoSpacing"/>
        <w:jc w:val="both"/>
        <w:rPr>
          <w:rStyle w:val="Hyperlink0"/>
          <w:rFonts w:ascii="Times New Roman" w:hAnsi="Times New Roman" w:cs="Times New Roman"/>
          <w:b/>
        </w:rPr>
      </w:pPr>
      <w:r w:rsidRPr="00474A72">
        <w:rPr>
          <w:rStyle w:val="Hyperlink0"/>
          <w:rFonts w:ascii="Times New Roman" w:hAnsi="Times New Roman" w:cs="Times New Roman"/>
          <w:b/>
        </w:rPr>
        <w:t>Course Outcome (CO)</w:t>
      </w:r>
    </w:p>
    <w:p w:rsidR="00FC1BCC" w:rsidRPr="00474A72" w:rsidRDefault="00FC1BCC" w:rsidP="00FC1BCC">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At the end of the course students will have:</w:t>
      </w:r>
    </w:p>
    <w:p w:rsidR="00A03E4C" w:rsidRPr="00474A72" w:rsidRDefault="00A03E4C" w:rsidP="00A03E4C">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CO1- An ability to develop Understanding of </w:t>
      </w:r>
      <w:r w:rsidRPr="00474A72">
        <w:rPr>
          <w:rStyle w:val="None"/>
          <w:rFonts w:ascii="Times New Roman" w:hAnsi="Times New Roman" w:cs="Times New Roman"/>
          <w:spacing w:val="5"/>
          <w:sz w:val="24"/>
          <w:szCs w:val="24"/>
          <w:shd w:val="clear" w:color="auto" w:fill="FFFFFF"/>
        </w:rPr>
        <w:t>Camera with auto animation</w:t>
      </w:r>
      <w:r w:rsidRPr="00474A72">
        <w:rPr>
          <w:rStyle w:val="None"/>
          <w:rFonts w:ascii="Times New Roman" w:hAnsi="Times New Roman" w:cs="Times New Roman"/>
          <w:bCs/>
          <w:sz w:val="24"/>
          <w:szCs w:val="24"/>
        </w:rPr>
        <w:t>.</w:t>
      </w:r>
    </w:p>
    <w:p w:rsidR="00A03E4C" w:rsidRPr="00474A72" w:rsidRDefault="00A03E4C" w:rsidP="00A03E4C">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CO2- An ability to Utilize and apply different techniques, tools, linking and wraps.</w:t>
      </w:r>
    </w:p>
    <w:p w:rsidR="00A03E4C" w:rsidRPr="00474A72" w:rsidRDefault="00A03E4C" w:rsidP="00A03E4C">
      <w:pPr>
        <w:pStyle w:val="NoSpacing"/>
        <w:jc w:val="both"/>
        <w:rPr>
          <w:rFonts w:ascii="Times New Roman" w:hAnsi="Times New Roman" w:cs="Times New Roman"/>
          <w:b/>
          <w:bCs/>
          <w:sz w:val="24"/>
          <w:szCs w:val="24"/>
        </w:rPr>
      </w:pPr>
      <w:r w:rsidRPr="00474A72">
        <w:rPr>
          <w:rStyle w:val="None"/>
          <w:rFonts w:ascii="Times New Roman" w:hAnsi="Times New Roman" w:cs="Times New Roman"/>
          <w:bCs/>
          <w:sz w:val="24"/>
          <w:szCs w:val="24"/>
        </w:rPr>
        <w:t xml:space="preserve">CO3- An ability to develop the knowledge of </w:t>
      </w:r>
      <w:r w:rsidRPr="00474A72">
        <w:rPr>
          <w:rStyle w:val="Hyperlink0"/>
          <w:rFonts w:ascii="Times New Roman" w:hAnsi="Times New Roman" w:cs="Times New Roman"/>
        </w:rPr>
        <w:t>pre-set animation workflow</w:t>
      </w:r>
      <w:r w:rsidRPr="00474A72">
        <w:rPr>
          <w:rFonts w:ascii="Times New Roman" w:hAnsi="Times New Roman" w:cs="Times New Roman"/>
          <w:b/>
          <w:bCs/>
          <w:sz w:val="24"/>
          <w:szCs w:val="24"/>
        </w:rPr>
        <w:t xml:space="preserve"> .</w:t>
      </w:r>
    </w:p>
    <w:p w:rsidR="00A03E4C" w:rsidRPr="00474A72" w:rsidRDefault="00A03E4C" w:rsidP="00A03E4C">
      <w:pPr>
        <w:pStyle w:val="NoSpacing"/>
        <w:jc w:val="both"/>
        <w:rPr>
          <w:rFonts w:ascii="Times New Roman" w:hAnsi="Times New Roman" w:cs="Times New Roman"/>
          <w:b/>
          <w:bCs/>
          <w:sz w:val="24"/>
          <w:szCs w:val="24"/>
        </w:rPr>
      </w:pPr>
    </w:p>
    <w:p w:rsidR="00DA6E62" w:rsidRPr="00474A72" w:rsidRDefault="00DA6E62" w:rsidP="00A03E4C">
      <w:pPr>
        <w:pStyle w:val="NoSpacing"/>
        <w:jc w:val="both"/>
        <w:rPr>
          <w:rFonts w:ascii="Times New Roman" w:hAnsi="Times New Roman" w:cs="Times New Roman"/>
          <w:sz w:val="24"/>
          <w:szCs w:val="24"/>
        </w:rPr>
      </w:pPr>
      <w:r w:rsidRPr="00474A72">
        <w:rPr>
          <w:rFonts w:ascii="Times New Roman" w:hAnsi="Times New Roman" w:cs="Times New Roman"/>
          <w:b/>
          <w:bCs/>
          <w:sz w:val="24"/>
          <w:szCs w:val="24"/>
        </w:rPr>
        <w:lastRenderedPageBreak/>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B66DC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B66DC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B66DC7"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B66DC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B66DC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B66DC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B66DC7"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B66DC7"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B66DC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ED1B79"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B66DC7"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B66DC7"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B66DC7"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B66DC7"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ED1B79"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03010F" w:rsidRDefault="0003010F" w:rsidP="00ED1B79">
      <w:pPr>
        <w:pStyle w:val="Body"/>
        <w:jc w:val="both"/>
        <w:rPr>
          <w:rStyle w:val="None"/>
          <w:rFonts w:ascii="Times New Roman" w:hAnsi="Times New Roman" w:cs="Times New Roman"/>
          <w:b/>
          <w:bCs/>
          <w:spacing w:val="5"/>
          <w:sz w:val="24"/>
          <w:szCs w:val="24"/>
          <w:shd w:val="clear" w:color="auto" w:fill="FFFFFF"/>
        </w:rPr>
      </w:pPr>
    </w:p>
    <w:p w:rsidR="00ED1B79" w:rsidRPr="00ED1B79" w:rsidRDefault="00ED1B79" w:rsidP="00ED1B79">
      <w:pPr>
        <w:pStyle w:val="Body"/>
        <w:jc w:val="both"/>
        <w:rPr>
          <w:rStyle w:val="None"/>
          <w:rFonts w:ascii="Times New Roman" w:hAnsi="Times New Roman" w:cs="Times New Roman"/>
          <w:bCs/>
          <w:spacing w:val="5"/>
          <w:sz w:val="24"/>
          <w:szCs w:val="24"/>
          <w:shd w:val="clear" w:color="auto" w:fill="FFFFFF"/>
        </w:rPr>
      </w:pPr>
      <w:r w:rsidRPr="00ED1B79">
        <w:rPr>
          <w:rStyle w:val="None"/>
          <w:rFonts w:ascii="Times New Roman" w:hAnsi="Times New Roman" w:cs="Times New Roman"/>
          <w:b/>
          <w:bCs/>
          <w:spacing w:val="5"/>
          <w:sz w:val="24"/>
          <w:szCs w:val="24"/>
          <w:shd w:val="clear" w:color="auto" w:fill="FFFFFF"/>
        </w:rPr>
        <w:t>Recommended Text:</w:t>
      </w:r>
    </w:p>
    <w:p w:rsidR="00ED1B79" w:rsidRDefault="00ED1B79" w:rsidP="00ED1B79">
      <w:pPr>
        <w:pStyle w:val="Body"/>
        <w:jc w:val="both"/>
        <w:rPr>
          <w:rStyle w:val="None"/>
          <w:rFonts w:ascii="Times New Roman" w:hAnsi="Times New Roman" w:cs="Times New Roman"/>
          <w:bCs/>
          <w:spacing w:val="5"/>
          <w:sz w:val="24"/>
          <w:szCs w:val="24"/>
          <w:shd w:val="clear" w:color="auto" w:fill="FFFFFF"/>
        </w:rPr>
      </w:pPr>
      <w:r w:rsidRPr="00ED1B79">
        <w:rPr>
          <w:rStyle w:val="None"/>
          <w:rFonts w:ascii="Times New Roman" w:hAnsi="Times New Roman" w:cs="Times New Roman"/>
          <w:bCs/>
          <w:spacing w:val="5"/>
          <w:sz w:val="24"/>
          <w:szCs w:val="24"/>
          <w:shd w:val="clear" w:color="auto" w:fill="FFFFFF"/>
        </w:rPr>
        <w:t>1. Animation from pencils to pixels: classical techniques for digital animators, Tony White ISBN-10: 024080670</w:t>
      </w:r>
      <w:r>
        <w:rPr>
          <w:rStyle w:val="None"/>
          <w:rFonts w:ascii="Times New Roman" w:hAnsi="Times New Roman" w:cs="Times New Roman"/>
          <w:bCs/>
          <w:spacing w:val="5"/>
          <w:sz w:val="24"/>
          <w:szCs w:val="24"/>
          <w:shd w:val="clear" w:color="auto" w:fill="FFFFFF"/>
        </w:rPr>
        <w:t>0</w:t>
      </w:r>
    </w:p>
    <w:p w:rsidR="00ED1B79" w:rsidRDefault="00ED1B79" w:rsidP="00ED1B79">
      <w:pPr>
        <w:pStyle w:val="Body"/>
        <w:jc w:val="both"/>
        <w:rPr>
          <w:rStyle w:val="None"/>
          <w:rFonts w:ascii="Times New Roman" w:hAnsi="Times New Roman" w:cs="Times New Roman"/>
          <w:bCs/>
          <w:spacing w:val="5"/>
          <w:sz w:val="24"/>
          <w:szCs w:val="24"/>
          <w:shd w:val="clear" w:color="auto" w:fill="FFFFFF"/>
        </w:rPr>
      </w:pPr>
      <w:r w:rsidRPr="00ED1B79">
        <w:rPr>
          <w:rStyle w:val="None"/>
          <w:rFonts w:ascii="Times New Roman" w:hAnsi="Times New Roman" w:cs="Times New Roman"/>
          <w:bCs/>
          <w:spacing w:val="5"/>
          <w:sz w:val="24"/>
          <w:szCs w:val="24"/>
          <w:shd w:val="clear" w:color="auto" w:fill="FFFFFF"/>
        </w:rPr>
        <w:t>2. 3D Automotive Modeling: An Insider's Guide to 3D Car Modeling and</w:t>
      </w:r>
      <w:r>
        <w:rPr>
          <w:rStyle w:val="None"/>
          <w:rFonts w:ascii="Times New Roman" w:hAnsi="Times New Roman" w:cs="Times New Roman"/>
          <w:bCs/>
          <w:spacing w:val="5"/>
          <w:sz w:val="24"/>
          <w:szCs w:val="24"/>
          <w:shd w:val="clear" w:color="auto" w:fill="FFFFFF"/>
        </w:rPr>
        <w:t xml:space="preserve"> Design for ... By Andrew Gahan</w:t>
      </w:r>
    </w:p>
    <w:p w:rsidR="00ED1B79" w:rsidRPr="00ED1B79" w:rsidRDefault="00ED1B79" w:rsidP="00ED1B79">
      <w:pPr>
        <w:pStyle w:val="Body"/>
        <w:jc w:val="both"/>
        <w:rPr>
          <w:rStyle w:val="None"/>
          <w:rFonts w:ascii="Times New Roman" w:hAnsi="Times New Roman" w:cs="Times New Roman"/>
          <w:bCs/>
          <w:spacing w:val="5"/>
          <w:sz w:val="24"/>
          <w:szCs w:val="24"/>
          <w:shd w:val="clear" w:color="auto" w:fill="FFFFFF"/>
        </w:rPr>
      </w:pPr>
      <w:r w:rsidRPr="00ED1B79">
        <w:rPr>
          <w:rStyle w:val="None"/>
          <w:rFonts w:ascii="Times New Roman" w:hAnsi="Times New Roman" w:cs="Times New Roman"/>
          <w:bCs/>
          <w:spacing w:val="5"/>
          <w:sz w:val="24"/>
          <w:szCs w:val="24"/>
          <w:shd w:val="clear" w:color="auto" w:fill="FFFFFF"/>
        </w:rPr>
        <w:t>3. Introducing Autodesk Maya 2012 ByDariushDerakhshani</w:t>
      </w:r>
    </w:p>
    <w:p w:rsidR="00ED1B79" w:rsidRPr="00ED1B79" w:rsidRDefault="00ED1B79" w:rsidP="00ED1B79">
      <w:pPr>
        <w:pStyle w:val="Body"/>
        <w:jc w:val="both"/>
        <w:rPr>
          <w:rStyle w:val="None"/>
          <w:rFonts w:ascii="Times New Roman" w:hAnsi="Times New Roman" w:cs="Times New Roman"/>
          <w:b/>
          <w:bCs/>
          <w:spacing w:val="5"/>
          <w:sz w:val="24"/>
          <w:szCs w:val="24"/>
          <w:shd w:val="clear" w:color="auto" w:fill="FFFFFF"/>
        </w:rPr>
      </w:pPr>
      <w:r w:rsidRPr="00ED1B79">
        <w:rPr>
          <w:rStyle w:val="None"/>
          <w:rFonts w:ascii="Times New Roman" w:hAnsi="Times New Roman" w:cs="Times New Roman"/>
          <w:b/>
          <w:bCs/>
          <w:spacing w:val="5"/>
          <w:sz w:val="24"/>
          <w:szCs w:val="24"/>
          <w:shd w:val="clear" w:color="auto" w:fill="FFFFFF"/>
        </w:rPr>
        <w:t>Reference Books:</w:t>
      </w:r>
    </w:p>
    <w:p w:rsidR="00ED1B79" w:rsidRPr="00ED1B79" w:rsidRDefault="00ED1B79" w:rsidP="00ED1B79">
      <w:pPr>
        <w:pStyle w:val="Body"/>
        <w:jc w:val="both"/>
        <w:rPr>
          <w:rStyle w:val="None"/>
          <w:rFonts w:ascii="Times New Roman" w:hAnsi="Times New Roman" w:cs="Times New Roman"/>
          <w:bCs/>
          <w:spacing w:val="5"/>
          <w:sz w:val="24"/>
          <w:szCs w:val="24"/>
          <w:shd w:val="clear" w:color="auto" w:fill="FFFFFF"/>
        </w:rPr>
      </w:pPr>
      <w:r w:rsidRPr="00ED1B79">
        <w:rPr>
          <w:rStyle w:val="None"/>
          <w:rFonts w:ascii="Times New Roman" w:hAnsi="Times New Roman" w:cs="Times New Roman"/>
          <w:bCs/>
          <w:spacing w:val="5"/>
          <w:sz w:val="24"/>
          <w:szCs w:val="24"/>
          <w:shd w:val="clear" w:color="auto" w:fill="FFFFFF"/>
        </w:rPr>
        <w:t>1. Wright'sCompositing Visual Effects: Essentials for the Aspiring Artist [Paperback]2007) - Paperback (2007) by S.Wright</w:t>
      </w:r>
    </w:p>
    <w:p w:rsidR="00ED1B79" w:rsidRDefault="00ED1B79" w:rsidP="00ED1B79">
      <w:pPr>
        <w:pStyle w:val="Body"/>
        <w:spacing w:line="240" w:lineRule="auto"/>
        <w:jc w:val="both"/>
        <w:rPr>
          <w:rStyle w:val="None"/>
          <w:rFonts w:ascii="Times New Roman" w:hAnsi="Times New Roman" w:cs="Times New Roman"/>
          <w:bCs/>
          <w:spacing w:val="5"/>
          <w:sz w:val="24"/>
          <w:szCs w:val="24"/>
          <w:shd w:val="clear" w:color="auto" w:fill="FFFFFF"/>
        </w:rPr>
      </w:pPr>
      <w:r w:rsidRPr="00ED1B79">
        <w:rPr>
          <w:rStyle w:val="None"/>
          <w:rFonts w:ascii="Times New Roman" w:hAnsi="Times New Roman" w:cs="Times New Roman"/>
          <w:bCs/>
          <w:spacing w:val="5"/>
          <w:sz w:val="24"/>
          <w:szCs w:val="24"/>
          <w:shd w:val="clear" w:color="auto" w:fill="FFFFFF"/>
        </w:rPr>
        <w:t>2. Compositing Visual Effects – Essentials for</w:t>
      </w:r>
      <w:r>
        <w:rPr>
          <w:rStyle w:val="None"/>
          <w:rFonts w:ascii="Times New Roman" w:hAnsi="Times New Roman" w:cs="Times New Roman"/>
          <w:bCs/>
          <w:spacing w:val="5"/>
          <w:sz w:val="24"/>
          <w:szCs w:val="24"/>
          <w:shd w:val="clear" w:color="auto" w:fill="FFFFFF"/>
        </w:rPr>
        <w:t xml:space="preserve"> aspiring artists, Steve Wright</w:t>
      </w:r>
    </w:p>
    <w:p w:rsidR="00ED1B79" w:rsidRDefault="00ED1B79" w:rsidP="00ED1B79">
      <w:pPr>
        <w:pStyle w:val="Body"/>
        <w:spacing w:line="240" w:lineRule="auto"/>
        <w:jc w:val="both"/>
        <w:rPr>
          <w:rStyle w:val="None"/>
          <w:rFonts w:ascii="Times New Roman" w:hAnsi="Times New Roman" w:cs="Times New Roman"/>
          <w:bCs/>
          <w:spacing w:val="5"/>
          <w:sz w:val="24"/>
          <w:szCs w:val="24"/>
          <w:shd w:val="clear" w:color="auto" w:fill="FFFFFF"/>
        </w:rPr>
      </w:pPr>
      <w:r w:rsidRPr="00ED1B79">
        <w:rPr>
          <w:rStyle w:val="None"/>
          <w:rFonts w:ascii="Times New Roman" w:hAnsi="Times New Roman" w:cs="Times New Roman"/>
          <w:bCs/>
          <w:spacing w:val="5"/>
          <w:sz w:val="24"/>
          <w:szCs w:val="24"/>
          <w:shd w:val="clear" w:color="auto" w:fill="FFFFFF"/>
        </w:rPr>
        <w:t xml:space="preserve">3. Modeling, UV Mapping, and Texturing 3D Game Weapons </w:t>
      </w:r>
      <w:r>
        <w:rPr>
          <w:rStyle w:val="None"/>
          <w:rFonts w:ascii="Times New Roman" w:hAnsi="Times New Roman" w:cs="Times New Roman"/>
          <w:bCs/>
          <w:spacing w:val="5"/>
          <w:sz w:val="24"/>
          <w:szCs w:val="24"/>
          <w:shd w:val="clear" w:color="auto" w:fill="FFFFFF"/>
        </w:rPr>
        <w:t>By Christian Chang, Luke Ahearn</w:t>
      </w:r>
    </w:p>
    <w:p w:rsidR="00E36EFC" w:rsidRPr="00B66DC7" w:rsidRDefault="00ED1B79" w:rsidP="00ED1B79">
      <w:pPr>
        <w:pStyle w:val="Body"/>
        <w:spacing w:line="240" w:lineRule="auto"/>
        <w:jc w:val="both"/>
        <w:rPr>
          <w:rStyle w:val="None"/>
          <w:rFonts w:ascii="Times New Roman" w:hAnsi="Times New Roman" w:cs="Times New Roman"/>
          <w:bCs/>
          <w:spacing w:val="5"/>
          <w:sz w:val="24"/>
          <w:szCs w:val="24"/>
          <w:shd w:val="clear" w:color="auto" w:fill="FFFFFF"/>
        </w:rPr>
      </w:pPr>
      <w:r w:rsidRPr="00ED1B79">
        <w:rPr>
          <w:rStyle w:val="None"/>
          <w:rFonts w:ascii="Times New Roman" w:hAnsi="Times New Roman" w:cs="Times New Roman"/>
          <w:bCs/>
          <w:spacing w:val="5"/>
          <w:sz w:val="24"/>
          <w:szCs w:val="24"/>
          <w:shd w:val="clear" w:color="auto" w:fill="FFFFFF"/>
        </w:rPr>
        <w:t>4. Maya Studio Projects: Game Environments and Props By Michael McKinley</w:t>
      </w:r>
    </w:p>
    <w:p w:rsidR="00E36EFC" w:rsidRDefault="00E36EFC"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p w:rsidR="0003010F" w:rsidRDefault="0003010F" w:rsidP="003D058F">
      <w:pPr>
        <w:pStyle w:val="Body"/>
        <w:spacing w:line="240" w:lineRule="auto"/>
        <w:jc w:val="both"/>
        <w:rPr>
          <w:rStyle w:val="None"/>
          <w:rFonts w:ascii="Times New Roman" w:hAnsi="Times New Roman" w:cs="Times New Roman"/>
          <w:b/>
          <w:bCs/>
          <w:spacing w:val="5"/>
          <w:sz w:val="24"/>
          <w:szCs w:val="24"/>
          <w:shd w:val="clear" w:color="auto" w:fill="FFFFFF"/>
        </w:rPr>
      </w:pPr>
    </w:p>
    <w:tbl>
      <w:tblPr>
        <w:tblStyle w:val="TableGrid"/>
        <w:tblW w:w="0" w:type="auto"/>
        <w:tblLook w:val="04A0"/>
      </w:tblPr>
      <w:tblGrid>
        <w:gridCol w:w="1292"/>
        <w:gridCol w:w="7022"/>
        <w:gridCol w:w="1262"/>
      </w:tblGrid>
      <w:tr w:rsidR="00FC1BCC" w:rsidRPr="00474A72" w:rsidTr="00FC1BCC">
        <w:tc>
          <w:tcPr>
            <w:tcW w:w="1292" w:type="dxa"/>
          </w:tcPr>
          <w:p w:rsidR="00FC1BCC" w:rsidRPr="00474A72" w:rsidRDefault="00FC1BCC"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
                <w:bCs/>
                <w:spacing w:val="5"/>
                <w:sz w:val="24"/>
                <w:szCs w:val="24"/>
                <w:shd w:val="clear" w:color="auto" w:fill="FFFFFF"/>
              </w:rPr>
              <w:t>BVG606B</w:t>
            </w:r>
          </w:p>
        </w:tc>
        <w:tc>
          <w:tcPr>
            <w:tcW w:w="7022" w:type="dxa"/>
          </w:tcPr>
          <w:p w:rsidR="00FC1BCC" w:rsidRPr="00474A72" w:rsidRDefault="00FC1BCC" w:rsidP="00634BD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ascii="Times New Roman" w:hAnsi="Times New Roman" w:cs="Times New Roman"/>
                <w:bCs/>
                <w:sz w:val="24"/>
                <w:szCs w:val="24"/>
              </w:rPr>
            </w:pPr>
            <w:r w:rsidRPr="00474A72">
              <w:rPr>
                <w:rStyle w:val="None"/>
                <w:rFonts w:ascii="Times New Roman" w:hAnsi="Times New Roman" w:cs="Times New Roman"/>
                <w:b/>
                <w:bCs/>
                <w:sz w:val="24"/>
                <w:szCs w:val="24"/>
              </w:rPr>
              <w:t>ELECTIVE (B) - Application Design</w:t>
            </w:r>
          </w:p>
        </w:tc>
        <w:tc>
          <w:tcPr>
            <w:tcW w:w="1262" w:type="dxa"/>
          </w:tcPr>
          <w:p w:rsidR="00FC1BCC" w:rsidRPr="00474A72" w:rsidRDefault="001D3175" w:rsidP="008B1F3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one"/>
                <w:rFonts w:ascii="Times New Roman" w:hAnsi="Times New Roman" w:cs="Times New Roman"/>
                <w:bCs/>
                <w:sz w:val="24"/>
                <w:szCs w:val="24"/>
              </w:rPr>
            </w:pPr>
            <w:r w:rsidRPr="00474A72">
              <w:rPr>
                <w:b/>
              </w:rPr>
              <w:t>0-</w:t>
            </w:r>
            <w:r w:rsidR="008B1F3D">
              <w:rPr>
                <w:b/>
              </w:rPr>
              <w:t>8</w:t>
            </w:r>
            <w:r w:rsidRPr="00474A72">
              <w:rPr>
                <w:b/>
              </w:rPr>
              <w:t>-0[</w:t>
            </w:r>
            <w:r w:rsidR="008B1F3D">
              <w:rPr>
                <w:b/>
              </w:rPr>
              <w:t>4</w:t>
            </w:r>
            <w:r w:rsidRPr="00474A72">
              <w:rPr>
                <w:b/>
              </w:rPr>
              <w:t>]</w:t>
            </w:r>
          </w:p>
        </w:tc>
      </w:tr>
    </w:tbl>
    <w:p w:rsidR="00E36EFC" w:rsidRPr="00474A72" w:rsidRDefault="00857E8B" w:rsidP="0003010F">
      <w:pPr>
        <w:pStyle w:val="Body"/>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Objective</w:t>
      </w:r>
    </w:p>
    <w:p w:rsidR="008358C4" w:rsidRPr="00474A72" w:rsidRDefault="00857E8B" w:rsidP="0003010F">
      <w:pPr>
        <w:pStyle w:val="Body"/>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1- </w:t>
      </w:r>
      <w:r w:rsidR="00634BD8" w:rsidRPr="00474A72">
        <w:rPr>
          <w:rStyle w:val="None"/>
          <w:rFonts w:ascii="Times New Roman" w:hAnsi="Times New Roman" w:cs="Times New Roman"/>
          <w:bCs/>
          <w:sz w:val="24"/>
          <w:szCs w:val="24"/>
        </w:rPr>
        <w:t xml:space="preserve"> To</w:t>
      </w:r>
      <w:r w:rsidR="0003010F">
        <w:rPr>
          <w:rStyle w:val="None"/>
          <w:rFonts w:ascii="Times New Roman" w:hAnsi="Times New Roman" w:cs="Times New Roman"/>
          <w:bCs/>
          <w:sz w:val="24"/>
          <w:szCs w:val="24"/>
        </w:rPr>
        <w:t xml:space="preserve"> </w:t>
      </w:r>
      <w:r w:rsidRPr="00474A72">
        <w:rPr>
          <w:rStyle w:val="None"/>
          <w:rFonts w:ascii="Times New Roman" w:hAnsi="Times New Roman" w:cs="Times New Roman"/>
          <w:bCs/>
          <w:sz w:val="24"/>
          <w:szCs w:val="24"/>
        </w:rPr>
        <w:t>give an introduction of framework for applications.</w:t>
      </w:r>
    </w:p>
    <w:p w:rsidR="00E36EFC" w:rsidRPr="00474A72" w:rsidRDefault="00857E8B" w:rsidP="0003010F">
      <w:pPr>
        <w:pStyle w:val="Body"/>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2- </w:t>
      </w:r>
      <w:r w:rsidR="00634BD8" w:rsidRPr="00474A72">
        <w:rPr>
          <w:rStyle w:val="None"/>
          <w:rFonts w:ascii="Times New Roman" w:hAnsi="Times New Roman" w:cs="Times New Roman"/>
          <w:bCs/>
          <w:sz w:val="24"/>
          <w:szCs w:val="24"/>
        </w:rPr>
        <w:t xml:space="preserve"> To</w:t>
      </w:r>
      <w:r w:rsidR="0003010F">
        <w:rPr>
          <w:rStyle w:val="None"/>
          <w:rFonts w:ascii="Times New Roman" w:hAnsi="Times New Roman" w:cs="Times New Roman"/>
          <w:bCs/>
          <w:sz w:val="24"/>
          <w:szCs w:val="24"/>
        </w:rPr>
        <w:t xml:space="preserve"> </w:t>
      </w:r>
      <w:r w:rsidRPr="00474A72">
        <w:rPr>
          <w:rStyle w:val="None"/>
          <w:rFonts w:ascii="Times New Roman" w:hAnsi="Times New Roman" w:cs="Times New Roman"/>
          <w:bCs/>
          <w:sz w:val="24"/>
          <w:szCs w:val="24"/>
        </w:rPr>
        <w:t xml:space="preserve">understand different platforms and sizes </w:t>
      </w:r>
      <w:r w:rsidR="008358C4" w:rsidRPr="00474A72">
        <w:rPr>
          <w:rStyle w:val="None"/>
          <w:rFonts w:ascii="Times New Roman" w:hAnsi="Times New Roman" w:cs="Times New Roman"/>
          <w:bCs/>
          <w:sz w:val="24"/>
          <w:szCs w:val="24"/>
        </w:rPr>
        <w:t>optimization</w:t>
      </w:r>
      <w:r w:rsidRPr="00474A72">
        <w:rPr>
          <w:rStyle w:val="None"/>
          <w:rFonts w:ascii="Times New Roman" w:hAnsi="Times New Roman" w:cs="Times New Roman"/>
          <w:bCs/>
          <w:sz w:val="24"/>
          <w:szCs w:val="24"/>
        </w:rPr>
        <w:t xml:space="preserve"> accordingly.</w:t>
      </w:r>
    </w:p>
    <w:p w:rsidR="00E36EFC" w:rsidRPr="00474A72" w:rsidRDefault="00857E8B" w:rsidP="0003010F">
      <w:pPr>
        <w:pStyle w:val="Body"/>
        <w:spacing w:after="0" w:line="240" w:lineRule="auto"/>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 xml:space="preserve">3- </w:t>
      </w:r>
      <w:r w:rsidR="00634BD8" w:rsidRPr="00474A72">
        <w:rPr>
          <w:rStyle w:val="None"/>
          <w:rFonts w:ascii="Times New Roman" w:hAnsi="Times New Roman" w:cs="Times New Roman"/>
          <w:bCs/>
          <w:sz w:val="24"/>
          <w:szCs w:val="24"/>
        </w:rPr>
        <w:t xml:space="preserve"> To</w:t>
      </w:r>
      <w:r w:rsidR="0003010F">
        <w:rPr>
          <w:rStyle w:val="None"/>
          <w:rFonts w:ascii="Times New Roman" w:hAnsi="Times New Roman" w:cs="Times New Roman"/>
          <w:bCs/>
          <w:sz w:val="24"/>
          <w:szCs w:val="24"/>
        </w:rPr>
        <w:t xml:space="preserve"> </w:t>
      </w:r>
      <w:r w:rsidRPr="00474A72">
        <w:rPr>
          <w:rStyle w:val="None"/>
          <w:rFonts w:ascii="Times New Roman" w:hAnsi="Times New Roman" w:cs="Times New Roman"/>
          <w:bCs/>
          <w:sz w:val="24"/>
          <w:szCs w:val="24"/>
        </w:rPr>
        <w:t>gather a knowledge of framing and working of an application.</w:t>
      </w:r>
    </w:p>
    <w:p w:rsidR="008358C4" w:rsidRPr="00474A72" w:rsidRDefault="008358C4" w:rsidP="003D058F">
      <w:pPr>
        <w:pStyle w:val="Body"/>
        <w:spacing w:after="0" w:line="240" w:lineRule="auto"/>
        <w:jc w:val="both"/>
        <w:rPr>
          <w:rStyle w:val="None"/>
          <w:rFonts w:ascii="Times New Roman" w:hAnsi="Times New Roman" w:cs="Times New Roman"/>
          <w:b/>
          <w:bCs/>
          <w:sz w:val="24"/>
          <w:szCs w:val="24"/>
        </w:rPr>
      </w:pPr>
    </w:p>
    <w:tbl>
      <w:tblPr>
        <w:tblStyle w:val="TableGrid"/>
        <w:tblW w:w="0" w:type="auto"/>
        <w:tblLook w:val="04A0"/>
      </w:tblPr>
      <w:tblGrid>
        <w:gridCol w:w="1278"/>
        <w:gridCol w:w="8298"/>
      </w:tblGrid>
      <w:tr w:rsidR="00FC1BCC" w:rsidRPr="00474A72" w:rsidTr="00FC1BCC">
        <w:tc>
          <w:tcPr>
            <w:tcW w:w="1278" w:type="dxa"/>
          </w:tcPr>
          <w:p w:rsidR="00FC1BCC" w:rsidRPr="00474A72" w:rsidRDefault="00FC1BCC" w:rsidP="00FC1BCC">
            <w:pPr>
              <w:pStyle w:val="Body"/>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1</w:t>
            </w:r>
          </w:p>
          <w:p w:rsidR="00FC1BCC" w:rsidRPr="00474A72" w:rsidRDefault="00FC1BCC"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bCs/>
                <w:sz w:val="24"/>
                <w:szCs w:val="24"/>
              </w:rPr>
            </w:pPr>
          </w:p>
        </w:tc>
        <w:tc>
          <w:tcPr>
            <w:tcW w:w="8298" w:type="dxa"/>
          </w:tcPr>
          <w:p w:rsidR="00FC1BCC" w:rsidRPr="00474A72" w:rsidRDefault="00FC1BCC" w:rsidP="00FC1BCC">
            <w:pPr>
              <w:pStyle w:val="Body"/>
              <w:spacing w:after="0" w:line="240" w:lineRule="auto"/>
              <w:jc w:val="both"/>
              <w:rPr>
                <w:rStyle w:val="None"/>
                <w:rFonts w:ascii="Times New Roman" w:hAnsi="Times New Roman" w:cs="Times New Roman"/>
                <w:b/>
                <w:bCs/>
                <w:sz w:val="24"/>
                <w:szCs w:val="24"/>
              </w:rPr>
            </w:pPr>
            <w:r w:rsidRPr="00474A72">
              <w:rPr>
                <w:rStyle w:val="Hyperlink0"/>
                <w:rFonts w:ascii="Times New Roman" w:hAnsi="Times New Roman" w:cs="Times New Roman"/>
              </w:rPr>
              <w:t>Introduction about the Framework of Android &amp;ios platform</w:t>
            </w:r>
          </w:p>
          <w:p w:rsidR="00FC1BCC" w:rsidRPr="00474A72" w:rsidRDefault="00FC1BCC"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bCs/>
                <w:sz w:val="24"/>
                <w:szCs w:val="24"/>
              </w:rPr>
            </w:pPr>
          </w:p>
        </w:tc>
      </w:tr>
      <w:tr w:rsidR="00FC1BCC" w:rsidRPr="00474A72" w:rsidTr="00FC1BCC">
        <w:tc>
          <w:tcPr>
            <w:tcW w:w="1278" w:type="dxa"/>
          </w:tcPr>
          <w:p w:rsidR="00FC1BCC" w:rsidRPr="00474A72" w:rsidRDefault="00FC1BCC" w:rsidP="00FC1BCC">
            <w:pPr>
              <w:pStyle w:val="Body"/>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lang w:val="de-DE"/>
              </w:rPr>
              <w:t>Unit 2</w:t>
            </w:r>
          </w:p>
          <w:p w:rsidR="00FC1BCC" w:rsidRPr="00474A72" w:rsidRDefault="00FC1BCC"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bCs/>
                <w:sz w:val="24"/>
                <w:szCs w:val="24"/>
              </w:rPr>
            </w:pPr>
          </w:p>
        </w:tc>
        <w:tc>
          <w:tcPr>
            <w:tcW w:w="8298" w:type="dxa"/>
          </w:tcPr>
          <w:p w:rsidR="00FC1BCC" w:rsidRPr="00474A72" w:rsidRDefault="00FC1BCC" w:rsidP="00FC1BCC">
            <w:pPr>
              <w:pStyle w:val="Body"/>
              <w:spacing w:after="0" w:line="240" w:lineRule="auto"/>
              <w:jc w:val="both"/>
              <w:rPr>
                <w:rStyle w:val="None"/>
                <w:rFonts w:ascii="Times New Roman" w:hAnsi="Times New Roman" w:cs="Times New Roman"/>
                <w:sz w:val="24"/>
                <w:szCs w:val="24"/>
              </w:rPr>
            </w:pPr>
            <w:r w:rsidRPr="00474A72">
              <w:rPr>
                <w:rStyle w:val="None"/>
                <w:rFonts w:ascii="Times New Roman" w:hAnsi="Times New Roman" w:cs="Times New Roman"/>
                <w:sz w:val="24"/>
                <w:szCs w:val="24"/>
              </w:rPr>
              <w:t>Working on Designs Basics via understanding of Responsive web apps and optimized sizes as per Platform</w:t>
            </w:r>
          </w:p>
          <w:p w:rsidR="00FC1BCC" w:rsidRPr="00474A72" w:rsidRDefault="00FC1BCC"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bCs/>
                <w:sz w:val="24"/>
                <w:szCs w:val="24"/>
              </w:rPr>
            </w:pPr>
          </w:p>
        </w:tc>
      </w:tr>
      <w:tr w:rsidR="00FC1BCC" w:rsidRPr="00474A72" w:rsidTr="00FC1BCC">
        <w:tc>
          <w:tcPr>
            <w:tcW w:w="1278" w:type="dxa"/>
          </w:tcPr>
          <w:p w:rsidR="00FC1BCC" w:rsidRPr="00474A72" w:rsidRDefault="00FC1BCC" w:rsidP="00FC1BCC">
            <w:pPr>
              <w:pStyle w:val="Body"/>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3</w:t>
            </w:r>
          </w:p>
          <w:p w:rsidR="00FC1BCC" w:rsidRPr="00474A72" w:rsidRDefault="00FC1BCC"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bCs/>
                <w:sz w:val="24"/>
                <w:szCs w:val="24"/>
              </w:rPr>
            </w:pPr>
          </w:p>
        </w:tc>
        <w:tc>
          <w:tcPr>
            <w:tcW w:w="8298" w:type="dxa"/>
          </w:tcPr>
          <w:p w:rsidR="00FC1BCC" w:rsidRPr="00474A72" w:rsidRDefault="00FC1BCC" w:rsidP="00FC1BCC">
            <w:pPr>
              <w:pStyle w:val="Body"/>
              <w:spacing w:after="0" w:line="240" w:lineRule="auto"/>
              <w:jc w:val="both"/>
              <w:rPr>
                <w:rStyle w:val="None"/>
                <w:rFonts w:ascii="Times New Roman" w:hAnsi="Times New Roman" w:cs="Times New Roman"/>
                <w:sz w:val="24"/>
                <w:szCs w:val="24"/>
              </w:rPr>
            </w:pPr>
            <w:r w:rsidRPr="00474A72">
              <w:rPr>
                <w:rStyle w:val="None"/>
                <w:rFonts w:ascii="Times New Roman" w:hAnsi="Times New Roman" w:cs="Times New Roman"/>
                <w:sz w:val="24"/>
                <w:szCs w:val="24"/>
              </w:rPr>
              <w:t>Introduction to Adobe XD, UI/UX Design and Collaboration tool, Wireframe, background</w:t>
            </w:r>
          </w:p>
          <w:p w:rsidR="00FC1BCC" w:rsidRPr="00474A72" w:rsidRDefault="00FC1BCC"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bCs/>
                <w:sz w:val="24"/>
                <w:szCs w:val="24"/>
              </w:rPr>
            </w:pPr>
          </w:p>
        </w:tc>
      </w:tr>
      <w:tr w:rsidR="00FC1BCC" w:rsidRPr="00474A72" w:rsidTr="00FC1BCC">
        <w:tc>
          <w:tcPr>
            <w:tcW w:w="1278" w:type="dxa"/>
          </w:tcPr>
          <w:p w:rsidR="00FC1BCC" w:rsidRPr="00474A72" w:rsidRDefault="00FC1BCC" w:rsidP="00FC1BCC">
            <w:pPr>
              <w:pStyle w:val="Body"/>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4</w:t>
            </w:r>
          </w:p>
          <w:p w:rsidR="00FC1BCC" w:rsidRPr="00474A72" w:rsidRDefault="00FC1BCC"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bCs/>
                <w:sz w:val="24"/>
                <w:szCs w:val="24"/>
              </w:rPr>
            </w:pPr>
          </w:p>
        </w:tc>
        <w:tc>
          <w:tcPr>
            <w:tcW w:w="8298" w:type="dxa"/>
          </w:tcPr>
          <w:p w:rsidR="00FC1BCC" w:rsidRPr="00474A72" w:rsidRDefault="00FC1BCC" w:rsidP="00FC1BCC">
            <w:pPr>
              <w:pStyle w:val="Body"/>
              <w:spacing w:after="0" w:line="240" w:lineRule="auto"/>
              <w:jc w:val="both"/>
              <w:rPr>
                <w:rStyle w:val="None"/>
                <w:rFonts w:ascii="Times New Roman" w:hAnsi="Times New Roman" w:cs="Times New Roman"/>
                <w:sz w:val="24"/>
                <w:szCs w:val="24"/>
              </w:rPr>
            </w:pPr>
            <w:r w:rsidRPr="00474A72">
              <w:rPr>
                <w:rStyle w:val="None"/>
                <w:rFonts w:ascii="Times New Roman" w:hAnsi="Times New Roman" w:cs="Times New Roman"/>
                <w:sz w:val="24"/>
                <w:szCs w:val="24"/>
              </w:rPr>
              <w:t xml:space="preserve">Creating UI Elements, Working Tools, Gestures, Navigation controllers, Tables, Forms, Tabs, </w:t>
            </w:r>
          </w:p>
          <w:p w:rsidR="00FC1BCC" w:rsidRPr="00474A72" w:rsidRDefault="00FC1BCC"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bCs/>
                <w:sz w:val="24"/>
                <w:szCs w:val="24"/>
              </w:rPr>
            </w:pPr>
          </w:p>
        </w:tc>
      </w:tr>
      <w:tr w:rsidR="00FC1BCC" w:rsidRPr="00474A72" w:rsidTr="00FC1BCC">
        <w:tc>
          <w:tcPr>
            <w:tcW w:w="1278" w:type="dxa"/>
          </w:tcPr>
          <w:p w:rsidR="00FC1BCC" w:rsidRPr="00474A72" w:rsidRDefault="00FC1BCC" w:rsidP="00FC1BCC">
            <w:pPr>
              <w:pStyle w:val="Body"/>
              <w:spacing w:after="0" w:line="240" w:lineRule="auto"/>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5</w:t>
            </w:r>
          </w:p>
          <w:p w:rsidR="00FC1BCC" w:rsidRPr="00474A72" w:rsidRDefault="00FC1BCC"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bCs/>
                <w:sz w:val="24"/>
                <w:szCs w:val="24"/>
              </w:rPr>
            </w:pPr>
          </w:p>
        </w:tc>
        <w:tc>
          <w:tcPr>
            <w:tcW w:w="8298" w:type="dxa"/>
          </w:tcPr>
          <w:p w:rsidR="00FC1BCC" w:rsidRPr="00474A72" w:rsidRDefault="00FC1BCC" w:rsidP="00FC1BCC">
            <w:pPr>
              <w:pStyle w:val="Body"/>
              <w:spacing w:after="0" w:line="240" w:lineRule="auto"/>
              <w:jc w:val="both"/>
              <w:rPr>
                <w:rStyle w:val="None"/>
                <w:rFonts w:ascii="Times New Roman" w:hAnsi="Times New Roman" w:cs="Times New Roman"/>
                <w:sz w:val="24"/>
                <w:szCs w:val="24"/>
              </w:rPr>
            </w:pPr>
            <w:r w:rsidRPr="00474A72">
              <w:rPr>
                <w:rStyle w:val="None"/>
                <w:rFonts w:ascii="Times New Roman" w:hAnsi="Times New Roman" w:cs="Times New Roman"/>
                <w:sz w:val="24"/>
                <w:szCs w:val="24"/>
              </w:rPr>
              <w:t>Compiling all the designs like Welcome Screen, Tabs, Landing Page, Buttons, Gateway in one single coding file for Software deployment, Icon Design.</w:t>
            </w:r>
          </w:p>
          <w:p w:rsidR="00FC1BCC" w:rsidRPr="00474A72" w:rsidRDefault="00FC1BCC" w:rsidP="003D05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bCs/>
                <w:sz w:val="24"/>
                <w:szCs w:val="24"/>
              </w:rPr>
            </w:pPr>
          </w:p>
        </w:tc>
      </w:tr>
    </w:tbl>
    <w:p w:rsidR="00E36EFC" w:rsidRPr="00474A72" w:rsidRDefault="008358C4" w:rsidP="003D058F">
      <w:pPr>
        <w:jc w:val="both"/>
        <w:rPr>
          <w:rStyle w:val="None"/>
          <w:b/>
        </w:rPr>
      </w:pPr>
      <w:r w:rsidRPr="00474A72">
        <w:rPr>
          <w:rStyle w:val="None"/>
          <w:b/>
        </w:rPr>
        <w:t xml:space="preserve">Course </w:t>
      </w:r>
      <w:r w:rsidR="00857E8B" w:rsidRPr="00474A72">
        <w:rPr>
          <w:rStyle w:val="None"/>
          <w:b/>
        </w:rPr>
        <w:t>Outcome</w:t>
      </w:r>
      <w:r w:rsidRPr="00474A72">
        <w:rPr>
          <w:rStyle w:val="None"/>
          <w:b/>
        </w:rPr>
        <w:t xml:space="preserve"> (CO)</w:t>
      </w:r>
    </w:p>
    <w:p w:rsidR="00D77B4A" w:rsidRPr="00474A72" w:rsidRDefault="00D77B4A" w:rsidP="00D77B4A">
      <w:pPr>
        <w:pStyle w:val="NoSpacing"/>
        <w:jc w:val="both"/>
        <w:rPr>
          <w:rStyle w:val="None"/>
          <w:rFonts w:ascii="Times New Roman" w:hAnsi="Times New Roman" w:cs="Times New Roman"/>
          <w:bCs/>
          <w:sz w:val="24"/>
          <w:szCs w:val="24"/>
        </w:rPr>
      </w:pPr>
      <w:r w:rsidRPr="00474A72">
        <w:rPr>
          <w:rStyle w:val="None"/>
          <w:rFonts w:ascii="Times New Roman" w:hAnsi="Times New Roman" w:cs="Times New Roman"/>
          <w:bCs/>
          <w:sz w:val="24"/>
          <w:szCs w:val="24"/>
        </w:rPr>
        <w:t>At the end of the course students will have:</w:t>
      </w:r>
    </w:p>
    <w:p w:rsidR="00E36EFC" w:rsidRPr="00474A72" w:rsidRDefault="00116299" w:rsidP="003D058F">
      <w:pPr>
        <w:jc w:val="both"/>
        <w:rPr>
          <w:rStyle w:val="None"/>
        </w:rPr>
      </w:pPr>
      <w:r w:rsidRPr="00474A72">
        <w:rPr>
          <w:rStyle w:val="None"/>
        </w:rPr>
        <w:t>CO</w:t>
      </w:r>
      <w:r w:rsidR="00857E8B" w:rsidRPr="00474A72">
        <w:rPr>
          <w:rStyle w:val="None"/>
        </w:rPr>
        <w:t xml:space="preserve">1- </w:t>
      </w:r>
      <w:r w:rsidRPr="00474A72">
        <w:rPr>
          <w:rStyle w:val="None"/>
        </w:rPr>
        <w:t xml:space="preserve">An ability to develop </w:t>
      </w:r>
      <w:r w:rsidR="00857E8B" w:rsidRPr="00474A72">
        <w:rPr>
          <w:rStyle w:val="None"/>
        </w:rPr>
        <w:t>basic knowledge of framework for applications.</w:t>
      </w:r>
    </w:p>
    <w:p w:rsidR="00E36EFC" w:rsidRPr="00474A72" w:rsidRDefault="00116299" w:rsidP="003D058F">
      <w:pPr>
        <w:jc w:val="both"/>
        <w:rPr>
          <w:rStyle w:val="None"/>
        </w:rPr>
      </w:pPr>
      <w:r w:rsidRPr="00474A72">
        <w:rPr>
          <w:rStyle w:val="None"/>
        </w:rPr>
        <w:t>CO</w:t>
      </w:r>
      <w:r w:rsidR="00857E8B" w:rsidRPr="00474A72">
        <w:rPr>
          <w:rStyle w:val="None"/>
        </w:rPr>
        <w:t xml:space="preserve">2- </w:t>
      </w:r>
      <w:r w:rsidRPr="00474A72">
        <w:rPr>
          <w:rStyle w:val="None"/>
        </w:rPr>
        <w:t xml:space="preserve">An ability to </w:t>
      </w:r>
      <w:r w:rsidR="00857E8B" w:rsidRPr="00474A72">
        <w:rPr>
          <w:rStyle w:val="None"/>
        </w:rPr>
        <w:t xml:space="preserve">develop an understanding of different platforms and sizes </w:t>
      </w:r>
      <w:r w:rsidR="008358C4" w:rsidRPr="00474A72">
        <w:rPr>
          <w:rStyle w:val="None"/>
        </w:rPr>
        <w:t>optimization</w:t>
      </w:r>
      <w:r w:rsidR="00857E8B" w:rsidRPr="00474A72">
        <w:rPr>
          <w:rStyle w:val="None"/>
        </w:rPr>
        <w:t>.</w:t>
      </w:r>
    </w:p>
    <w:p w:rsidR="00E36EFC" w:rsidRPr="00474A72" w:rsidRDefault="00116299" w:rsidP="003D058F">
      <w:pPr>
        <w:jc w:val="both"/>
        <w:rPr>
          <w:rStyle w:val="None"/>
        </w:rPr>
      </w:pPr>
      <w:r w:rsidRPr="00474A72">
        <w:rPr>
          <w:rStyle w:val="None"/>
        </w:rPr>
        <w:t>CO</w:t>
      </w:r>
      <w:r w:rsidR="00857E8B" w:rsidRPr="00474A72">
        <w:rPr>
          <w:rStyle w:val="None"/>
        </w:rPr>
        <w:t xml:space="preserve">3- </w:t>
      </w:r>
      <w:r w:rsidRPr="00474A72">
        <w:rPr>
          <w:rStyle w:val="None"/>
        </w:rPr>
        <w:t xml:space="preserve">An ability to </w:t>
      </w:r>
      <w:r w:rsidR="00857E8B" w:rsidRPr="00474A72">
        <w:rPr>
          <w:rStyle w:val="None"/>
        </w:rPr>
        <w:t>have a knowledge for framing and function of an application.</w:t>
      </w:r>
    </w:p>
    <w:p w:rsidR="00E36EFC" w:rsidRPr="00474A72" w:rsidRDefault="00116299" w:rsidP="003D058F">
      <w:pPr>
        <w:jc w:val="both"/>
        <w:rPr>
          <w:rStyle w:val="None"/>
          <w:bCs/>
        </w:rPr>
      </w:pPr>
      <w:r w:rsidRPr="00474A72">
        <w:rPr>
          <w:rStyle w:val="None"/>
        </w:rPr>
        <w:t>CO</w:t>
      </w:r>
      <w:r w:rsidR="00857E8B" w:rsidRPr="00474A72">
        <w:rPr>
          <w:rStyle w:val="None"/>
        </w:rPr>
        <w:t xml:space="preserve">4- </w:t>
      </w:r>
      <w:r w:rsidRPr="00474A72">
        <w:rPr>
          <w:rStyle w:val="None"/>
        </w:rPr>
        <w:t xml:space="preserve">An ability to </w:t>
      </w:r>
      <w:r w:rsidR="00857E8B" w:rsidRPr="00474A72">
        <w:rPr>
          <w:rStyle w:val="None"/>
        </w:rPr>
        <w:t>achieve a hold on adobe XD, UI/UX design tools</w:t>
      </w:r>
      <w:r w:rsidR="00857E8B" w:rsidRPr="00474A72">
        <w:rPr>
          <w:rStyle w:val="None"/>
          <w:bCs/>
        </w:rPr>
        <w:t>.</w:t>
      </w:r>
    </w:p>
    <w:p w:rsidR="00116299" w:rsidRPr="00474A72" w:rsidRDefault="00116299" w:rsidP="003D058F">
      <w:pPr>
        <w:jc w:val="both"/>
        <w:rPr>
          <w:rStyle w:val="None"/>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lastRenderedPageBreak/>
              <w:t>CO1</w:t>
            </w:r>
          </w:p>
        </w:tc>
        <w:tc>
          <w:tcPr>
            <w:tcW w:w="884" w:type="dxa"/>
          </w:tcPr>
          <w:p w:rsidR="00DA6E62" w:rsidRPr="00474A72" w:rsidRDefault="00ED1B79"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ED1B79"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ED1B79"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ED1B79"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ED1B79"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ED1B79"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ED1B79"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ED1B79"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ED1B79"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ED1B79"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ED1B79"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ED1B79"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ED1B79" w:rsidP="00DA1797">
            <w:pPr>
              <w:autoSpaceDE w:val="0"/>
              <w:autoSpaceDN w:val="0"/>
              <w:adjustRightInd w:val="0"/>
              <w:jc w:val="both"/>
              <w:rPr>
                <w:rFonts w:eastAsia="Calibri"/>
                <w:lang w:bidi="hi-IN"/>
              </w:rPr>
            </w:pPr>
            <w:r>
              <w:rPr>
                <w:rFonts w:eastAsia="Calibri"/>
                <w:lang w:bidi="hi-IN"/>
              </w:rPr>
              <w:t>M</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DA6E62" w:rsidRDefault="00DA6E62" w:rsidP="00DA6E62">
      <w:pPr>
        <w:ind w:left="9"/>
        <w:jc w:val="both"/>
        <w:rPr>
          <w:b/>
        </w:rPr>
      </w:pPr>
      <w:r w:rsidRPr="00474A72">
        <w:rPr>
          <w:b/>
        </w:rPr>
        <w:t>Reference Books</w:t>
      </w:r>
    </w:p>
    <w:p w:rsidR="00ED1B79" w:rsidRDefault="00ED1B79" w:rsidP="00DA6E62">
      <w:pPr>
        <w:ind w:left="9"/>
        <w:jc w:val="both"/>
      </w:pPr>
      <w:r>
        <w:t>1. Web Application Design Patterns, PawanVora</w:t>
      </w:r>
    </w:p>
    <w:p w:rsidR="00ED1B79" w:rsidRDefault="00ED1B79" w:rsidP="00DA6E62">
      <w:pPr>
        <w:ind w:left="9"/>
        <w:jc w:val="both"/>
      </w:pPr>
      <w:r>
        <w:t xml:space="preserve">2. Designing Mobile App, by </w:t>
      </w:r>
      <w:r w:rsidRPr="00ED1B79">
        <w:t>José Vittone, Javier Cuello</w:t>
      </w:r>
    </w:p>
    <w:p w:rsidR="00ED1B79" w:rsidRDefault="00ED1B79" w:rsidP="004A58C2">
      <w:pPr>
        <w:ind w:left="9"/>
        <w:jc w:val="both"/>
      </w:pPr>
      <w:r>
        <w:t xml:space="preserve">3. </w:t>
      </w:r>
      <w:r w:rsidR="004A58C2">
        <w:t>Simple and Usable Web, Mobile, and Interaction Design by Giles Colborne</w:t>
      </w:r>
    </w:p>
    <w:p w:rsidR="00ED1B79" w:rsidRDefault="004A58C2" w:rsidP="00DA6E62">
      <w:pPr>
        <w:ind w:left="9"/>
        <w:jc w:val="both"/>
      </w:pPr>
      <w:r>
        <w:t>4. The Essential Guide to User Interface Design of Interaction Design, W.O. Galitz, John Wiley &amp; Sons</w:t>
      </w:r>
    </w:p>
    <w:p w:rsidR="004A58C2" w:rsidRDefault="004A58C2" w:rsidP="00DA6E62">
      <w:pPr>
        <w:ind w:left="9"/>
        <w:jc w:val="both"/>
      </w:pPr>
    </w:p>
    <w:p w:rsidR="004A58C2" w:rsidRDefault="004A58C2" w:rsidP="00DA6E62">
      <w:pPr>
        <w:ind w:left="9"/>
        <w:jc w:val="both"/>
      </w:pPr>
    </w:p>
    <w:p w:rsidR="004A58C2" w:rsidRDefault="004A58C2" w:rsidP="00DA6E62">
      <w:pPr>
        <w:ind w:left="9"/>
        <w:jc w:val="both"/>
      </w:pPr>
    </w:p>
    <w:p w:rsidR="004A58C2" w:rsidRDefault="004A58C2" w:rsidP="00DA6E62">
      <w:pPr>
        <w:ind w:left="9"/>
        <w:jc w:val="both"/>
      </w:pPr>
    </w:p>
    <w:p w:rsidR="004A58C2" w:rsidRDefault="004A58C2" w:rsidP="00DA6E62">
      <w:pPr>
        <w:ind w:left="9"/>
        <w:jc w:val="both"/>
      </w:pPr>
    </w:p>
    <w:p w:rsidR="004A58C2" w:rsidRDefault="004A58C2" w:rsidP="00DA6E62">
      <w:pPr>
        <w:ind w:left="9"/>
        <w:jc w:val="both"/>
      </w:pPr>
    </w:p>
    <w:p w:rsidR="004A58C2" w:rsidRDefault="004A58C2" w:rsidP="00DA6E62">
      <w:pPr>
        <w:ind w:left="9"/>
        <w:jc w:val="both"/>
      </w:pPr>
    </w:p>
    <w:p w:rsidR="004A58C2" w:rsidRDefault="004A58C2" w:rsidP="00DA6E62">
      <w:pPr>
        <w:ind w:left="9"/>
        <w:jc w:val="both"/>
      </w:pPr>
    </w:p>
    <w:p w:rsidR="0003010F" w:rsidRDefault="0003010F" w:rsidP="00DA6E62">
      <w:pPr>
        <w:ind w:left="9"/>
        <w:jc w:val="both"/>
      </w:pPr>
    </w:p>
    <w:p w:rsidR="0003010F" w:rsidRDefault="0003010F" w:rsidP="00DA6E62">
      <w:pPr>
        <w:ind w:left="9"/>
        <w:jc w:val="both"/>
      </w:pPr>
    </w:p>
    <w:p w:rsidR="0003010F" w:rsidRDefault="0003010F" w:rsidP="00DA6E62">
      <w:pPr>
        <w:ind w:left="9"/>
        <w:jc w:val="both"/>
      </w:pPr>
    </w:p>
    <w:p w:rsidR="0003010F" w:rsidRDefault="0003010F" w:rsidP="00DA6E62">
      <w:pPr>
        <w:ind w:left="9"/>
        <w:jc w:val="both"/>
      </w:pPr>
    </w:p>
    <w:p w:rsidR="0003010F" w:rsidRDefault="0003010F" w:rsidP="00DA6E62">
      <w:pPr>
        <w:ind w:left="9"/>
        <w:jc w:val="both"/>
      </w:pPr>
    </w:p>
    <w:p w:rsidR="004E4F33" w:rsidRPr="00474A72" w:rsidRDefault="004E4F33" w:rsidP="004E4F33">
      <w:pPr>
        <w:pStyle w:val="Body"/>
        <w:spacing w:after="0"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t>B.V.A in Graphic Design Semester VII</w:t>
      </w:r>
    </w:p>
    <w:p w:rsidR="004E4F33" w:rsidRPr="00474A72" w:rsidRDefault="004E4F33" w:rsidP="004E4F33">
      <w:pPr>
        <w:pStyle w:val="Body"/>
        <w:spacing w:after="0" w:line="240" w:lineRule="auto"/>
        <w:jc w:val="both"/>
        <w:rPr>
          <w:rFonts w:ascii="Times New Roman" w:eastAsia="Times New Roman" w:hAnsi="Times New Roman" w:cs="Times New Roman"/>
          <w:b/>
          <w:bCs/>
          <w:sz w:val="24"/>
          <w:szCs w:val="24"/>
        </w:rPr>
      </w:pPr>
    </w:p>
    <w:tbl>
      <w:tblPr>
        <w:tblW w:w="936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4"/>
        <w:gridCol w:w="1153"/>
        <w:gridCol w:w="3189"/>
        <w:gridCol w:w="384"/>
        <w:gridCol w:w="278"/>
        <w:gridCol w:w="150"/>
        <w:gridCol w:w="528"/>
        <w:gridCol w:w="956"/>
        <w:gridCol w:w="922"/>
        <w:gridCol w:w="1006"/>
      </w:tblGrid>
      <w:tr w:rsidR="004E4F33" w:rsidRPr="00474A72" w:rsidTr="009D7F86">
        <w:trPr>
          <w:trHeight w:val="397"/>
          <w:jc w:val="center"/>
        </w:trPr>
        <w:tc>
          <w:tcPr>
            <w:tcW w:w="793"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 No.</w:t>
            </w:r>
          </w:p>
        </w:tc>
        <w:tc>
          <w:tcPr>
            <w:tcW w:w="1152"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 xml:space="preserve">Code </w:t>
            </w:r>
          </w:p>
        </w:tc>
        <w:tc>
          <w:tcPr>
            <w:tcW w:w="3187"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Subject</w:t>
            </w:r>
          </w:p>
        </w:tc>
        <w:tc>
          <w:tcPr>
            <w:tcW w:w="384"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278"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67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95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22"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100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4E4F33" w:rsidRPr="00474A72" w:rsidTr="009D7F86">
        <w:trPr>
          <w:trHeight w:val="197"/>
          <w:jc w:val="center"/>
        </w:trPr>
        <w:tc>
          <w:tcPr>
            <w:tcW w:w="7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before="240"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1</w:t>
            </w:r>
          </w:p>
        </w:tc>
        <w:tc>
          <w:tcPr>
            <w:tcW w:w="11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BVG701A</w:t>
            </w:r>
          </w:p>
        </w:tc>
        <w:tc>
          <w:tcPr>
            <w:tcW w:w="3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Entrepreneurship</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pStyle w:val="Body"/>
              <w:spacing w:after="0" w:line="240" w:lineRule="auto"/>
              <w:ind w:left="72"/>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4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jc w:val="both"/>
              <w:rPr>
                <w:b/>
              </w:rPr>
            </w:pPr>
          </w:p>
        </w:tc>
        <w:tc>
          <w:tcPr>
            <w:tcW w:w="5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jc w:val="both"/>
              <w:rPr>
                <w:b/>
              </w:rPr>
            </w:pP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jc w:val="both"/>
            </w:pPr>
            <w:r w:rsidRPr="00474A72">
              <w:t>C</w:t>
            </w:r>
          </w:p>
        </w:tc>
      </w:tr>
      <w:tr w:rsidR="004E4F33" w:rsidRPr="00474A72" w:rsidTr="009D7F86">
        <w:trPr>
          <w:trHeight w:val="397"/>
          <w:jc w:val="center"/>
        </w:trPr>
        <w:tc>
          <w:tcPr>
            <w:tcW w:w="7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before="240"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2</w:t>
            </w:r>
          </w:p>
        </w:tc>
        <w:tc>
          <w:tcPr>
            <w:tcW w:w="11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BVG702A</w:t>
            </w:r>
          </w:p>
        </w:tc>
        <w:tc>
          <w:tcPr>
            <w:tcW w:w="3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Communication and Personality Development </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pStyle w:val="Body"/>
              <w:spacing w:after="0" w:line="240" w:lineRule="auto"/>
              <w:ind w:left="72"/>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4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jc w:val="both"/>
              <w:rPr>
                <w:b/>
              </w:rPr>
            </w:pPr>
          </w:p>
        </w:tc>
        <w:tc>
          <w:tcPr>
            <w:tcW w:w="5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jc w:val="both"/>
              <w:rPr>
                <w:b/>
              </w:rPr>
            </w:pP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1" w:type="dxa"/>
            </w:tcMar>
          </w:tcPr>
          <w:p w:rsidR="004E4F33" w:rsidRPr="00474A72" w:rsidRDefault="004E4F33" w:rsidP="009D7F86">
            <w:pPr>
              <w:pStyle w:val="Body"/>
              <w:spacing w:after="0" w:line="240" w:lineRule="auto"/>
              <w:ind w:right="1"/>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jc w:val="both"/>
            </w:pPr>
            <w:r w:rsidRPr="00474A72">
              <w:t>C</w:t>
            </w:r>
          </w:p>
        </w:tc>
      </w:tr>
      <w:tr w:rsidR="004E4F33" w:rsidRPr="00474A72" w:rsidTr="009D7F86">
        <w:trPr>
          <w:trHeight w:val="197"/>
          <w:jc w:val="center"/>
        </w:trPr>
        <w:tc>
          <w:tcPr>
            <w:tcW w:w="7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before="240"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3</w:t>
            </w:r>
          </w:p>
        </w:tc>
        <w:tc>
          <w:tcPr>
            <w:tcW w:w="11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BVG603A</w:t>
            </w:r>
          </w:p>
        </w:tc>
        <w:tc>
          <w:tcPr>
            <w:tcW w:w="3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Research project –I</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jc w:val="both"/>
              <w:rPr>
                <w:b/>
              </w:rPr>
            </w:pPr>
          </w:p>
        </w:tc>
        <w:tc>
          <w:tcPr>
            <w:tcW w:w="4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jc w:val="both"/>
              <w:rPr>
                <w:b/>
              </w:rPr>
            </w:pPr>
          </w:p>
        </w:tc>
        <w:tc>
          <w:tcPr>
            <w:tcW w:w="5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ind w:left="72"/>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jc w:val="both"/>
            </w:pPr>
            <w:r w:rsidRPr="00474A72">
              <w:t>C</w:t>
            </w:r>
          </w:p>
        </w:tc>
      </w:tr>
      <w:tr w:rsidR="004E4F33" w:rsidRPr="00474A72" w:rsidTr="009D7F86">
        <w:trPr>
          <w:trHeight w:val="197"/>
          <w:jc w:val="center"/>
        </w:trPr>
        <w:tc>
          <w:tcPr>
            <w:tcW w:w="7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4</w:t>
            </w:r>
          </w:p>
        </w:tc>
        <w:tc>
          <w:tcPr>
            <w:tcW w:w="11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BVG704A</w:t>
            </w:r>
          </w:p>
        </w:tc>
        <w:tc>
          <w:tcPr>
            <w:tcW w:w="3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Portfolio Development </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jc w:val="both"/>
              <w:rPr>
                <w:b/>
              </w:rPr>
            </w:pPr>
          </w:p>
        </w:tc>
        <w:tc>
          <w:tcPr>
            <w:tcW w:w="4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jc w:val="both"/>
              <w:rPr>
                <w:b/>
              </w:rPr>
            </w:pPr>
          </w:p>
        </w:tc>
        <w:tc>
          <w:tcPr>
            <w:tcW w:w="5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ind w:left="72"/>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jc w:val="both"/>
            </w:pPr>
            <w:r w:rsidRPr="00474A72">
              <w:t>C</w:t>
            </w:r>
          </w:p>
        </w:tc>
      </w:tr>
      <w:tr w:rsidR="004E4F33" w:rsidRPr="00474A72" w:rsidTr="009D7F86">
        <w:trPr>
          <w:trHeight w:val="197"/>
          <w:jc w:val="center"/>
        </w:trPr>
        <w:tc>
          <w:tcPr>
            <w:tcW w:w="7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5</w:t>
            </w:r>
          </w:p>
        </w:tc>
        <w:tc>
          <w:tcPr>
            <w:tcW w:w="11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BVG705A</w:t>
            </w:r>
          </w:p>
        </w:tc>
        <w:tc>
          <w:tcPr>
            <w:tcW w:w="3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Computer Graphic – IV</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jc w:val="both"/>
              <w:rPr>
                <w:b/>
              </w:rPr>
            </w:pPr>
          </w:p>
        </w:tc>
        <w:tc>
          <w:tcPr>
            <w:tcW w:w="4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jc w:val="both"/>
              <w:rPr>
                <w:b/>
              </w:rPr>
            </w:pPr>
          </w:p>
        </w:tc>
        <w:tc>
          <w:tcPr>
            <w:tcW w:w="5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ind w:left="72"/>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jc w:val="both"/>
            </w:pPr>
            <w:r w:rsidRPr="00474A72">
              <w:t>C</w:t>
            </w:r>
          </w:p>
        </w:tc>
      </w:tr>
      <w:tr w:rsidR="004E4F33" w:rsidRPr="00474A72" w:rsidTr="009D7F86">
        <w:trPr>
          <w:trHeight w:val="197"/>
          <w:jc w:val="center"/>
        </w:trPr>
        <w:tc>
          <w:tcPr>
            <w:tcW w:w="7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jc w:val="both"/>
            </w:pPr>
          </w:p>
        </w:tc>
        <w:tc>
          <w:tcPr>
            <w:tcW w:w="11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BVG706A</w:t>
            </w:r>
          </w:p>
        </w:tc>
        <w:tc>
          <w:tcPr>
            <w:tcW w:w="3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Walkthrough Animation Design</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jc w:val="both"/>
              <w:rPr>
                <w:b/>
              </w:rPr>
            </w:pPr>
          </w:p>
        </w:tc>
        <w:tc>
          <w:tcPr>
            <w:tcW w:w="4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jc w:val="both"/>
              <w:rPr>
                <w:b/>
              </w:rPr>
            </w:pPr>
          </w:p>
        </w:tc>
        <w:tc>
          <w:tcPr>
            <w:tcW w:w="5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ind w:left="72"/>
              <w:jc w:val="both"/>
              <w:rPr>
                <w:rFonts w:ascii="Times New Roman" w:hAnsi="Times New Roman" w:cs="Times New Roman"/>
                <w:b/>
                <w:sz w:val="24"/>
                <w:szCs w:val="24"/>
              </w:rPr>
            </w:pPr>
            <w:r w:rsidRPr="00474A72">
              <w:rPr>
                <w:rFonts w:ascii="Times New Roman" w:hAnsi="Times New Roman" w:cs="Times New Roman"/>
                <w:b/>
                <w:bCs/>
                <w:sz w:val="24"/>
                <w:szCs w:val="24"/>
              </w:rPr>
              <w:t>8</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jc w:val="both"/>
            </w:pPr>
            <w:r w:rsidRPr="00474A72">
              <w:t>C</w:t>
            </w:r>
          </w:p>
        </w:tc>
      </w:tr>
      <w:tr w:rsidR="004E4F33" w:rsidRPr="00474A72" w:rsidTr="009D7F86">
        <w:trPr>
          <w:trHeight w:val="197"/>
          <w:jc w:val="center"/>
        </w:trPr>
        <w:tc>
          <w:tcPr>
            <w:tcW w:w="7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jc w:val="both"/>
            </w:pPr>
          </w:p>
        </w:tc>
        <w:tc>
          <w:tcPr>
            <w:tcW w:w="11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p>
        </w:tc>
        <w:tc>
          <w:tcPr>
            <w:tcW w:w="3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Total</w:t>
            </w:r>
          </w:p>
        </w:tc>
        <w:tc>
          <w:tcPr>
            <w:tcW w:w="3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jc w:val="both"/>
              <w:rPr>
                <w:b/>
              </w:rPr>
            </w:pPr>
            <w:r w:rsidRPr="00474A72">
              <w:rPr>
                <w:b/>
              </w:rPr>
              <w:t>6</w:t>
            </w:r>
          </w:p>
        </w:tc>
        <w:tc>
          <w:tcPr>
            <w:tcW w:w="4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jc w:val="both"/>
              <w:rPr>
                <w:b/>
              </w:rPr>
            </w:pPr>
          </w:p>
        </w:tc>
        <w:tc>
          <w:tcPr>
            <w:tcW w:w="5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ind w:left="72"/>
              <w:jc w:val="both"/>
              <w:rPr>
                <w:rFonts w:ascii="Times New Roman" w:hAnsi="Times New Roman" w:cs="Times New Roman"/>
                <w:b/>
                <w:bCs/>
                <w:sz w:val="24"/>
                <w:szCs w:val="24"/>
              </w:rPr>
            </w:pPr>
            <w:r w:rsidRPr="00474A72">
              <w:rPr>
                <w:rFonts w:ascii="Times New Roman" w:hAnsi="Times New Roman" w:cs="Times New Roman"/>
                <w:b/>
                <w:bCs/>
                <w:sz w:val="24"/>
                <w:szCs w:val="24"/>
              </w:rPr>
              <w:t>28</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34</w:t>
            </w:r>
          </w:p>
        </w:tc>
        <w:tc>
          <w:tcPr>
            <w:tcW w:w="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E4F33" w:rsidRPr="00474A72" w:rsidRDefault="004E4F33" w:rsidP="009D7F86">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20</w:t>
            </w:r>
          </w:p>
        </w:tc>
        <w:tc>
          <w:tcPr>
            <w:tcW w:w="10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4E4F33" w:rsidRPr="00474A72" w:rsidRDefault="004E4F33" w:rsidP="009D7F86">
            <w:pPr>
              <w:jc w:val="both"/>
            </w:pPr>
            <w:r w:rsidRPr="00474A72">
              <w:t>C</w:t>
            </w:r>
          </w:p>
        </w:tc>
      </w:tr>
    </w:tbl>
    <w:p w:rsidR="004E4F33" w:rsidRPr="00474A72" w:rsidRDefault="004E4F33" w:rsidP="004E4F33">
      <w:pPr>
        <w:pStyle w:val="Body"/>
        <w:widowControl w:val="0"/>
        <w:spacing w:after="0" w:line="240" w:lineRule="auto"/>
        <w:ind w:left="108" w:hanging="108"/>
        <w:jc w:val="both"/>
        <w:rPr>
          <w:rFonts w:ascii="Times New Roman" w:eastAsia="Times New Roman" w:hAnsi="Times New Roman" w:cs="Times New Roman"/>
          <w:b/>
          <w:bCs/>
          <w:sz w:val="24"/>
          <w:szCs w:val="24"/>
        </w:rPr>
      </w:pPr>
    </w:p>
    <w:p w:rsidR="00E36EFC" w:rsidRPr="00474A72" w:rsidRDefault="00E36EFC" w:rsidP="003D058F">
      <w:pPr>
        <w:pStyle w:val="Body"/>
        <w:spacing w:line="240" w:lineRule="auto"/>
        <w:jc w:val="both"/>
        <w:rPr>
          <w:rStyle w:val="None"/>
          <w:rFonts w:ascii="Times New Roman" w:hAnsi="Times New Roman" w:cs="Times New Roman"/>
          <w:b/>
          <w:bCs/>
          <w:sz w:val="24"/>
          <w:szCs w:val="24"/>
        </w:rPr>
      </w:pPr>
    </w:p>
    <w:p w:rsidR="004F6010" w:rsidRPr="00474A72" w:rsidRDefault="004F6010" w:rsidP="003D058F">
      <w:pPr>
        <w:pStyle w:val="Body"/>
        <w:spacing w:line="240" w:lineRule="auto"/>
        <w:jc w:val="both"/>
        <w:rPr>
          <w:rStyle w:val="None"/>
          <w:rFonts w:ascii="Times New Roman" w:hAnsi="Times New Roman" w:cs="Times New Roman"/>
          <w:b/>
          <w:bCs/>
          <w:sz w:val="24"/>
          <w:szCs w:val="24"/>
        </w:rPr>
      </w:pPr>
    </w:p>
    <w:p w:rsidR="004F6010" w:rsidRPr="00474A72" w:rsidRDefault="004F6010" w:rsidP="003D058F">
      <w:pPr>
        <w:pStyle w:val="Body"/>
        <w:spacing w:line="240" w:lineRule="auto"/>
        <w:jc w:val="both"/>
        <w:rPr>
          <w:rStyle w:val="None"/>
          <w:rFonts w:ascii="Times New Roman" w:hAnsi="Times New Roman" w:cs="Times New Roman"/>
          <w:b/>
          <w:bCs/>
          <w:sz w:val="24"/>
          <w:szCs w:val="24"/>
        </w:rPr>
      </w:pPr>
    </w:p>
    <w:p w:rsidR="00E36EFC" w:rsidRPr="00474A72" w:rsidRDefault="00E36EFC" w:rsidP="003D058F">
      <w:pPr>
        <w:pStyle w:val="NoSpacing"/>
        <w:jc w:val="both"/>
        <w:rPr>
          <w:rStyle w:val="None"/>
          <w:rFonts w:ascii="Times New Roman" w:hAnsi="Times New Roman" w:cs="Times New Roman"/>
          <w:spacing w:val="5"/>
          <w:sz w:val="24"/>
          <w:szCs w:val="24"/>
          <w:shd w:val="clear" w:color="auto" w:fill="FFFFFF"/>
        </w:rPr>
      </w:pP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4F6010" w:rsidRPr="00474A72" w:rsidRDefault="004F6010" w:rsidP="003D058F">
      <w:pPr>
        <w:autoSpaceDE w:val="0"/>
        <w:autoSpaceDN w:val="0"/>
        <w:adjustRightInd w:val="0"/>
        <w:jc w:val="both"/>
        <w:rPr>
          <w:rFonts w:eastAsia="Calibri"/>
          <w:b/>
          <w:bCs/>
          <w:iCs/>
          <w:lang w:bidi="hi-IN"/>
        </w:rPr>
      </w:pPr>
    </w:p>
    <w:p w:rsidR="004E4F33" w:rsidRPr="00474A72" w:rsidRDefault="004E4F33" w:rsidP="003D058F">
      <w:pPr>
        <w:autoSpaceDE w:val="0"/>
        <w:autoSpaceDN w:val="0"/>
        <w:adjustRightInd w:val="0"/>
        <w:jc w:val="both"/>
        <w:rPr>
          <w:rFonts w:eastAsia="Calibri"/>
          <w:b/>
          <w:bCs/>
          <w:iCs/>
          <w:lang w:bidi="hi-IN"/>
        </w:rPr>
      </w:pPr>
    </w:p>
    <w:p w:rsidR="004E4F33" w:rsidRPr="00474A72" w:rsidRDefault="004E4F33" w:rsidP="003D058F">
      <w:pPr>
        <w:autoSpaceDE w:val="0"/>
        <w:autoSpaceDN w:val="0"/>
        <w:adjustRightInd w:val="0"/>
        <w:jc w:val="both"/>
        <w:rPr>
          <w:rFonts w:eastAsia="Calibri"/>
          <w:b/>
          <w:bCs/>
          <w:iCs/>
          <w:lang w:bidi="hi-IN"/>
        </w:rPr>
      </w:pPr>
    </w:p>
    <w:tbl>
      <w:tblPr>
        <w:tblStyle w:val="TableGrid"/>
        <w:tblW w:w="0" w:type="auto"/>
        <w:tblLook w:val="04A0"/>
      </w:tblPr>
      <w:tblGrid>
        <w:gridCol w:w="1305"/>
        <w:gridCol w:w="6660"/>
        <w:gridCol w:w="1611"/>
      </w:tblGrid>
      <w:tr w:rsidR="004E4F33" w:rsidRPr="00474A72" w:rsidTr="004E4F33">
        <w:tc>
          <w:tcPr>
            <w:tcW w:w="1305" w:type="dxa"/>
          </w:tcPr>
          <w:p w:rsidR="004E4F33" w:rsidRPr="00474A72" w:rsidRDefault="004E4F33" w:rsidP="003D05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b/>
                <w:bCs/>
                <w:iCs/>
                <w:lang w:bidi="hi-IN"/>
              </w:rPr>
            </w:pPr>
            <w:r w:rsidRPr="00474A72">
              <w:rPr>
                <w:rStyle w:val="None"/>
                <w:b/>
                <w:bCs/>
                <w:spacing w:val="5"/>
                <w:shd w:val="clear" w:color="auto" w:fill="FFFFFF"/>
              </w:rPr>
              <w:t>BVG701A</w:t>
            </w:r>
          </w:p>
        </w:tc>
        <w:tc>
          <w:tcPr>
            <w:tcW w:w="6660" w:type="dxa"/>
          </w:tcPr>
          <w:p w:rsidR="004E4F33" w:rsidRPr="00474A72" w:rsidRDefault="004E4F33" w:rsidP="003D05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b/>
                <w:bCs/>
                <w:iCs/>
                <w:lang w:bidi="hi-IN"/>
              </w:rPr>
            </w:pPr>
            <w:r w:rsidRPr="00474A72">
              <w:rPr>
                <w:rStyle w:val="None"/>
                <w:b/>
                <w:bCs/>
                <w:spacing w:val="5"/>
                <w:shd w:val="clear" w:color="auto" w:fill="FFFFFF"/>
              </w:rPr>
              <w:t>Entrepreneurship</w:t>
            </w:r>
          </w:p>
        </w:tc>
        <w:tc>
          <w:tcPr>
            <w:tcW w:w="1611" w:type="dxa"/>
          </w:tcPr>
          <w:p w:rsidR="004E4F33" w:rsidRPr="00474A72" w:rsidRDefault="00881C98" w:rsidP="00881C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b/>
                <w:bCs/>
                <w:iCs/>
                <w:lang w:bidi="hi-IN"/>
              </w:rPr>
            </w:pPr>
            <w:r>
              <w:rPr>
                <w:rFonts w:eastAsia="Calibri"/>
                <w:b/>
                <w:color w:val="000000"/>
              </w:rPr>
              <w:t>3</w:t>
            </w:r>
            <w:r w:rsidR="001D3175" w:rsidRPr="00474A72">
              <w:rPr>
                <w:rFonts w:eastAsia="Calibri"/>
                <w:b/>
                <w:color w:val="000000"/>
              </w:rPr>
              <w:t>-0-0[</w:t>
            </w:r>
            <w:r>
              <w:rPr>
                <w:rFonts w:eastAsia="Calibri"/>
                <w:b/>
                <w:color w:val="000000"/>
              </w:rPr>
              <w:t>3</w:t>
            </w:r>
            <w:r w:rsidR="001D3175" w:rsidRPr="00474A72">
              <w:rPr>
                <w:rFonts w:eastAsia="Calibri"/>
                <w:b/>
                <w:color w:val="000000"/>
              </w:rPr>
              <w:t>]</w:t>
            </w:r>
          </w:p>
        </w:tc>
      </w:tr>
    </w:tbl>
    <w:p w:rsidR="004E4F33" w:rsidRPr="00474A72" w:rsidRDefault="004E4F33" w:rsidP="003D058F">
      <w:pPr>
        <w:autoSpaceDE w:val="0"/>
        <w:autoSpaceDN w:val="0"/>
        <w:adjustRightInd w:val="0"/>
        <w:jc w:val="both"/>
        <w:rPr>
          <w:rFonts w:eastAsia="Calibri"/>
          <w:b/>
          <w:bCs/>
          <w:iCs/>
          <w:lang w:bidi="hi-IN"/>
        </w:rPr>
      </w:pPr>
    </w:p>
    <w:p w:rsidR="004E4F33" w:rsidRPr="00474A72" w:rsidRDefault="004E4F33" w:rsidP="003D058F">
      <w:pPr>
        <w:autoSpaceDE w:val="0"/>
        <w:autoSpaceDN w:val="0"/>
        <w:adjustRightInd w:val="0"/>
        <w:jc w:val="both"/>
        <w:rPr>
          <w:rFonts w:eastAsia="Calibri"/>
          <w:b/>
          <w:bCs/>
          <w:iCs/>
          <w:lang w:bidi="hi-IN"/>
        </w:rPr>
      </w:pPr>
    </w:p>
    <w:p w:rsidR="004F6010" w:rsidRPr="00474A72" w:rsidRDefault="004F6010" w:rsidP="003D058F">
      <w:pPr>
        <w:autoSpaceDE w:val="0"/>
        <w:autoSpaceDN w:val="0"/>
        <w:adjustRightInd w:val="0"/>
        <w:jc w:val="both"/>
        <w:rPr>
          <w:rFonts w:eastAsia="Calibri"/>
        </w:rPr>
      </w:pPr>
      <w:r w:rsidRPr="00474A72">
        <w:rPr>
          <w:rFonts w:eastAsia="Calibri"/>
          <w:b/>
          <w:bCs/>
          <w:iCs/>
          <w:lang w:bidi="hi-IN"/>
        </w:rPr>
        <w:t>Objective</w:t>
      </w:r>
    </w:p>
    <w:p w:rsidR="004F6010" w:rsidRPr="00474A72" w:rsidRDefault="004F6010" w:rsidP="00A231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pPr>
      <w:r w:rsidRPr="00474A72">
        <w:t>Be able to apply problem solving approaches to work challenges and make decisions using sound Design methodologies</w:t>
      </w:r>
    </w:p>
    <w:p w:rsidR="004F6010" w:rsidRPr="00474A72" w:rsidRDefault="004F6010" w:rsidP="00A231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pPr>
      <w:r w:rsidRPr="00474A72">
        <w:t xml:space="preserve">Be able to apply a systematic design approach to commercial projects and have strong design and research skills in the chosen discipline </w:t>
      </w:r>
      <w:r w:rsidR="00634BD8" w:rsidRPr="00474A72">
        <w:t>specialization</w:t>
      </w:r>
    </w:p>
    <w:p w:rsidR="004F6010" w:rsidRPr="00474A72" w:rsidRDefault="004F6010" w:rsidP="00A231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pPr>
      <w:r w:rsidRPr="00474A72">
        <w:t>Communicate effectively across all modes: listen, speak, write and draw</w:t>
      </w:r>
    </w:p>
    <w:p w:rsidR="00E36EFC" w:rsidRPr="00474A72" w:rsidRDefault="004F6010" w:rsidP="00A231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pPr>
      <w:r w:rsidRPr="00474A72">
        <w:t>Balance the technical, economic, social and ethical demands of a problem in sustainable and culturally sensitive ways.</w:t>
      </w:r>
    </w:p>
    <w:p w:rsidR="004E4F33" w:rsidRPr="00474A72" w:rsidRDefault="004E4F33" w:rsidP="004E4F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pPr>
    </w:p>
    <w:tbl>
      <w:tblPr>
        <w:tblStyle w:val="TableGrid"/>
        <w:tblW w:w="0" w:type="auto"/>
        <w:tblLook w:val="04A0"/>
      </w:tblPr>
      <w:tblGrid>
        <w:gridCol w:w="1728"/>
        <w:gridCol w:w="7848"/>
      </w:tblGrid>
      <w:tr w:rsidR="004E4F33" w:rsidRPr="00474A72" w:rsidTr="004E4F33">
        <w:tc>
          <w:tcPr>
            <w:tcW w:w="1728" w:type="dxa"/>
          </w:tcPr>
          <w:p w:rsidR="004E4F33" w:rsidRPr="00474A72" w:rsidRDefault="004E4F33" w:rsidP="004E4F33">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1</w:t>
            </w:r>
          </w:p>
          <w:p w:rsidR="004E4F33" w:rsidRPr="00474A72" w:rsidRDefault="004E4F33" w:rsidP="004E4F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None"/>
              </w:rPr>
            </w:pPr>
          </w:p>
        </w:tc>
        <w:tc>
          <w:tcPr>
            <w:tcW w:w="7848" w:type="dxa"/>
          </w:tcPr>
          <w:p w:rsidR="004E4F33" w:rsidRPr="00474A72" w:rsidRDefault="004E4F33" w:rsidP="004E4F33">
            <w:pPr>
              <w:pStyle w:val="NoSpacing"/>
              <w:jc w:val="both"/>
              <w:rPr>
                <w:rStyle w:val="None"/>
                <w:rFonts w:ascii="Times New Roman" w:hAnsi="Times New Roman" w:cs="Times New Roman"/>
                <w:sz w:val="24"/>
                <w:szCs w:val="24"/>
              </w:rPr>
            </w:pPr>
            <w:r w:rsidRPr="00474A72">
              <w:rPr>
                <w:rStyle w:val="Hyperlink0"/>
                <w:rFonts w:ascii="Times New Roman" w:hAnsi="Times New Roman" w:cs="Times New Roman"/>
              </w:rPr>
              <w:t>Introduction to Entrepreneurship -Entrepreneur- meaning, importance, Qualities, nature, types, traits, culture, similarities and economic differences between Entrepreneur and entrepreneur. Entrepreneurship development, its importance, Role of Entrepreneurship, entrepreneurial environment.</w:t>
            </w:r>
          </w:p>
        </w:tc>
      </w:tr>
      <w:tr w:rsidR="004E4F33" w:rsidRPr="00474A72" w:rsidTr="004E4F33">
        <w:tc>
          <w:tcPr>
            <w:tcW w:w="1728" w:type="dxa"/>
          </w:tcPr>
          <w:p w:rsidR="004E4F33" w:rsidRPr="00474A72" w:rsidRDefault="004E4F33" w:rsidP="004E4F33">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z w:val="24"/>
                <w:szCs w:val="24"/>
              </w:rPr>
              <w:t>Unit 2</w:t>
            </w:r>
          </w:p>
          <w:p w:rsidR="004E4F33" w:rsidRPr="00474A72" w:rsidRDefault="004E4F33" w:rsidP="004E4F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None"/>
              </w:rPr>
            </w:pPr>
          </w:p>
        </w:tc>
        <w:tc>
          <w:tcPr>
            <w:tcW w:w="7848" w:type="dxa"/>
          </w:tcPr>
          <w:p w:rsidR="004E4F33" w:rsidRPr="00474A72" w:rsidRDefault="004E4F33" w:rsidP="004E4F33">
            <w:pPr>
              <w:pStyle w:val="NoSpacing"/>
              <w:jc w:val="both"/>
              <w:rPr>
                <w:rStyle w:val="Hyperlink0"/>
                <w:rFonts w:ascii="Times New Roman" w:hAnsi="Times New Roman" w:cs="Times New Roman"/>
              </w:rPr>
            </w:pPr>
            <w:r w:rsidRPr="00474A72">
              <w:rPr>
                <w:rStyle w:val="Hyperlink0"/>
                <w:rFonts w:ascii="Times New Roman" w:hAnsi="Times New Roman" w:cs="Times New Roman"/>
              </w:rPr>
              <w:t>Evolution of Entrepreneurs - Entrepreneurial promotion, Training and developing motivation factors, mobility of Entrepreneurs, Entrepreneurial change, occupational mobility factors in mobility, Role of consultancy organizations in promoting Entrepreneurs, Forms of business for entrepreneurs.</w:t>
            </w:r>
          </w:p>
          <w:p w:rsidR="004E4F33" w:rsidRPr="00474A72" w:rsidRDefault="004E4F33" w:rsidP="004E4F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None"/>
              </w:rPr>
            </w:pPr>
          </w:p>
        </w:tc>
      </w:tr>
      <w:tr w:rsidR="004E4F33" w:rsidRPr="00474A72" w:rsidTr="004E4F33">
        <w:tc>
          <w:tcPr>
            <w:tcW w:w="1728" w:type="dxa"/>
          </w:tcPr>
          <w:p w:rsidR="004E4F33" w:rsidRPr="00474A72" w:rsidRDefault="004E4F33" w:rsidP="004E4F33">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3</w:t>
            </w:r>
          </w:p>
          <w:p w:rsidR="004E4F33" w:rsidRPr="00474A72" w:rsidRDefault="004E4F33" w:rsidP="004E4F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None"/>
              </w:rPr>
            </w:pPr>
          </w:p>
        </w:tc>
        <w:tc>
          <w:tcPr>
            <w:tcW w:w="7848" w:type="dxa"/>
          </w:tcPr>
          <w:p w:rsidR="004E4F33" w:rsidRPr="00474A72" w:rsidRDefault="004E4F33" w:rsidP="004E4F33">
            <w:pPr>
              <w:pStyle w:val="NoSpacing"/>
              <w:jc w:val="both"/>
              <w:rPr>
                <w:rStyle w:val="Hyperlink0"/>
                <w:rFonts w:ascii="Times New Roman" w:hAnsi="Times New Roman" w:cs="Times New Roman"/>
              </w:rPr>
            </w:pPr>
            <w:r w:rsidRPr="00474A72">
              <w:rPr>
                <w:rStyle w:val="Hyperlink0"/>
                <w:rFonts w:ascii="Times New Roman" w:hAnsi="Times New Roman" w:cs="Times New Roman"/>
              </w:rPr>
              <w:t>Creating and starting the venture - Steps for starting a small industry- selection of types of organizations. Managing, growing and ending the new venture - Preparing for the new venture launch-early management decisions Managing early growth of the new venture-new, venture expansion strategies and issues, going public ending the venture.</w:t>
            </w:r>
          </w:p>
          <w:p w:rsidR="004E4F33" w:rsidRPr="00474A72" w:rsidRDefault="004E4F33" w:rsidP="004E4F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None"/>
              </w:rPr>
            </w:pPr>
          </w:p>
        </w:tc>
      </w:tr>
      <w:tr w:rsidR="004E4F33" w:rsidRPr="00474A72" w:rsidTr="004E4F33">
        <w:tc>
          <w:tcPr>
            <w:tcW w:w="1728" w:type="dxa"/>
          </w:tcPr>
          <w:p w:rsidR="004E4F33" w:rsidRPr="00474A72" w:rsidRDefault="004E4F33" w:rsidP="004E4F33">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lastRenderedPageBreak/>
              <w:t>Unit 4</w:t>
            </w:r>
          </w:p>
          <w:p w:rsidR="004E4F33" w:rsidRPr="00474A72" w:rsidRDefault="004E4F33" w:rsidP="004E4F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None"/>
              </w:rPr>
            </w:pPr>
          </w:p>
        </w:tc>
        <w:tc>
          <w:tcPr>
            <w:tcW w:w="7848" w:type="dxa"/>
          </w:tcPr>
          <w:p w:rsidR="004E4F33" w:rsidRPr="00474A72" w:rsidRDefault="004E4F33" w:rsidP="004E4F33">
            <w:pPr>
              <w:pStyle w:val="NoSpacing"/>
              <w:jc w:val="both"/>
              <w:rPr>
                <w:rStyle w:val="Hyperlink0"/>
                <w:rFonts w:ascii="Times New Roman" w:hAnsi="Times New Roman" w:cs="Times New Roman"/>
              </w:rPr>
            </w:pPr>
            <w:r w:rsidRPr="00474A72">
              <w:rPr>
                <w:rStyle w:val="Hyperlink0"/>
                <w:rFonts w:ascii="Times New Roman" w:hAnsi="Times New Roman" w:cs="Times New Roman"/>
              </w:rPr>
              <w:t>Entrepreneurship Development and Government - Role of Central Government and State Government in promoting Entrepreneurship, Introduction to various incentives, subsidies and grants, Export Oriented Units.  Fiscal and Tax concessions available. Women Entrepreneurs Reasons for Low/no women Entrepreneurs, their Role, Problems and Prospects</w:t>
            </w:r>
          </w:p>
          <w:p w:rsidR="004E4F33" w:rsidRPr="00474A72" w:rsidRDefault="004E4F33" w:rsidP="004E4F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None"/>
              </w:rPr>
            </w:pPr>
          </w:p>
        </w:tc>
      </w:tr>
      <w:tr w:rsidR="004E4F33" w:rsidRPr="00474A72" w:rsidTr="004E4F33">
        <w:tc>
          <w:tcPr>
            <w:tcW w:w="1728" w:type="dxa"/>
          </w:tcPr>
          <w:p w:rsidR="004E4F33" w:rsidRPr="00474A72" w:rsidRDefault="004E4F33" w:rsidP="004E4F33">
            <w:pPr>
              <w:pStyle w:val="NoSpacing"/>
              <w:jc w:val="both"/>
              <w:rPr>
                <w:rStyle w:val="None"/>
                <w:rFonts w:ascii="Times New Roman" w:hAnsi="Times New Roman" w:cs="Times New Roman"/>
                <w:b/>
                <w:bCs/>
                <w:sz w:val="24"/>
                <w:szCs w:val="24"/>
              </w:rPr>
            </w:pPr>
            <w:r w:rsidRPr="00474A72">
              <w:rPr>
                <w:rStyle w:val="None"/>
                <w:rFonts w:ascii="Times New Roman" w:hAnsi="Times New Roman" w:cs="Times New Roman"/>
                <w:b/>
                <w:bCs/>
                <w:sz w:val="24"/>
                <w:szCs w:val="24"/>
              </w:rPr>
              <w:t>Unit 5</w:t>
            </w:r>
          </w:p>
          <w:p w:rsidR="004E4F33" w:rsidRPr="00474A72" w:rsidRDefault="004E4F33" w:rsidP="004E4F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None"/>
              </w:rPr>
            </w:pPr>
          </w:p>
        </w:tc>
        <w:tc>
          <w:tcPr>
            <w:tcW w:w="7848" w:type="dxa"/>
          </w:tcPr>
          <w:p w:rsidR="004E4F33" w:rsidRPr="00474A72" w:rsidRDefault="004E4F33" w:rsidP="004E4F33">
            <w:pPr>
              <w:pStyle w:val="NoSpacing"/>
              <w:jc w:val="both"/>
              <w:rPr>
                <w:rStyle w:val="None"/>
                <w:rFonts w:ascii="Times New Roman" w:hAnsi="Times New Roman" w:cs="Times New Roman"/>
                <w:sz w:val="24"/>
                <w:szCs w:val="24"/>
                <w:shd w:val="clear" w:color="auto" w:fill="FFFFFF"/>
              </w:rPr>
            </w:pPr>
            <w:r w:rsidRPr="00474A72">
              <w:rPr>
                <w:rStyle w:val="None"/>
                <w:rFonts w:ascii="Times New Roman" w:hAnsi="Times New Roman" w:cs="Times New Roman"/>
                <w:sz w:val="24"/>
                <w:szCs w:val="24"/>
                <w:shd w:val="clear" w:color="auto" w:fill="FFFFFF"/>
              </w:rPr>
              <w:t>Project Management – Introduction to project management, principles of management, establishment and financial implications, project resourcing, time management</w:t>
            </w:r>
          </w:p>
          <w:p w:rsidR="004E4F33" w:rsidRPr="00474A72" w:rsidRDefault="004E4F33" w:rsidP="004E4F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None"/>
              </w:rPr>
            </w:pPr>
          </w:p>
        </w:tc>
      </w:tr>
    </w:tbl>
    <w:p w:rsidR="004F6010" w:rsidRPr="00474A72" w:rsidRDefault="004F6010" w:rsidP="003D058F">
      <w:pPr>
        <w:pStyle w:val="NoSpacing"/>
        <w:jc w:val="both"/>
        <w:rPr>
          <w:rStyle w:val="None"/>
          <w:rFonts w:ascii="Times New Roman" w:hAnsi="Times New Roman" w:cs="Times New Roman"/>
          <w:sz w:val="24"/>
          <w:szCs w:val="24"/>
          <w:shd w:val="clear" w:color="auto" w:fill="FFFFFF"/>
        </w:rPr>
      </w:pPr>
    </w:p>
    <w:p w:rsidR="004F6010" w:rsidRPr="00474A72" w:rsidRDefault="004F6010" w:rsidP="003D058F">
      <w:pPr>
        <w:autoSpaceDE w:val="0"/>
        <w:autoSpaceDN w:val="0"/>
        <w:adjustRightInd w:val="0"/>
        <w:jc w:val="both"/>
        <w:rPr>
          <w:rFonts w:eastAsia="Calibri"/>
          <w:b/>
          <w:lang w:bidi="hi-IN"/>
        </w:rPr>
      </w:pPr>
      <w:r w:rsidRPr="00474A72">
        <w:rPr>
          <w:rFonts w:eastAsia="Calibri"/>
          <w:b/>
          <w:lang w:bidi="hi-IN"/>
        </w:rPr>
        <w:t>Course Outcome (CO):</w:t>
      </w:r>
    </w:p>
    <w:p w:rsidR="004F6010" w:rsidRPr="00474A72" w:rsidRDefault="004F6010" w:rsidP="003D058F">
      <w:pPr>
        <w:pStyle w:val="NormalWeb"/>
        <w:shd w:val="clear" w:color="auto" w:fill="FFFFFF"/>
        <w:spacing w:before="0" w:beforeAutospacing="0" w:after="187" w:afterAutospacing="0"/>
        <w:jc w:val="both"/>
      </w:pPr>
      <w:r w:rsidRPr="00474A72">
        <w:t>At the end of this course students will have:</w:t>
      </w:r>
    </w:p>
    <w:p w:rsidR="004F6010" w:rsidRPr="00474A72" w:rsidRDefault="004F6010" w:rsidP="003D058F">
      <w:pPr>
        <w:pStyle w:val="NormalWeb"/>
        <w:shd w:val="clear" w:color="auto" w:fill="FFFFFF"/>
        <w:spacing w:before="0" w:beforeAutospacing="0" w:after="0" w:afterAutospacing="0"/>
        <w:jc w:val="both"/>
      </w:pPr>
      <w:r w:rsidRPr="00474A72">
        <w:t>CO1: An ability to describe product/project development and the associated business processes.</w:t>
      </w:r>
    </w:p>
    <w:p w:rsidR="004F6010" w:rsidRPr="00474A72" w:rsidRDefault="004F6010" w:rsidP="003D058F">
      <w:pPr>
        <w:pStyle w:val="NormalWeb"/>
        <w:shd w:val="clear" w:color="auto" w:fill="FFFFFF"/>
        <w:spacing w:before="0" w:beforeAutospacing="0" w:after="0" w:afterAutospacing="0"/>
        <w:jc w:val="both"/>
      </w:pPr>
      <w:r w:rsidRPr="00474A72">
        <w:t>CO2: An ability to describe team operation and its dynamics.</w:t>
      </w:r>
    </w:p>
    <w:p w:rsidR="004F6010" w:rsidRPr="00474A72" w:rsidRDefault="004F6010" w:rsidP="003D058F">
      <w:pPr>
        <w:pStyle w:val="NormalWeb"/>
        <w:shd w:val="clear" w:color="auto" w:fill="FFFFFF"/>
        <w:spacing w:before="0" w:beforeAutospacing="0" w:after="0" w:afterAutospacing="0"/>
        <w:jc w:val="both"/>
      </w:pPr>
      <w:r w:rsidRPr="00474A72">
        <w:t>CO3: An ability to communicate effectively in writing (both textually and graphically).</w:t>
      </w:r>
    </w:p>
    <w:p w:rsidR="004F6010" w:rsidRPr="00474A72" w:rsidRDefault="004F6010" w:rsidP="003D058F">
      <w:pPr>
        <w:pStyle w:val="NoSpacing"/>
        <w:jc w:val="both"/>
        <w:rPr>
          <w:rFonts w:ascii="Times New Roman" w:hAnsi="Times New Roman" w:cs="Times New Roman"/>
          <w:sz w:val="24"/>
          <w:szCs w:val="24"/>
        </w:rPr>
      </w:pPr>
      <w:r w:rsidRPr="00474A72">
        <w:rPr>
          <w:rFonts w:ascii="Times New Roman" w:hAnsi="Times New Roman" w:cs="Times New Roman"/>
          <w:sz w:val="24"/>
          <w:szCs w:val="24"/>
        </w:rPr>
        <w:t>CO4: An ability to undertake self-directed study</w:t>
      </w:r>
      <w:r w:rsidR="004E4F33" w:rsidRPr="00474A72">
        <w:rPr>
          <w:rFonts w:ascii="Times New Roman" w:hAnsi="Times New Roman" w:cs="Times New Roman"/>
          <w:sz w:val="24"/>
          <w:szCs w:val="24"/>
        </w:rPr>
        <w:t>.</w:t>
      </w: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4A58C2"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DA6E62" w:rsidRPr="00474A72" w:rsidRDefault="00DA6E62" w:rsidP="00DA6E62">
      <w:pPr>
        <w:ind w:left="9"/>
        <w:jc w:val="both"/>
      </w:pPr>
      <w:r w:rsidRPr="00474A72">
        <w:rPr>
          <w:b/>
        </w:rPr>
        <w:t>Reference Books</w:t>
      </w:r>
    </w:p>
    <w:p w:rsidR="004A58C2" w:rsidRPr="00C10A2D" w:rsidRDefault="004A58C2" w:rsidP="004A58C2">
      <w:p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Pr>
          <w:rFonts w:cs="Calibri"/>
        </w:rPr>
        <w:t xml:space="preserve">1. </w:t>
      </w:r>
      <w:r w:rsidRPr="00C10A2D">
        <w:rPr>
          <w:rFonts w:cs="Calibri"/>
        </w:rPr>
        <w:t>Entrepreneur development of small business by PoornimaCharatimath</w:t>
      </w:r>
    </w:p>
    <w:p w:rsidR="004A58C2" w:rsidRPr="00C10A2D" w:rsidRDefault="004A58C2" w:rsidP="004A58C2">
      <w:p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Pr>
          <w:rFonts w:cs="Calibri"/>
        </w:rPr>
        <w:t xml:space="preserve">2. </w:t>
      </w:r>
      <w:r w:rsidRPr="00C10A2D">
        <w:rPr>
          <w:rFonts w:cs="Calibri"/>
        </w:rPr>
        <w:t>General theory of Entrepreneurship by Shane and Scott</w:t>
      </w:r>
    </w:p>
    <w:p w:rsidR="004A58C2" w:rsidRPr="00C10A2D" w:rsidRDefault="004A58C2" w:rsidP="004A58C2">
      <w:p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Pr>
          <w:rFonts w:cs="Calibri"/>
        </w:rPr>
        <w:t xml:space="preserve">3. </w:t>
      </w:r>
      <w:r w:rsidRPr="00C10A2D">
        <w:rPr>
          <w:rFonts w:cs="Calibri"/>
        </w:rPr>
        <w:t>Entrepreneurship, starting, developing and managing a new enterprise by Peters-Hisrich</w:t>
      </w:r>
    </w:p>
    <w:p w:rsidR="004A58C2" w:rsidRPr="00C10A2D" w:rsidRDefault="004A58C2" w:rsidP="004A58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rPr>
      </w:pPr>
      <w:r>
        <w:rPr>
          <w:rFonts w:eastAsia="Calibri" w:cs="Calibri"/>
        </w:rPr>
        <w:t xml:space="preserve">4. </w:t>
      </w:r>
      <w:r w:rsidRPr="00C10A2D">
        <w:rPr>
          <w:rFonts w:eastAsia="Calibri" w:cs="Calibri"/>
        </w:rPr>
        <w:t>NICMAR Construction Machines &amp; Equipment, 1990</w:t>
      </w:r>
    </w:p>
    <w:p w:rsidR="004A58C2" w:rsidRPr="00C10A2D" w:rsidRDefault="004A58C2" w:rsidP="004A58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rPr>
      </w:pPr>
      <w:r>
        <w:rPr>
          <w:rFonts w:eastAsia="Calibri" w:cs="Calibri"/>
        </w:rPr>
        <w:t xml:space="preserve">5. </w:t>
      </w:r>
      <w:r w:rsidRPr="00C10A2D">
        <w:rPr>
          <w:rFonts w:eastAsia="Calibri" w:cs="Calibri"/>
        </w:rPr>
        <w:t>James D Steven, Techniques for Construction Network Scheduling, McGraw Hill Book Co.</w:t>
      </w:r>
    </w:p>
    <w:p w:rsidR="004A58C2" w:rsidRPr="00C10A2D" w:rsidRDefault="004A58C2" w:rsidP="004A58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rPr>
      </w:pPr>
      <w:r>
        <w:rPr>
          <w:rFonts w:eastAsia="Calibri" w:cs="Calibri"/>
        </w:rPr>
        <w:t xml:space="preserve">6. </w:t>
      </w:r>
      <w:r w:rsidRPr="00C10A2D">
        <w:rPr>
          <w:rFonts w:eastAsia="Calibri" w:cs="Calibri"/>
        </w:rPr>
        <w:t>R.I. Peurifoy, Construction Planning Equipment and Methods, McGraw Hill, 2007</w:t>
      </w:r>
    </w:p>
    <w:p w:rsidR="004A58C2" w:rsidRPr="00C10A2D" w:rsidRDefault="004A58C2" w:rsidP="004A58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rPr>
      </w:pPr>
      <w:r>
        <w:rPr>
          <w:rFonts w:eastAsia="Calibri" w:cs="Calibri"/>
        </w:rPr>
        <w:t xml:space="preserve">7. </w:t>
      </w:r>
      <w:r w:rsidRPr="00C10A2D">
        <w:rPr>
          <w:rFonts w:eastAsia="Calibri" w:cs="Calibri"/>
        </w:rPr>
        <w:t>L.S. Srinath “Pert and CPM” Orient Longman.</w:t>
      </w:r>
    </w:p>
    <w:p w:rsidR="004A58C2" w:rsidRPr="00C10A2D" w:rsidRDefault="004A58C2" w:rsidP="004A58C2">
      <w:p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Pr>
          <w:rFonts w:eastAsia="Calibri" w:cs="Calibri"/>
        </w:rPr>
        <w:t xml:space="preserve">8. </w:t>
      </w:r>
      <w:r w:rsidRPr="00C10A2D">
        <w:rPr>
          <w:rFonts w:eastAsia="Calibri" w:cs="Calibri"/>
        </w:rPr>
        <w:t>Construction Management and Accounts – S.P. Chandola</w:t>
      </w: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4E4F33" w:rsidRPr="00474A72" w:rsidRDefault="004E4F33" w:rsidP="003D058F">
      <w:pPr>
        <w:pStyle w:val="NoSpacing"/>
        <w:jc w:val="both"/>
        <w:rPr>
          <w:rStyle w:val="None"/>
          <w:rFonts w:ascii="Times New Roman" w:hAnsi="Times New Roman" w:cs="Times New Roman"/>
          <w:b/>
          <w:bCs/>
          <w:spacing w:val="5"/>
          <w:sz w:val="24"/>
          <w:szCs w:val="24"/>
          <w:shd w:val="clear" w:color="auto" w:fill="FFFFFF"/>
        </w:rPr>
      </w:pPr>
    </w:p>
    <w:p w:rsidR="004E4F33" w:rsidRPr="00474A72" w:rsidRDefault="004E4F33" w:rsidP="003D058F">
      <w:pPr>
        <w:pStyle w:val="NoSpacing"/>
        <w:jc w:val="both"/>
        <w:rPr>
          <w:rStyle w:val="None"/>
          <w:rFonts w:ascii="Times New Roman" w:hAnsi="Times New Roman" w:cs="Times New Roman"/>
          <w:b/>
          <w:bCs/>
          <w:spacing w:val="5"/>
          <w:sz w:val="24"/>
          <w:szCs w:val="24"/>
          <w:shd w:val="clear" w:color="auto" w:fill="FFFFFF"/>
        </w:rPr>
      </w:pPr>
    </w:p>
    <w:p w:rsidR="004E4F33" w:rsidRDefault="004E4F33"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Pr="00474A72"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4E4F33" w:rsidRPr="00474A72" w:rsidRDefault="004E4F33" w:rsidP="003D058F">
      <w:pPr>
        <w:pStyle w:val="NoSpacing"/>
        <w:jc w:val="both"/>
        <w:rPr>
          <w:rStyle w:val="None"/>
          <w:rFonts w:ascii="Times New Roman" w:hAnsi="Times New Roman" w:cs="Times New Roman"/>
          <w:b/>
          <w:bCs/>
          <w:spacing w:val="5"/>
          <w:sz w:val="24"/>
          <w:szCs w:val="24"/>
          <w:shd w:val="clear" w:color="auto" w:fill="FFFFFF"/>
        </w:rPr>
      </w:pPr>
    </w:p>
    <w:tbl>
      <w:tblPr>
        <w:tblStyle w:val="TableGrid"/>
        <w:tblW w:w="0" w:type="auto"/>
        <w:tblLook w:val="04A0"/>
      </w:tblPr>
      <w:tblGrid>
        <w:gridCol w:w="1305"/>
        <w:gridCol w:w="6813"/>
        <w:gridCol w:w="1458"/>
      </w:tblGrid>
      <w:tr w:rsidR="004E4F33" w:rsidRPr="00474A72" w:rsidTr="004E4F33">
        <w:tc>
          <w:tcPr>
            <w:tcW w:w="1305" w:type="dxa"/>
          </w:tcPr>
          <w:p w:rsidR="004E4F33" w:rsidRPr="00474A72" w:rsidRDefault="004E4F33" w:rsidP="000A7B0A">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BVG702A</w:t>
            </w:r>
          </w:p>
        </w:tc>
        <w:tc>
          <w:tcPr>
            <w:tcW w:w="6813" w:type="dxa"/>
          </w:tcPr>
          <w:p w:rsidR="004E4F33" w:rsidRPr="00474A72" w:rsidRDefault="004E4F33" w:rsidP="000A7B0A">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Communication and Personality Development</w:t>
            </w:r>
          </w:p>
        </w:tc>
        <w:tc>
          <w:tcPr>
            <w:tcW w:w="1458" w:type="dxa"/>
          </w:tcPr>
          <w:p w:rsidR="004E4F33" w:rsidRPr="00474A72" w:rsidRDefault="00881C98" w:rsidP="00881C98">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r>
              <w:rPr>
                <w:b/>
              </w:rPr>
              <w:t>3</w:t>
            </w:r>
            <w:r w:rsidR="001D3175" w:rsidRPr="00474A72">
              <w:rPr>
                <w:b/>
              </w:rPr>
              <w:t>-0-0[</w:t>
            </w:r>
            <w:r>
              <w:rPr>
                <w:b/>
              </w:rPr>
              <w:t>3</w:t>
            </w:r>
            <w:r w:rsidR="001D3175" w:rsidRPr="00474A72">
              <w:rPr>
                <w:b/>
              </w:rPr>
              <w:t>]</w:t>
            </w:r>
          </w:p>
        </w:tc>
      </w:tr>
    </w:tbl>
    <w:p w:rsidR="004E4F33" w:rsidRPr="00474A72" w:rsidRDefault="004E4F33" w:rsidP="003D058F">
      <w:pPr>
        <w:pStyle w:val="NoSpacing"/>
        <w:jc w:val="both"/>
        <w:rPr>
          <w:rStyle w:val="None"/>
          <w:rFonts w:ascii="Times New Roman" w:hAnsi="Times New Roman" w:cs="Times New Roman"/>
          <w:b/>
          <w:bCs/>
          <w:spacing w:val="5"/>
          <w:sz w:val="24"/>
          <w:szCs w:val="24"/>
          <w:shd w:val="clear" w:color="auto" w:fill="FFFFFF"/>
        </w:rPr>
      </w:pPr>
    </w:p>
    <w:p w:rsidR="004E4F33" w:rsidRPr="00474A72" w:rsidRDefault="004E4F33" w:rsidP="00DA6E62">
      <w:pPr>
        <w:autoSpaceDE w:val="0"/>
        <w:autoSpaceDN w:val="0"/>
        <w:adjustRightInd w:val="0"/>
        <w:rPr>
          <w:rFonts w:eastAsia="Calibri"/>
          <w:b/>
          <w:bCs/>
        </w:rPr>
      </w:pPr>
      <w:r w:rsidRPr="00474A72">
        <w:rPr>
          <w:rFonts w:eastAsia="Calibri"/>
          <w:b/>
          <w:bCs/>
        </w:rPr>
        <w:t xml:space="preserve">Objective </w:t>
      </w:r>
    </w:p>
    <w:p w:rsidR="00575DB0" w:rsidRPr="00474A72" w:rsidRDefault="00575DB0" w:rsidP="00A231A8">
      <w:pPr>
        <w:pStyle w:val="ListParagraph"/>
        <w:numPr>
          <w:ilvl w:val="0"/>
          <w:numId w:val="41"/>
        </w:numPr>
        <w:autoSpaceDE w:val="0"/>
        <w:autoSpaceDN w:val="0"/>
        <w:adjustRightInd w:val="0"/>
        <w:rPr>
          <w:rFonts w:ascii="Times New Roman" w:eastAsia="Calibri" w:hAnsi="Times New Roman"/>
          <w:b/>
          <w:bCs/>
          <w:sz w:val="24"/>
          <w:szCs w:val="24"/>
        </w:rPr>
      </w:pPr>
      <w:r w:rsidRPr="00474A72">
        <w:rPr>
          <w:rFonts w:ascii="Times New Roman" w:hAnsi="Times New Roman"/>
          <w:sz w:val="24"/>
          <w:szCs w:val="24"/>
        </w:rPr>
        <w:t>To encourage the all round development of students by focusing on soft skills.</w:t>
      </w:r>
    </w:p>
    <w:p w:rsidR="00575DB0" w:rsidRPr="00474A72" w:rsidRDefault="00575DB0" w:rsidP="00A231A8">
      <w:pPr>
        <w:pStyle w:val="ListParagraph"/>
        <w:numPr>
          <w:ilvl w:val="0"/>
          <w:numId w:val="41"/>
        </w:numPr>
        <w:autoSpaceDE w:val="0"/>
        <w:autoSpaceDN w:val="0"/>
        <w:adjustRightInd w:val="0"/>
        <w:rPr>
          <w:rFonts w:ascii="Times New Roman" w:eastAsia="Calibri" w:hAnsi="Times New Roman"/>
          <w:b/>
          <w:bCs/>
          <w:sz w:val="24"/>
          <w:szCs w:val="24"/>
        </w:rPr>
      </w:pPr>
      <w:r w:rsidRPr="00474A72">
        <w:rPr>
          <w:rFonts w:ascii="Times New Roman" w:hAnsi="Times New Roman"/>
          <w:sz w:val="24"/>
          <w:szCs w:val="24"/>
        </w:rPr>
        <w:t xml:space="preserve"> To make the engineering students aware of the importance, the role and the content of soft.</w:t>
      </w:r>
    </w:p>
    <w:p w:rsidR="00575DB0" w:rsidRPr="00474A72" w:rsidRDefault="00575DB0" w:rsidP="00A231A8">
      <w:pPr>
        <w:pStyle w:val="ListParagraph"/>
        <w:numPr>
          <w:ilvl w:val="0"/>
          <w:numId w:val="41"/>
        </w:numPr>
        <w:autoSpaceDE w:val="0"/>
        <w:autoSpaceDN w:val="0"/>
        <w:adjustRightInd w:val="0"/>
        <w:rPr>
          <w:rFonts w:ascii="Times New Roman" w:eastAsia="Calibri" w:hAnsi="Times New Roman"/>
          <w:b/>
          <w:bCs/>
          <w:sz w:val="24"/>
          <w:szCs w:val="24"/>
        </w:rPr>
      </w:pPr>
      <w:r w:rsidRPr="00474A72">
        <w:rPr>
          <w:rFonts w:ascii="Times New Roman" w:hAnsi="Times New Roman"/>
          <w:sz w:val="24"/>
          <w:szCs w:val="24"/>
        </w:rPr>
        <w:t xml:space="preserve"> Skills through instruction, knowledge acquisition, demonstration and practice. To develop and nurture the soft skills of the students through individual and group activities. </w:t>
      </w:r>
    </w:p>
    <w:p w:rsidR="004E4F33" w:rsidRPr="00474A72" w:rsidRDefault="00575DB0" w:rsidP="00A231A8">
      <w:pPr>
        <w:pStyle w:val="ListParagraph"/>
        <w:numPr>
          <w:ilvl w:val="0"/>
          <w:numId w:val="41"/>
        </w:numPr>
        <w:autoSpaceDE w:val="0"/>
        <w:autoSpaceDN w:val="0"/>
        <w:adjustRightInd w:val="0"/>
        <w:rPr>
          <w:rFonts w:ascii="Times New Roman" w:eastAsia="Calibri" w:hAnsi="Times New Roman"/>
          <w:b/>
          <w:bCs/>
          <w:sz w:val="24"/>
          <w:szCs w:val="24"/>
        </w:rPr>
      </w:pPr>
      <w:r w:rsidRPr="00474A72">
        <w:rPr>
          <w:rFonts w:ascii="Times New Roman" w:hAnsi="Times New Roman"/>
          <w:sz w:val="24"/>
          <w:szCs w:val="24"/>
        </w:rPr>
        <w:t>To expose students to right attitudinal and behavioral aspects and to build the same through activities</w:t>
      </w:r>
    </w:p>
    <w:p w:rsidR="004E4F33" w:rsidRPr="00474A72" w:rsidRDefault="004E4F33" w:rsidP="00DA6E62">
      <w:pPr>
        <w:autoSpaceDE w:val="0"/>
        <w:autoSpaceDN w:val="0"/>
        <w:adjustRightInd w:val="0"/>
        <w:rPr>
          <w:rFonts w:eastAsia="Calibri"/>
          <w:b/>
          <w:bCs/>
        </w:rPr>
      </w:pPr>
    </w:p>
    <w:tbl>
      <w:tblPr>
        <w:tblStyle w:val="TableGrid"/>
        <w:tblW w:w="0" w:type="auto"/>
        <w:tblLook w:val="04A0"/>
      </w:tblPr>
      <w:tblGrid>
        <w:gridCol w:w="1278"/>
        <w:gridCol w:w="8298"/>
      </w:tblGrid>
      <w:tr w:rsidR="004E4F33" w:rsidRPr="00474A72" w:rsidTr="004E4F33">
        <w:tc>
          <w:tcPr>
            <w:tcW w:w="1278" w:type="dxa"/>
          </w:tcPr>
          <w:p w:rsidR="004E4F33" w:rsidRPr="00474A72" w:rsidRDefault="004E4F33" w:rsidP="004E4F33">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1</w:t>
            </w:r>
          </w:p>
          <w:p w:rsidR="004E4F33" w:rsidRPr="00474A72" w:rsidRDefault="004E4F33" w:rsidP="00DA6E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
                <w:bCs/>
              </w:rPr>
            </w:pPr>
          </w:p>
        </w:tc>
        <w:tc>
          <w:tcPr>
            <w:tcW w:w="8298" w:type="dxa"/>
          </w:tcPr>
          <w:p w:rsidR="004E4F33" w:rsidRPr="00474A72" w:rsidRDefault="004B1E4E" w:rsidP="004B1E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
                <w:bCs/>
              </w:rPr>
            </w:pPr>
            <w:r w:rsidRPr="00474A72">
              <w:t>INTRODUCTION TO PERSONALITY DEVELOPMENT 6 The concept personality- Dimensions of theories of Freud &amp; Erickson- personality – significant of personality development. The concept of success and failure: What is success? - Hurdles in achieving success - Overcoming hurdles - Factors responsible for success – What is failure - Causes of failure. SWOT analyses.</w:t>
            </w:r>
          </w:p>
        </w:tc>
      </w:tr>
      <w:tr w:rsidR="004E4F33" w:rsidRPr="00474A72" w:rsidTr="004E4F33">
        <w:tc>
          <w:tcPr>
            <w:tcW w:w="1278" w:type="dxa"/>
          </w:tcPr>
          <w:p w:rsidR="004E4F33" w:rsidRPr="00474A72" w:rsidRDefault="004E4F33" w:rsidP="004E4F33">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2</w:t>
            </w:r>
          </w:p>
          <w:p w:rsidR="004E4F33" w:rsidRPr="00474A72" w:rsidRDefault="004E4F33" w:rsidP="00DA6E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
                <w:bCs/>
              </w:rPr>
            </w:pPr>
          </w:p>
        </w:tc>
        <w:tc>
          <w:tcPr>
            <w:tcW w:w="8298" w:type="dxa"/>
          </w:tcPr>
          <w:p w:rsidR="004E4F33" w:rsidRPr="00474A72" w:rsidRDefault="004B1E4E" w:rsidP="00634B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
                <w:bCs/>
              </w:rPr>
            </w:pPr>
            <w:r w:rsidRPr="00474A72">
              <w:t>ATTITUDE &amp; MOTIVATION  Attitude - Concept - Significance - Factors affecting attitudes - Positive attitude - Advantages –Negative attitude - Disadvantages - Ways to develop positive attitude - Difference between personalities having positive and negative attitude. Concept of motivation - Significance - Internal and external motives - Importance of self-motivation- Factors leading to de-motivation</w:t>
            </w:r>
          </w:p>
        </w:tc>
      </w:tr>
      <w:tr w:rsidR="004E4F33" w:rsidRPr="00474A72" w:rsidTr="004E4F33">
        <w:tc>
          <w:tcPr>
            <w:tcW w:w="1278" w:type="dxa"/>
          </w:tcPr>
          <w:p w:rsidR="004E4F33" w:rsidRPr="00474A72" w:rsidRDefault="004E4F33" w:rsidP="004E4F33">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3</w:t>
            </w:r>
          </w:p>
          <w:p w:rsidR="004E4F33" w:rsidRPr="00474A72" w:rsidRDefault="004E4F33" w:rsidP="00DA6E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
                <w:bCs/>
              </w:rPr>
            </w:pPr>
          </w:p>
        </w:tc>
        <w:tc>
          <w:tcPr>
            <w:tcW w:w="8298" w:type="dxa"/>
          </w:tcPr>
          <w:p w:rsidR="004E4F33" w:rsidRPr="00474A72" w:rsidRDefault="004B1E4E" w:rsidP="004B1E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
                <w:bCs/>
              </w:rPr>
            </w:pPr>
            <w:r w:rsidRPr="00474A72">
              <w:t>SELF-ESTEEM -Term self-esteem - Symptoms - Advantages - Do's and Don’ts to develop positive self-esteem – Low self-esteem - Symptoms - Personality having low self esteem - Positive and negative self-esteem. Interpersonal Relationships – Defining the difference between aggressive, submissive and assertive behaviors - Lateral thinking.</w:t>
            </w:r>
          </w:p>
        </w:tc>
      </w:tr>
      <w:tr w:rsidR="004E4F33" w:rsidRPr="00474A72" w:rsidTr="004E4F33">
        <w:tc>
          <w:tcPr>
            <w:tcW w:w="1278" w:type="dxa"/>
          </w:tcPr>
          <w:p w:rsidR="004E4F33" w:rsidRPr="00474A72" w:rsidRDefault="004E4F33" w:rsidP="004E4F33">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4</w:t>
            </w:r>
          </w:p>
          <w:p w:rsidR="004E4F33" w:rsidRPr="00474A72" w:rsidRDefault="004E4F33" w:rsidP="00DA6E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
                <w:bCs/>
              </w:rPr>
            </w:pPr>
          </w:p>
        </w:tc>
        <w:tc>
          <w:tcPr>
            <w:tcW w:w="8298" w:type="dxa"/>
          </w:tcPr>
          <w:p w:rsidR="004E4F33" w:rsidRPr="00474A72" w:rsidRDefault="004B1E4E" w:rsidP="00634B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
                <w:bCs/>
              </w:rPr>
            </w:pPr>
            <w:r w:rsidRPr="00474A72">
              <w:t>OTHER ASPECTS OF PERSONALITY DEVELOPMENT  Body language - Problem-solving - Conflict and Stress Management - Decision-making skills -Leadership and qualities of a successful leader - Character-building -Team-work - Time management -Work ethics – Good manners and etiquette.</w:t>
            </w:r>
          </w:p>
        </w:tc>
      </w:tr>
      <w:tr w:rsidR="004E4F33" w:rsidRPr="00474A72" w:rsidTr="004E4F33">
        <w:tc>
          <w:tcPr>
            <w:tcW w:w="1278" w:type="dxa"/>
          </w:tcPr>
          <w:p w:rsidR="004E4F33" w:rsidRPr="00474A72" w:rsidRDefault="004E4F33" w:rsidP="004E4F33">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lastRenderedPageBreak/>
              <w:t>Unit 5</w:t>
            </w:r>
          </w:p>
          <w:p w:rsidR="004E4F33" w:rsidRPr="00474A72" w:rsidRDefault="004E4F33" w:rsidP="00DA6E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
                <w:bCs/>
              </w:rPr>
            </w:pPr>
          </w:p>
        </w:tc>
        <w:tc>
          <w:tcPr>
            <w:tcW w:w="8298" w:type="dxa"/>
          </w:tcPr>
          <w:p w:rsidR="004E4F33" w:rsidRPr="00474A72" w:rsidRDefault="004B1E4E" w:rsidP="00634B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
                <w:bCs/>
              </w:rPr>
            </w:pPr>
            <w:r w:rsidRPr="00474A72">
              <w:t xml:space="preserve">EMPLOYABILITY </w:t>
            </w:r>
            <w:r w:rsidR="00634BD8" w:rsidRPr="00474A72">
              <w:t>QUOTIENT Resume</w:t>
            </w:r>
            <w:r w:rsidRPr="00474A72">
              <w:t xml:space="preserve"> building- The art of participating in Group Discussion – Acing the Personal (HR &amp; Technical) Interview -Frequently Asked Questions - Psychometric Analysis - Mock Interview Sessions.</w:t>
            </w:r>
          </w:p>
        </w:tc>
      </w:tr>
    </w:tbl>
    <w:p w:rsidR="00C45A86" w:rsidRPr="00474A72" w:rsidRDefault="00C45A86" w:rsidP="00C45A86">
      <w:pPr>
        <w:autoSpaceDE w:val="0"/>
        <w:autoSpaceDN w:val="0"/>
        <w:adjustRightInd w:val="0"/>
        <w:jc w:val="both"/>
        <w:rPr>
          <w:rFonts w:eastAsia="Calibri"/>
          <w:b/>
          <w:lang w:bidi="hi-IN"/>
        </w:rPr>
      </w:pPr>
      <w:r w:rsidRPr="00474A72">
        <w:rPr>
          <w:rFonts w:eastAsia="Calibri"/>
          <w:b/>
          <w:lang w:bidi="hi-IN"/>
        </w:rPr>
        <w:t>Course Outcome (CO):</w:t>
      </w:r>
    </w:p>
    <w:p w:rsidR="00C45A86" w:rsidRPr="00474A72" w:rsidRDefault="00C45A86" w:rsidP="00C45A86">
      <w:pPr>
        <w:pStyle w:val="NormalWeb"/>
        <w:shd w:val="clear" w:color="auto" w:fill="FFFFFF"/>
        <w:spacing w:before="0" w:beforeAutospacing="0" w:after="187" w:afterAutospacing="0"/>
        <w:jc w:val="both"/>
      </w:pPr>
      <w:r w:rsidRPr="00474A72">
        <w:t>At the end of this course students will have:</w:t>
      </w:r>
    </w:p>
    <w:p w:rsidR="00C45A86" w:rsidRPr="00474A72" w:rsidRDefault="00C45A86" w:rsidP="00C45A86">
      <w:pPr>
        <w:pStyle w:val="NormalWeb"/>
        <w:shd w:val="clear" w:color="auto" w:fill="FFFFFF"/>
        <w:spacing w:before="0" w:beforeAutospacing="0" w:after="0" w:afterAutospacing="0"/>
        <w:jc w:val="both"/>
      </w:pPr>
      <w:r w:rsidRPr="00474A72">
        <w:t xml:space="preserve">CO1: </w:t>
      </w:r>
      <w:r w:rsidR="00634BD8" w:rsidRPr="00474A72">
        <w:t>Ability</w:t>
      </w:r>
      <w:r w:rsidRPr="00474A72">
        <w:t xml:space="preserve"> to </w:t>
      </w:r>
      <w:r w:rsidR="00634BD8" w:rsidRPr="00474A72">
        <w:t>effectively</w:t>
      </w:r>
      <w:r w:rsidR="004B1E4E" w:rsidRPr="00474A72">
        <w:t xml:space="preserve"> communicate through verbal/oral communication and improve the listening</w:t>
      </w:r>
    </w:p>
    <w:p w:rsidR="00C45A86" w:rsidRPr="00474A72" w:rsidRDefault="00C45A86" w:rsidP="00C45A86">
      <w:pPr>
        <w:pStyle w:val="NormalWeb"/>
        <w:shd w:val="clear" w:color="auto" w:fill="FFFFFF"/>
        <w:spacing w:before="0" w:beforeAutospacing="0" w:after="0" w:afterAutospacing="0"/>
        <w:jc w:val="both"/>
      </w:pPr>
      <w:r w:rsidRPr="00474A72">
        <w:t xml:space="preserve">CO2: An ability to </w:t>
      </w:r>
      <w:r w:rsidR="00D0574C" w:rsidRPr="00474A72">
        <w:t>write precise briefs or reports and technical documents . Actively participate in group discussion / meetings / interviews and prepare</w:t>
      </w:r>
    </w:p>
    <w:p w:rsidR="00C45A86" w:rsidRPr="00474A72" w:rsidRDefault="00C45A86" w:rsidP="00C45A86">
      <w:pPr>
        <w:pStyle w:val="NormalWeb"/>
        <w:shd w:val="clear" w:color="auto" w:fill="FFFFFF"/>
        <w:spacing w:before="0" w:beforeAutospacing="0" w:after="0" w:afterAutospacing="0"/>
        <w:jc w:val="both"/>
      </w:pPr>
      <w:r w:rsidRPr="00474A72">
        <w:t xml:space="preserve">CO3: An ability to </w:t>
      </w:r>
      <w:r w:rsidR="004B1E4E" w:rsidRPr="00474A72">
        <w:t>deliver presentations. Become more effective individual through goal/target setting, self motivation</w:t>
      </w:r>
    </w:p>
    <w:p w:rsidR="004B1E4E" w:rsidRPr="00474A72" w:rsidRDefault="00C45A86" w:rsidP="004B1E4E">
      <w:pPr>
        <w:autoSpaceDE w:val="0"/>
        <w:autoSpaceDN w:val="0"/>
        <w:adjustRightInd w:val="0"/>
        <w:rPr>
          <w:rFonts w:eastAsia="Calibri"/>
          <w:b/>
          <w:bCs/>
        </w:rPr>
      </w:pPr>
      <w:r w:rsidRPr="00474A72">
        <w:t>CO4: An ability to</w:t>
      </w:r>
      <w:r w:rsidR="004B1E4E" w:rsidRPr="00474A72">
        <w:t xml:space="preserve"> develop team work, Inter-personal relationships, conflict management and leadership quality</w:t>
      </w:r>
    </w:p>
    <w:p w:rsidR="00C45A86" w:rsidRPr="00474A72" w:rsidRDefault="00C45A86" w:rsidP="00C45A86">
      <w:pPr>
        <w:pStyle w:val="NoSpacing"/>
        <w:jc w:val="both"/>
        <w:rPr>
          <w:rFonts w:ascii="Times New Roman" w:hAnsi="Times New Roman" w:cs="Times New Roman"/>
          <w:sz w:val="24"/>
          <w:szCs w:val="24"/>
        </w:rPr>
      </w:pPr>
    </w:p>
    <w:p w:rsidR="004E4F33" w:rsidRPr="00474A72" w:rsidRDefault="004E4F33" w:rsidP="00DA6E62">
      <w:pPr>
        <w:autoSpaceDE w:val="0"/>
        <w:autoSpaceDN w:val="0"/>
        <w:adjustRightInd w:val="0"/>
        <w:rPr>
          <w:rFonts w:eastAsia="Calibri"/>
          <w:b/>
          <w:bCs/>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4A58C2"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4A58C2" w:rsidP="00DA1797">
            <w:pPr>
              <w:autoSpaceDE w:val="0"/>
              <w:autoSpaceDN w:val="0"/>
              <w:adjustRightInd w:val="0"/>
              <w:jc w:val="both"/>
              <w:rPr>
                <w:rFonts w:eastAsia="Calibri"/>
                <w:lang w:bidi="hi-IN"/>
              </w:rPr>
            </w:pPr>
            <w:r>
              <w:rPr>
                <w:rFonts w:eastAsia="Calibri"/>
                <w:lang w:bidi="hi-IN"/>
              </w:rPr>
              <w:t>M</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M</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4A58C2" w:rsidP="00DA1797">
            <w:pPr>
              <w:autoSpaceDE w:val="0"/>
              <w:autoSpaceDN w:val="0"/>
              <w:adjustRightInd w:val="0"/>
              <w:jc w:val="both"/>
              <w:rPr>
                <w:rFonts w:eastAsia="Calibri"/>
                <w:lang w:bidi="hi-IN"/>
              </w:rPr>
            </w:pPr>
            <w:r>
              <w:rPr>
                <w:rFonts w:eastAsia="Calibri"/>
                <w:lang w:bidi="hi-IN"/>
              </w:rPr>
              <w:t>H</w:t>
            </w: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A6E62" w:rsidRPr="00474A72" w:rsidRDefault="00DA6E62" w:rsidP="00DA6E62">
      <w:pPr>
        <w:autoSpaceDE w:val="0"/>
        <w:autoSpaceDN w:val="0"/>
        <w:adjustRightInd w:val="0"/>
        <w:jc w:val="both"/>
      </w:pPr>
    </w:p>
    <w:p w:rsidR="00E36EFC" w:rsidRPr="00474A72" w:rsidRDefault="00DA6E62" w:rsidP="004E4F33">
      <w:pPr>
        <w:ind w:left="9"/>
        <w:jc w:val="both"/>
        <w:rPr>
          <w:rStyle w:val="None"/>
          <w:b/>
          <w:bCs/>
          <w:spacing w:val="5"/>
          <w:shd w:val="clear" w:color="auto" w:fill="FFFFFF"/>
        </w:rPr>
      </w:pPr>
      <w:r w:rsidRPr="00474A72">
        <w:rPr>
          <w:b/>
        </w:rPr>
        <w:t>Reference Books</w:t>
      </w:r>
    </w:p>
    <w:p w:rsidR="00E36EFC" w:rsidRPr="004A58C2" w:rsidRDefault="004A58C2" w:rsidP="003D058F">
      <w:pPr>
        <w:pStyle w:val="NoSpacing"/>
        <w:jc w:val="both"/>
        <w:rPr>
          <w:rStyle w:val="None"/>
          <w:rFonts w:ascii="Times New Roman" w:hAnsi="Times New Roman" w:cs="Times New Roman"/>
          <w:bCs/>
          <w:spacing w:val="5"/>
          <w:sz w:val="24"/>
          <w:szCs w:val="24"/>
          <w:shd w:val="clear" w:color="auto" w:fill="FFFFFF"/>
        </w:rPr>
      </w:pPr>
      <w:r w:rsidRPr="004A58C2">
        <w:rPr>
          <w:rStyle w:val="None"/>
          <w:rFonts w:ascii="Times New Roman" w:hAnsi="Times New Roman" w:cs="Times New Roman"/>
          <w:bCs/>
          <w:spacing w:val="5"/>
          <w:sz w:val="24"/>
          <w:szCs w:val="24"/>
          <w:shd w:val="clear" w:color="auto" w:fill="FFFFFF"/>
        </w:rPr>
        <w:t>1.</w:t>
      </w:r>
      <w:r>
        <w:rPr>
          <w:rStyle w:val="None"/>
          <w:rFonts w:ascii="Times New Roman" w:hAnsi="Times New Roman" w:cs="Times New Roman"/>
          <w:bCs/>
          <w:spacing w:val="5"/>
          <w:sz w:val="24"/>
          <w:szCs w:val="24"/>
          <w:shd w:val="clear" w:color="auto" w:fill="FFFFFF"/>
        </w:rPr>
        <w:t xml:space="preserve"> How to Win Friends &amp; Influence People, by </w:t>
      </w:r>
      <w:r w:rsidRPr="004A58C2">
        <w:rPr>
          <w:rStyle w:val="None"/>
          <w:rFonts w:ascii="Times New Roman" w:hAnsi="Times New Roman" w:cs="Times New Roman"/>
          <w:bCs/>
          <w:spacing w:val="5"/>
          <w:sz w:val="24"/>
          <w:szCs w:val="24"/>
          <w:shd w:val="clear" w:color="auto" w:fill="FFFFFF"/>
        </w:rPr>
        <w:t>Dale Carnegie</w:t>
      </w:r>
    </w:p>
    <w:p w:rsidR="004E4F33" w:rsidRPr="004A58C2" w:rsidRDefault="004A58C2" w:rsidP="003D058F">
      <w:pPr>
        <w:pStyle w:val="NoSpacing"/>
        <w:jc w:val="both"/>
        <w:rPr>
          <w:rStyle w:val="None"/>
          <w:rFonts w:ascii="Times New Roman" w:hAnsi="Times New Roman" w:cs="Times New Roman"/>
          <w:bCs/>
          <w:spacing w:val="5"/>
          <w:sz w:val="24"/>
          <w:szCs w:val="24"/>
          <w:shd w:val="clear" w:color="auto" w:fill="FFFFFF"/>
        </w:rPr>
      </w:pPr>
      <w:r w:rsidRPr="004A58C2">
        <w:rPr>
          <w:rStyle w:val="None"/>
          <w:rFonts w:ascii="Times New Roman" w:hAnsi="Times New Roman" w:cs="Times New Roman"/>
          <w:bCs/>
          <w:spacing w:val="5"/>
          <w:sz w:val="24"/>
          <w:szCs w:val="24"/>
          <w:shd w:val="clear" w:color="auto" w:fill="FFFFFF"/>
        </w:rPr>
        <w:t xml:space="preserve">2. </w:t>
      </w:r>
      <w:r w:rsidR="003B11FF">
        <w:rPr>
          <w:rStyle w:val="None"/>
          <w:rFonts w:ascii="Times New Roman" w:hAnsi="Times New Roman" w:cs="Times New Roman"/>
          <w:bCs/>
          <w:spacing w:val="5"/>
          <w:sz w:val="24"/>
          <w:szCs w:val="24"/>
          <w:shd w:val="clear" w:color="auto" w:fill="FFFFFF"/>
        </w:rPr>
        <w:t>Personality Development &amp; Communication Skills, Skill Enhancement Course Sec-1, by Louis Puthery</w:t>
      </w:r>
    </w:p>
    <w:p w:rsidR="004E4F33" w:rsidRPr="003B11FF" w:rsidRDefault="003B11FF" w:rsidP="003D058F">
      <w:pPr>
        <w:pStyle w:val="NoSpacing"/>
        <w:jc w:val="both"/>
        <w:rPr>
          <w:rStyle w:val="None"/>
          <w:rFonts w:ascii="Times New Roman" w:hAnsi="Times New Roman" w:cs="Times New Roman"/>
          <w:bCs/>
          <w:spacing w:val="5"/>
          <w:sz w:val="24"/>
          <w:szCs w:val="24"/>
          <w:shd w:val="clear" w:color="auto" w:fill="FFFFFF"/>
        </w:rPr>
      </w:pPr>
      <w:r w:rsidRPr="003B11FF">
        <w:rPr>
          <w:rStyle w:val="None"/>
          <w:rFonts w:ascii="Times New Roman" w:hAnsi="Times New Roman" w:cs="Times New Roman"/>
          <w:bCs/>
          <w:spacing w:val="5"/>
          <w:sz w:val="24"/>
          <w:szCs w:val="24"/>
          <w:shd w:val="clear" w:color="auto" w:fill="FFFFFF"/>
        </w:rPr>
        <w:t>3</w:t>
      </w:r>
      <w:r>
        <w:rPr>
          <w:rStyle w:val="None"/>
          <w:rFonts w:ascii="Times New Roman" w:hAnsi="Times New Roman" w:cs="Times New Roman"/>
          <w:bCs/>
          <w:spacing w:val="5"/>
          <w:sz w:val="24"/>
          <w:szCs w:val="24"/>
          <w:shd w:val="clear" w:color="auto" w:fill="FFFFFF"/>
        </w:rPr>
        <w:t>. Personality Development &amp; Communication Skills, by F.C. Sharma</w:t>
      </w:r>
    </w:p>
    <w:p w:rsidR="004E4F33" w:rsidRPr="00474A72" w:rsidRDefault="004E4F33" w:rsidP="003D058F">
      <w:pPr>
        <w:pStyle w:val="NoSpacing"/>
        <w:jc w:val="both"/>
        <w:rPr>
          <w:rStyle w:val="None"/>
          <w:rFonts w:ascii="Times New Roman" w:hAnsi="Times New Roman" w:cs="Times New Roman"/>
          <w:b/>
          <w:bCs/>
          <w:spacing w:val="5"/>
          <w:sz w:val="24"/>
          <w:szCs w:val="24"/>
          <w:shd w:val="clear" w:color="auto" w:fill="FFFFFF"/>
        </w:rPr>
      </w:pPr>
    </w:p>
    <w:p w:rsidR="004E4F33" w:rsidRDefault="004E4F33"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p w:rsidR="00244D55" w:rsidRDefault="00244D55" w:rsidP="003D058F">
      <w:pPr>
        <w:pStyle w:val="NoSpacing"/>
        <w:jc w:val="both"/>
        <w:rPr>
          <w:rStyle w:val="None"/>
          <w:rFonts w:ascii="Times New Roman" w:hAnsi="Times New Roman" w:cs="Times New Roman"/>
          <w:b/>
          <w:bCs/>
          <w:spacing w:val="5"/>
          <w:sz w:val="24"/>
          <w:szCs w:val="24"/>
          <w:shd w:val="clear" w:color="auto" w:fill="FFFFFF"/>
        </w:rPr>
      </w:pPr>
    </w:p>
    <w:tbl>
      <w:tblPr>
        <w:tblStyle w:val="TableGrid"/>
        <w:tblW w:w="0" w:type="auto"/>
        <w:tblLook w:val="04A0"/>
      </w:tblPr>
      <w:tblGrid>
        <w:gridCol w:w="1305"/>
        <w:gridCol w:w="6743"/>
        <w:gridCol w:w="1528"/>
      </w:tblGrid>
      <w:tr w:rsidR="00C45A86" w:rsidRPr="00474A72" w:rsidTr="00C45A86">
        <w:tc>
          <w:tcPr>
            <w:tcW w:w="1305" w:type="dxa"/>
          </w:tcPr>
          <w:p w:rsidR="00C45A86" w:rsidRPr="00474A72" w:rsidRDefault="00C45A86" w:rsidP="000A7B0A">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BVG703A</w:t>
            </w:r>
          </w:p>
        </w:tc>
        <w:tc>
          <w:tcPr>
            <w:tcW w:w="6743" w:type="dxa"/>
          </w:tcPr>
          <w:p w:rsidR="00C45A86" w:rsidRPr="00474A72" w:rsidRDefault="00C45A86" w:rsidP="000A7B0A">
            <w:pPr>
              <w:pStyle w:val="NoSpacing"/>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Research Project</w:t>
            </w:r>
          </w:p>
        </w:tc>
        <w:tc>
          <w:tcPr>
            <w:tcW w:w="1528" w:type="dxa"/>
          </w:tcPr>
          <w:p w:rsidR="00C45A86" w:rsidRPr="00474A72" w:rsidRDefault="001D3175" w:rsidP="00881C98">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r w:rsidRPr="00474A72">
              <w:rPr>
                <w:b/>
              </w:rPr>
              <w:t>0-</w:t>
            </w:r>
            <w:r w:rsidR="00881C98">
              <w:rPr>
                <w:b/>
              </w:rPr>
              <w:t>6</w:t>
            </w:r>
            <w:r w:rsidRPr="00474A72">
              <w:rPr>
                <w:b/>
              </w:rPr>
              <w:t>-0[</w:t>
            </w:r>
            <w:r w:rsidR="00881C98">
              <w:rPr>
                <w:b/>
              </w:rPr>
              <w:t>3</w:t>
            </w:r>
            <w:r w:rsidRPr="00474A72">
              <w:rPr>
                <w:b/>
              </w:rPr>
              <w:t>]</w:t>
            </w:r>
          </w:p>
        </w:tc>
      </w:tr>
    </w:tbl>
    <w:p w:rsidR="000A7B0A" w:rsidRPr="00474A72" w:rsidRDefault="000A7B0A" w:rsidP="000A7B0A">
      <w:pPr>
        <w:rPr>
          <w:rFonts w:eastAsia="Calibri"/>
          <w:b/>
        </w:rPr>
      </w:pPr>
      <w:r w:rsidRPr="00474A72">
        <w:rPr>
          <w:rFonts w:eastAsia="Calibri"/>
          <w:b/>
        </w:rPr>
        <w:t>Objective</w:t>
      </w:r>
    </w:p>
    <w:p w:rsidR="000A7B0A" w:rsidRPr="00474A72" w:rsidRDefault="000A7B0A" w:rsidP="00A231A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It is vital characteristic of professional Designer that the various types of skills and knowledge are tightly integrated and applied holistically. In fact, in design skills only have real meaning and value when they are applied in this way. In this module of Bsc program, students will conduct focused research in a specialized area of graphic design and produce a report presenting their conclusion. Students will then be required to integrate their findings with core graphic design skills and apply them in the development of this project, thereby demonstrating a holistic approach to design environments that positively impact the quality of people’s life.</w:t>
      </w:r>
    </w:p>
    <w:p w:rsidR="000A7B0A" w:rsidRPr="00474A72" w:rsidRDefault="000A7B0A" w:rsidP="00A231A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This is a self-generated project that enables students to pursue a specialist area of their own Choice. This individual project work will be taken under the guidance of faculty advisor to demonstrate knowledge and professional interest.</w:t>
      </w:r>
    </w:p>
    <w:p w:rsidR="000A7B0A" w:rsidRPr="00474A72" w:rsidRDefault="000A7B0A" w:rsidP="00A231A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The paper will focus on the current and emerging relevant issues and trends in the graphic industry.</w:t>
      </w:r>
    </w:p>
    <w:tbl>
      <w:tblPr>
        <w:tblW w:w="9576" w:type="dxa"/>
        <w:tblInd w:w="108" w:type="dxa"/>
        <w:tblLayout w:type="fixed"/>
        <w:tblCellMar>
          <w:left w:w="10" w:type="dxa"/>
          <w:right w:w="10" w:type="dxa"/>
        </w:tblCellMar>
        <w:tblLook w:val="04A0"/>
      </w:tblPr>
      <w:tblGrid>
        <w:gridCol w:w="1368"/>
        <w:gridCol w:w="8208"/>
      </w:tblGrid>
      <w:tr w:rsidR="000A7B0A" w:rsidRPr="00474A72" w:rsidTr="0064663E">
        <w:trPr>
          <w:trHeight w:val="1"/>
        </w:trPr>
        <w:tc>
          <w:tcPr>
            <w:tcW w:w="136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b/>
              </w:rPr>
              <w:t>UNIT 1</w:t>
            </w:r>
          </w:p>
        </w:tc>
        <w:tc>
          <w:tcPr>
            <w:tcW w:w="820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ind w:left="360"/>
              <w:rPr>
                <w:rFonts w:eastAsia="Calibri"/>
              </w:rPr>
            </w:pPr>
            <w:r w:rsidRPr="00474A72">
              <w:rPr>
                <w:rFonts w:eastAsia="Calibri"/>
              </w:rPr>
              <w:t>Students will present seminar on topics related to current and emerging issues in different areas of graphic designing like international and domestic graphic industry, history of graphic, printing and production method, cinema and film history, branding and corporate identity, sign and symbols.</w:t>
            </w:r>
          </w:p>
          <w:p w:rsidR="000A7B0A" w:rsidRPr="00474A72" w:rsidRDefault="000A7B0A" w:rsidP="0064663E">
            <w:pPr>
              <w:ind w:left="360"/>
              <w:rPr>
                <w:rFonts w:eastAsia="Calibri"/>
              </w:rPr>
            </w:pPr>
            <w:r w:rsidRPr="00474A72">
              <w:rPr>
                <w:rFonts w:eastAsia="Calibri"/>
              </w:rPr>
              <w:t>Students will give a power point presentation and a report on the given topic and shall evaluate by the panel of examiners.</w:t>
            </w:r>
          </w:p>
          <w:p w:rsidR="000A7B0A" w:rsidRPr="00474A72" w:rsidRDefault="000A7B0A" w:rsidP="0064663E">
            <w:pPr>
              <w:ind w:left="360"/>
              <w:rPr>
                <w:rFonts w:eastAsia="Calibri"/>
              </w:rPr>
            </w:pPr>
            <w:r w:rsidRPr="00474A72">
              <w:rPr>
                <w:rFonts w:eastAsia="Calibri"/>
              </w:rPr>
              <w:t>A copy of research project report has to be submitted with the department at the time of final assessment.</w:t>
            </w:r>
          </w:p>
        </w:tc>
      </w:tr>
    </w:tbl>
    <w:p w:rsidR="000A7B0A" w:rsidRPr="00474A72" w:rsidRDefault="000A7B0A" w:rsidP="000A7B0A">
      <w:pPr>
        <w:rPr>
          <w:rFonts w:eastAsia="Calibri"/>
          <w:b/>
        </w:rPr>
      </w:pPr>
      <w:r w:rsidRPr="00474A72">
        <w:rPr>
          <w:rFonts w:eastAsia="Calibri"/>
          <w:b/>
        </w:rPr>
        <w:t>Course Outcome (CO):</w:t>
      </w:r>
    </w:p>
    <w:p w:rsidR="000A7B0A" w:rsidRPr="00474A72" w:rsidRDefault="000A7B0A" w:rsidP="000A7B0A">
      <w:pPr>
        <w:spacing w:after="187"/>
        <w:rPr>
          <w:rFonts w:eastAsia="Calibri"/>
          <w:shd w:val="clear" w:color="auto" w:fill="FFFFFF"/>
        </w:rPr>
      </w:pPr>
      <w:r w:rsidRPr="00474A72">
        <w:rPr>
          <w:rFonts w:eastAsia="Calibri"/>
          <w:shd w:val="clear" w:color="auto" w:fill="FFFFFF"/>
        </w:rPr>
        <w:t>At the end of this course students will have:</w:t>
      </w:r>
    </w:p>
    <w:p w:rsidR="000A7B0A" w:rsidRPr="00474A72" w:rsidRDefault="000A7B0A" w:rsidP="000A7B0A">
      <w:pPr>
        <w:rPr>
          <w:rFonts w:eastAsia="Calibri"/>
          <w:shd w:val="clear" w:color="auto" w:fill="FFFFFF"/>
        </w:rPr>
      </w:pPr>
      <w:r w:rsidRPr="00474A72">
        <w:rPr>
          <w:rFonts w:eastAsia="Calibri"/>
          <w:shd w:val="clear" w:color="auto" w:fill="FFFFFF"/>
        </w:rPr>
        <w:t>CO1: Students will present seminar on topics related to current and emerging issues in different areas of graphic designing like international and domestic graphic industry, history of graphic, Printing and production method, cinema and film history, branding and corporate identity, Sign and Symbols.</w:t>
      </w:r>
    </w:p>
    <w:p w:rsidR="000A7B0A" w:rsidRPr="00474A72" w:rsidRDefault="000A7B0A" w:rsidP="000A7B0A">
      <w:pPr>
        <w:rPr>
          <w:rFonts w:eastAsia="Calibri"/>
          <w:shd w:val="clear" w:color="auto" w:fill="FFFFFF"/>
        </w:rPr>
      </w:pPr>
      <w:r w:rsidRPr="00474A72">
        <w:rPr>
          <w:rFonts w:eastAsia="Calibri"/>
          <w:shd w:val="clear" w:color="auto" w:fill="FFFFFF"/>
        </w:rPr>
        <w:t>CO2: Students will give a power point presentation and a report on the given topic and shall evaluate by the panel of examiners.</w:t>
      </w:r>
    </w:p>
    <w:p w:rsidR="000A7B0A" w:rsidRPr="00474A72" w:rsidRDefault="000A7B0A" w:rsidP="000A7B0A">
      <w:pPr>
        <w:rPr>
          <w:rFonts w:eastAsia="Calibri"/>
          <w:shd w:val="clear" w:color="auto" w:fill="FFFFFF"/>
        </w:rPr>
      </w:pPr>
      <w:r w:rsidRPr="00474A72">
        <w:rPr>
          <w:rFonts w:eastAsia="Calibri"/>
          <w:shd w:val="clear" w:color="auto" w:fill="FFFFFF"/>
        </w:rPr>
        <w:lastRenderedPageBreak/>
        <w:t>CO3: A Copy of Research project report has to be submitted with the department at the time of final assessment.</w:t>
      </w:r>
    </w:p>
    <w:p w:rsidR="000A7B0A" w:rsidRPr="00474A72" w:rsidRDefault="000A7B0A" w:rsidP="000A7B0A">
      <w:pPr>
        <w:rPr>
          <w:rFonts w:eastAsia="Calibri"/>
          <w:b/>
        </w:rPr>
      </w:pPr>
      <w:r w:rsidRPr="00474A72">
        <w:rPr>
          <w:rFonts w:eastAsia="Calibri"/>
          <w:b/>
        </w:rPr>
        <w:t xml:space="preserve">MAPPING COURSE OUTCOMES LEADING TO THE ACHIEVEMENT OF PROGRAM OUTCOMES AND PROGRAM SPECIFIC OUTCOMES: </w:t>
      </w:r>
    </w:p>
    <w:p w:rsidR="000A7B0A" w:rsidRPr="00474A72" w:rsidRDefault="000A7B0A" w:rsidP="000A7B0A">
      <w:pPr>
        <w:rPr>
          <w:rFonts w:eastAsia="Calibri"/>
        </w:rPr>
      </w:pPr>
    </w:p>
    <w:tbl>
      <w:tblPr>
        <w:tblW w:w="9576" w:type="dxa"/>
        <w:tblInd w:w="108" w:type="dxa"/>
        <w:tblLayout w:type="fixed"/>
        <w:tblCellMar>
          <w:left w:w="10" w:type="dxa"/>
          <w:right w:w="10" w:type="dxa"/>
        </w:tblCellMar>
        <w:tblLook w:val="04A0"/>
      </w:tblPr>
      <w:tblGrid>
        <w:gridCol w:w="1350"/>
        <w:gridCol w:w="573"/>
        <w:gridCol w:w="785"/>
        <w:gridCol w:w="786"/>
        <w:gridCol w:w="786"/>
        <w:gridCol w:w="786"/>
        <w:gridCol w:w="735"/>
        <w:gridCol w:w="786"/>
        <w:gridCol w:w="643"/>
        <w:gridCol w:w="782"/>
        <w:gridCol w:w="782"/>
        <w:gridCol w:w="782"/>
      </w:tblGrid>
      <w:tr w:rsidR="000A7B0A" w:rsidRPr="00474A72" w:rsidTr="000A7B0A">
        <w:trPr>
          <w:trHeight w:val="1"/>
        </w:trPr>
        <w:tc>
          <w:tcPr>
            <w:tcW w:w="135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b/>
              </w:rPr>
              <w:t>Course Outcome</w:t>
            </w:r>
          </w:p>
        </w:tc>
        <w:tc>
          <w:tcPr>
            <w:tcW w:w="5880" w:type="dxa"/>
            <w:gridSpan w:val="8"/>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b/>
              </w:rPr>
              <w:t>Program Outcome</w:t>
            </w:r>
          </w:p>
        </w:tc>
        <w:tc>
          <w:tcPr>
            <w:tcW w:w="2346"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b/>
              </w:rPr>
              <w:t>Program Specific Outcome</w:t>
            </w:r>
          </w:p>
        </w:tc>
      </w:tr>
      <w:tr w:rsidR="000A7B0A" w:rsidRPr="00474A72" w:rsidTr="000A7B0A">
        <w:trPr>
          <w:trHeight w:val="1"/>
        </w:trPr>
        <w:tc>
          <w:tcPr>
            <w:tcW w:w="135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c>
          <w:tcPr>
            <w:tcW w:w="573"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PO1</w:t>
            </w:r>
          </w:p>
        </w:tc>
        <w:tc>
          <w:tcPr>
            <w:tcW w:w="78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PO2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PO3</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PO4</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PO5</w:t>
            </w:r>
          </w:p>
        </w:tc>
        <w:tc>
          <w:tcPr>
            <w:tcW w:w="73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PO6</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PO7</w:t>
            </w:r>
          </w:p>
        </w:tc>
        <w:tc>
          <w:tcPr>
            <w:tcW w:w="643"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PO8</w:t>
            </w:r>
          </w:p>
        </w:tc>
        <w:tc>
          <w:tcPr>
            <w:tcW w:w="7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PSO1</w:t>
            </w:r>
          </w:p>
        </w:tc>
        <w:tc>
          <w:tcPr>
            <w:tcW w:w="7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PSO2</w:t>
            </w:r>
          </w:p>
        </w:tc>
        <w:tc>
          <w:tcPr>
            <w:tcW w:w="7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PSO3</w:t>
            </w:r>
          </w:p>
        </w:tc>
      </w:tr>
      <w:tr w:rsidR="000A7B0A" w:rsidRPr="00474A72" w:rsidTr="000A7B0A">
        <w:trPr>
          <w:trHeight w:val="1"/>
        </w:trPr>
        <w:tc>
          <w:tcPr>
            <w:tcW w:w="135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CO1</w:t>
            </w:r>
          </w:p>
        </w:tc>
        <w:tc>
          <w:tcPr>
            <w:tcW w:w="573"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c>
          <w:tcPr>
            <w:tcW w:w="73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H</w:t>
            </w:r>
          </w:p>
        </w:tc>
        <w:tc>
          <w:tcPr>
            <w:tcW w:w="643"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c>
          <w:tcPr>
            <w:tcW w:w="7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r>
      <w:tr w:rsidR="000A7B0A" w:rsidRPr="00474A72" w:rsidTr="000A7B0A">
        <w:trPr>
          <w:trHeight w:val="1"/>
        </w:trPr>
        <w:tc>
          <w:tcPr>
            <w:tcW w:w="135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CO2</w:t>
            </w:r>
          </w:p>
        </w:tc>
        <w:tc>
          <w:tcPr>
            <w:tcW w:w="573"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c>
          <w:tcPr>
            <w:tcW w:w="73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H</w:t>
            </w:r>
          </w:p>
        </w:tc>
        <w:tc>
          <w:tcPr>
            <w:tcW w:w="643"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c>
          <w:tcPr>
            <w:tcW w:w="7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r>
      <w:tr w:rsidR="000A7B0A" w:rsidRPr="00474A72" w:rsidTr="000A7B0A">
        <w:trPr>
          <w:trHeight w:val="1"/>
        </w:trPr>
        <w:tc>
          <w:tcPr>
            <w:tcW w:w="135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CO3</w:t>
            </w:r>
          </w:p>
        </w:tc>
        <w:tc>
          <w:tcPr>
            <w:tcW w:w="573"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c>
          <w:tcPr>
            <w:tcW w:w="73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H</w:t>
            </w:r>
          </w:p>
        </w:tc>
        <w:tc>
          <w:tcPr>
            <w:tcW w:w="643"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c>
          <w:tcPr>
            <w:tcW w:w="7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r w:rsidRPr="00474A72">
              <w:rPr>
                <w:rFonts w:eastAsia="Calibri"/>
              </w:rPr>
              <w:t>M</w:t>
            </w:r>
          </w:p>
        </w:tc>
        <w:tc>
          <w:tcPr>
            <w:tcW w:w="7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0A7B0A" w:rsidRPr="00474A72" w:rsidRDefault="000A7B0A" w:rsidP="0064663E">
            <w:pPr>
              <w:rPr>
                <w:rFonts w:eastAsia="Calibri"/>
              </w:rPr>
            </w:pPr>
          </w:p>
        </w:tc>
      </w:tr>
    </w:tbl>
    <w:p w:rsidR="000A7B0A" w:rsidRPr="00474A72" w:rsidRDefault="000A7B0A" w:rsidP="000A7B0A">
      <w:pPr>
        <w:rPr>
          <w:rFonts w:eastAsia="Calibri"/>
        </w:rPr>
      </w:pPr>
    </w:p>
    <w:p w:rsidR="000A7B0A" w:rsidRPr="00474A72" w:rsidRDefault="000A7B0A" w:rsidP="000A7B0A">
      <w:pPr>
        <w:rPr>
          <w:rFonts w:eastAsia="Calibri"/>
        </w:rPr>
      </w:pPr>
      <w:r w:rsidRPr="00474A72">
        <w:rPr>
          <w:rFonts w:eastAsia="Calibri"/>
        </w:rPr>
        <w:t>H = Highly Related; M = Medium  L = Low</w:t>
      </w:r>
    </w:p>
    <w:p w:rsidR="000A7B0A" w:rsidRPr="00474A72" w:rsidRDefault="000A7B0A" w:rsidP="000A7B0A">
      <w:pPr>
        <w:ind w:left="9"/>
        <w:jc w:val="both"/>
        <w:rPr>
          <w:rStyle w:val="None"/>
          <w:b/>
          <w:bCs/>
          <w:spacing w:val="5"/>
          <w:shd w:val="clear" w:color="auto" w:fill="FFFFFF"/>
        </w:rPr>
      </w:pPr>
      <w:r w:rsidRPr="00474A72">
        <w:rPr>
          <w:b/>
        </w:rPr>
        <w:t>Reference Books</w:t>
      </w:r>
    </w:p>
    <w:tbl>
      <w:tblPr>
        <w:tblStyle w:val="TableGrid"/>
        <w:tblW w:w="0" w:type="auto"/>
        <w:tblLook w:val="04A0"/>
      </w:tblPr>
      <w:tblGrid>
        <w:gridCol w:w="1305"/>
        <w:gridCol w:w="6835"/>
        <w:gridCol w:w="1436"/>
      </w:tblGrid>
      <w:tr w:rsidR="00C45A86" w:rsidRPr="00474A72" w:rsidTr="00A00921">
        <w:tc>
          <w:tcPr>
            <w:tcW w:w="1305" w:type="dxa"/>
          </w:tcPr>
          <w:p w:rsidR="00C45A86" w:rsidRPr="00474A72" w:rsidRDefault="00C45A86" w:rsidP="003D058F">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BVG704A</w:t>
            </w:r>
          </w:p>
        </w:tc>
        <w:tc>
          <w:tcPr>
            <w:tcW w:w="6835" w:type="dxa"/>
          </w:tcPr>
          <w:p w:rsidR="00C45A86" w:rsidRPr="00474A72" w:rsidRDefault="00C45A86" w:rsidP="00C45A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Portfolio Development</w:t>
            </w:r>
          </w:p>
        </w:tc>
        <w:tc>
          <w:tcPr>
            <w:tcW w:w="1436" w:type="dxa"/>
          </w:tcPr>
          <w:p w:rsidR="00C45A86" w:rsidRPr="00474A72" w:rsidRDefault="001D3175" w:rsidP="00881C98">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r w:rsidRPr="00474A72">
              <w:rPr>
                <w:b/>
              </w:rPr>
              <w:t>0-</w:t>
            </w:r>
            <w:r w:rsidR="00881C98">
              <w:rPr>
                <w:b/>
              </w:rPr>
              <w:t>8</w:t>
            </w:r>
            <w:r w:rsidRPr="00474A72">
              <w:rPr>
                <w:b/>
              </w:rPr>
              <w:t>-0[</w:t>
            </w:r>
            <w:r w:rsidR="00881C98">
              <w:rPr>
                <w:b/>
              </w:rPr>
              <w:t>4</w:t>
            </w:r>
            <w:r w:rsidRPr="00474A72">
              <w:rPr>
                <w:b/>
              </w:rPr>
              <w:t>]</w:t>
            </w:r>
          </w:p>
        </w:tc>
      </w:tr>
    </w:tbl>
    <w:p w:rsidR="00C45A86" w:rsidRPr="00474A72" w:rsidRDefault="00C45A86" w:rsidP="003D058F">
      <w:pPr>
        <w:pStyle w:val="NoSpacing"/>
        <w:jc w:val="both"/>
        <w:rPr>
          <w:rStyle w:val="None"/>
          <w:rFonts w:ascii="Times New Roman" w:hAnsi="Times New Roman" w:cs="Times New Roman"/>
          <w:b/>
          <w:bCs/>
          <w:spacing w:val="5"/>
          <w:sz w:val="24"/>
          <w:szCs w:val="24"/>
          <w:shd w:val="clear" w:color="auto" w:fill="FFFFFF"/>
        </w:rPr>
      </w:pPr>
    </w:p>
    <w:p w:rsidR="00D93033" w:rsidRPr="00474A72" w:rsidRDefault="00D93033" w:rsidP="00D93033">
      <w:pPr>
        <w:rPr>
          <w:rFonts w:eastAsia="Calibri"/>
          <w:b/>
        </w:rPr>
      </w:pPr>
      <w:r w:rsidRPr="00474A72">
        <w:rPr>
          <w:rFonts w:eastAsia="Calibri"/>
          <w:b/>
        </w:rPr>
        <w:t>Objective</w:t>
      </w:r>
    </w:p>
    <w:p w:rsidR="00D93033" w:rsidRPr="00474A72" w:rsidRDefault="00D93033" w:rsidP="00A231A8">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474A72">
        <w:rPr>
          <w:rFonts w:eastAsia="Calibri"/>
        </w:rPr>
        <w:t>Design portfolio is the expression of student to translate themes into design. Here one gets inspired by different themes which could be art movements, sport, historic eras, music, dance, culture, nature, traditions etc. and picks out tangible and intangible elements which are to be used as design elements in the collection. The ability of a designer to exhibit and use design elements is highlighted which is further on translated into projects. A portfolio is an exhibit of the overall knowledge of the student work which he/she has gained through the course of four years. The purpose lies in promoting the skills of students in a single format.</w:t>
      </w:r>
    </w:p>
    <w:p w:rsidR="00D93033" w:rsidRPr="00474A72" w:rsidRDefault="00D93033" w:rsidP="00D93033">
      <w:pPr>
        <w:ind w:left="1440"/>
        <w:rPr>
          <w:rFonts w:eastAsia="Calibri"/>
        </w:rPr>
      </w:pPr>
    </w:p>
    <w:tbl>
      <w:tblPr>
        <w:tblW w:w="9576" w:type="dxa"/>
        <w:tblInd w:w="108" w:type="dxa"/>
        <w:tblLayout w:type="fixed"/>
        <w:tblCellMar>
          <w:left w:w="10" w:type="dxa"/>
          <w:right w:w="10" w:type="dxa"/>
        </w:tblCellMar>
        <w:tblLook w:val="04A0"/>
      </w:tblPr>
      <w:tblGrid>
        <w:gridCol w:w="1368"/>
        <w:gridCol w:w="8208"/>
      </w:tblGrid>
      <w:tr w:rsidR="00D93033" w:rsidRPr="00474A72" w:rsidTr="0064663E">
        <w:trPr>
          <w:trHeight w:val="1"/>
        </w:trPr>
        <w:tc>
          <w:tcPr>
            <w:tcW w:w="136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b/>
              </w:rPr>
              <w:t>UNIT 1</w:t>
            </w:r>
          </w:p>
        </w:tc>
        <w:tc>
          <w:tcPr>
            <w:tcW w:w="820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Students will present a portfolio of all the files/ folders/ projects created during study in I to III year. The portfolio should include projects, industrial visit reports, any other projects made during the academic session. The external examiner will evaluate the portfolio and take a viva of the student.</w:t>
            </w:r>
          </w:p>
          <w:p w:rsidR="00D93033" w:rsidRPr="00474A72" w:rsidRDefault="00D93033" w:rsidP="0064663E">
            <w:pPr>
              <w:rPr>
                <w:rFonts w:eastAsia="Calibri"/>
              </w:rPr>
            </w:pPr>
            <w:r w:rsidRPr="00474A72">
              <w:rPr>
                <w:rFonts w:eastAsia="Calibri"/>
              </w:rPr>
              <w:t>A Copy of Portfolio must be submitted with the department at the time of final assessment.</w:t>
            </w:r>
          </w:p>
        </w:tc>
      </w:tr>
    </w:tbl>
    <w:p w:rsidR="00D93033" w:rsidRPr="00474A72" w:rsidRDefault="00D93033" w:rsidP="00D93033">
      <w:pPr>
        <w:rPr>
          <w:rFonts w:eastAsia="Calibri"/>
        </w:rPr>
      </w:pPr>
    </w:p>
    <w:p w:rsidR="00D93033" w:rsidRPr="00474A72" w:rsidRDefault="00D93033" w:rsidP="00D93033">
      <w:pPr>
        <w:rPr>
          <w:rFonts w:eastAsia="Calibri"/>
          <w:b/>
        </w:rPr>
      </w:pPr>
      <w:r w:rsidRPr="00474A72">
        <w:rPr>
          <w:rFonts w:eastAsia="Calibri"/>
          <w:b/>
        </w:rPr>
        <w:t>Course Outcome (CO):</w:t>
      </w:r>
    </w:p>
    <w:p w:rsidR="00D93033" w:rsidRPr="00474A72" w:rsidRDefault="00D93033" w:rsidP="00D93033">
      <w:pPr>
        <w:spacing w:after="187"/>
        <w:rPr>
          <w:rFonts w:eastAsia="Calibri"/>
          <w:shd w:val="clear" w:color="auto" w:fill="FFFFFF"/>
        </w:rPr>
      </w:pPr>
      <w:r w:rsidRPr="00474A72">
        <w:rPr>
          <w:rFonts w:eastAsia="Calibri"/>
          <w:shd w:val="clear" w:color="auto" w:fill="FFFFFF"/>
        </w:rPr>
        <w:t>At the end of this course students will have:</w:t>
      </w:r>
    </w:p>
    <w:p w:rsidR="00D93033" w:rsidRPr="00474A72" w:rsidRDefault="00D93033" w:rsidP="00D93033">
      <w:pPr>
        <w:rPr>
          <w:rFonts w:eastAsia="Calibri"/>
        </w:rPr>
      </w:pPr>
      <w:r w:rsidRPr="00474A72">
        <w:rPr>
          <w:rFonts w:eastAsia="Calibri"/>
        </w:rPr>
        <w:t>CO1: Students will present a portfolio of all the files/ folders/ projects created during the course of study in I to III year. The portfolio should include projects, industrial visit reports, any other projects made during the academic session. The external examiner will evaluate the portfolio and take a viva of the student.</w:t>
      </w:r>
    </w:p>
    <w:p w:rsidR="00D93033" w:rsidRPr="00474A72" w:rsidRDefault="00D93033" w:rsidP="00D93033">
      <w:pPr>
        <w:rPr>
          <w:rFonts w:eastAsia="Calibri"/>
        </w:rPr>
      </w:pPr>
    </w:p>
    <w:p w:rsidR="00D93033" w:rsidRPr="00474A72" w:rsidRDefault="00D93033" w:rsidP="00D93033">
      <w:pPr>
        <w:rPr>
          <w:rFonts w:eastAsia="Calibri"/>
          <w:b/>
        </w:rPr>
      </w:pPr>
      <w:r w:rsidRPr="00474A72">
        <w:rPr>
          <w:rFonts w:eastAsia="Calibri"/>
          <w:b/>
        </w:rPr>
        <w:t xml:space="preserve">MAPPING COURSE OUTCOMES LEADING TO THE ACHIEVEMENT OF PROGRAM OUTCOMES AND PROGRAM SPECIFIC OUTCOMES: </w:t>
      </w:r>
    </w:p>
    <w:p w:rsidR="00D93033" w:rsidRPr="00474A72" w:rsidRDefault="00D93033" w:rsidP="00D93033">
      <w:pPr>
        <w:rPr>
          <w:rFonts w:eastAsia="Calibri"/>
        </w:rPr>
      </w:pPr>
    </w:p>
    <w:tbl>
      <w:tblPr>
        <w:tblW w:w="9576" w:type="dxa"/>
        <w:tblInd w:w="108" w:type="dxa"/>
        <w:tblLayout w:type="fixed"/>
        <w:tblCellMar>
          <w:left w:w="10" w:type="dxa"/>
          <w:right w:w="10" w:type="dxa"/>
        </w:tblCellMar>
        <w:tblLook w:val="04A0"/>
      </w:tblPr>
      <w:tblGrid>
        <w:gridCol w:w="1350"/>
        <w:gridCol w:w="582"/>
        <w:gridCol w:w="795"/>
        <w:gridCol w:w="795"/>
        <w:gridCol w:w="796"/>
        <w:gridCol w:w="796"/>
        <w:gridCol w:w="738"/>
        <w:gridCol w:w="796"/>
        <w:gridCol w:w="621"/>
        <w:gridCol w:w="769"/>
        <w:gridCol w:w="769"/>
        <w:gridCol w:w="769"/>
      </w:tblGrid>
      <w:tr w:rsidR="00D93033" w:rsidRPr="00474A72" w:rsidTr="000A7B0A">
        <w:trPr>
          <w:trHeight w:val="1"/>
        </w:trPr>
        <w:tc>
          <w:tcPr>
            <w:tcW w:w="135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b/>
              </w:rPr>
              <w:t>Course Outcome</w:t>
            </w:r>
          </w:p>
        </w:tc>
        <w:tc>
          <w:tcPr>
            <w:tcW w:w="5919" w:type="dxa"/>
            <w:gridSpan w:val="8"/>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b/>
              </w:rPr>
              <w:t>Program Outcome</w:t>
            </w:r>
          </w:p>
        </w:tc>
        <w:tc>
          <w:tcPr>
            <w:tcW w:w="2307"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b/>
              </w:rPr>
              <w:t>Program Specific Outcome</w:t>
            </w:r>
          </w:p>
        </w:tc>
      </w:tr>
      <w:tr w:rsidR="00D93033" w:rsidRPr="00474A72" w:rsidTr="000A7B0A">
        <w:trPr>
          <w:trHeight w:val="1"/>
        </w:trPr>
        <w:tc>
          <w:tcPr>
            <w:tcW w:w="135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p>
        </w:tc>
        <w:tc>
          <w:tcPr>
            <w:tcW w:w="5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PO1</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PO2</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PO3</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PO4</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PO5</w:t>
            </w:r>
          </w:p>
        </w:tc>
        <w:tc>
          <w:tcPr>
            <w:tcW w:w="73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PO6</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PO7</w:t>
            </w:r>
          </w:p>
        </w:tc>
        <w:tc>
          <w:tcPr>
            <w:tcW w:w="62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PO8</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PSO1</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PSO2</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PSO3</w:t>
            </w:r>
          </w:p>
        </w:tc>
      </w:tr>
      <w:tr w:rsidR="00D93033" w:rsidRPr="00474A72" w:rsidTr="000A7B0A">
        <w:trPr>
          <w:trHeight w:val="1"/>
        </w:trPr>
        <w:tc>
          <w:tcPr>
            <w:tcW w:w="135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CO1</w:t>
            </w:r>
          </w:p>
        </w:tc>
        <w:tc>
          <w:tcPr>
            <w:tcW w:w="58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L</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H</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H</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H</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M</w:t>
            </w:r>
          </w:p>
        </w:tc>
        <w:tc>
          <w:tcPr>
            <w:tcW w:w="73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L</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H</w:t>
            </w:r>
          </w:p>
        </w:tc>
        <w:tc>
          <w:tcPr>
            <w:tcW w:w="62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L</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D93033" w:rsidRPr="00474A72" w:rsidRDefault="00D93033" w:rsidP="0064663E">
            <w:pPr>
              <w:rPr>
                <w:rFonts w:eastAsia="Calibri"/>
              </w:rPr>
            </w:pPr>
            <w:r w:rsidRPr="00474A72">
              <w:rPr>
                <w:rFonts w:eastAsia="Calibri"/>
              </w:rPr>
              <w:t>M</w:t>
            </w:r>
          </w:p>
        </w:tc>
      </w:tr>
    </w:tbl>
    <w:p w:rsidR="00D93033" w:rsidRPr="00474A72" w:rsidRDefault="00D93033" w:rsidP="00D93033">
      <w:pPr>
        <w:rPr>
          <w:rFonts w:eastAsia="Calibri"/>
        </w:rPr>
      </w:pPr>
    </w:p>
    <w:p w:rsidR="00D93033" w:rsidRPr="00474A72" w:rsidRDefault="00D93033" w:rsidP="00D93033">
      <w:pPr>
        <w:rPr>
          <w:rFonts w:eastAsia="Calibri"/>
        </w:rPr>
      </w:pPr>
      <w:r w:rsidRPr="00474A72">
        <w:rPr>
          <w:rFonts w:eastAsia="Calibri"/>
        </w:rPr>
        <w:t>H = Highly Related; M = Medium  L = Low</w:t>
      </w:r>
    </w:p>
    <w:p w:rsidR="00D93033" w:rsidRPr="00474A72" w:rsidRDefault="00D93033" w:rsidP="00D93033">
      <w:pPr>
        <w:rPr>
          <w:rFonts w:eastAsia="Calibri"/>
        </w:rPr>
      </w:pPr>
    </w:p>
    <w:p w:rsidR="000A7B0A" w:rsidRPr="00474A72" w:rsidRDefault="000A7B0A" w:rsidP="000A7B0A">
      <w:pPr>
        <w:ind w:left="9"/>
        <w:jc w:val="both"/>
        <w:rPr>
          <w:rStyle w:val="None"/>
          <w:b/>
          <w:bCs/>
          <w:spacing w:val="5"/>
          <w:shd w:val="clear" w:color="auto" w:fill="FFFFFF"/>
        </w:rPr>
      </w:pPr>
      <w:r w:rsidRPr="00474A72">
        <w:rPr>
          <w:b/>
        </w:rPr>
        <w:t>Reference Books</w:t>
      </w:r>
    </w:p>
    <w:p w:rsidR="00C45A86" w:rsidRPr="00474A72" w:rsidRDefault="00C45A86" w:rsidP="003D058F">
      <w:pPr>
        <w:pStyle w:val="NoSpacing"/>
        <w:jc w:val="both"/>
        <w:rPr>
          <w:rStyle w:val="None"/>
          <w:rFonts w:ascii="Times New Roman" w:hAnsi="Times New Roman" w:cs="Times New Roman"/>
          <w:b/>
          <w:bCs/>
          <w:spacing w:val="5"/>
          <w:sz w:val="24"/>
          <w:szCs w:val="24"/>
          <w:shd w:val="clear" w:color="auto" w:fill="FFFFFF"/>
        </w:rPr>
      </w:pPr>
    </w:p>
    <w:p w:rsidR="00C45A86" w:rsidRPr="00474A72" w:rsidRDefault="00C45A86" w:rsidP="003D058F">
      <w:pPr>
        <w:pStyle w:val="NoSpacing"/>
        <w:jc w:val="both"/>
        <w:rPr>
          <w:rStyle w:val="None"/>
          <w:rFonts w:ascii="Times New Roman" w:hAnsi="Times New Roman" w:cs="Times New Roman"/>
          <w:b/>
          <w:bCs/>
          <w:spacing w:val="5"/>
          <w:sz w:val="24"/>
          <w:szCs w:val="24"/>
          <w:shd w:val="clear" w:color="auto" w:fill="FFFFFF"/>
        </w:rPr>
      </w:pPr>
    </w:p>
    <w:p w:rsidR="00C45A86" w:rsidRPr="00474A72" w:rsidRDefault="00C45A86" w:rsidP="003D058F">
      <w:pPr>
        <w:pStyle w:val="NoSpacing"/>
        <w:jc w:val="both"/>
        <w:rPr>
          <w:rStyle w:val="None"/>
          <w:rFonts w:ascii="Times New Roman" w:hAnsi="Times New Roman" w:cs="Times New Roman"/>
          <w:b/>
          <w:bCs/>
          <w:spacing w:val="5"/>
          <w:sz w:val="24"/>
          <w:szCs w:val="24"/>
          <w:shd w:val="clear" w:color="auto" w:fill="FFFFFF"/>
        </w:rPr>
      </w:pPr>
    </w:p>
    <w:p w:rsidR="00C45A86" w:rsidRPr="00474A72" w:rsidRDefault="00C45A86" w:rsidP="003D058F">
      <w:pPr>
        <w:pStyle w:val="NoSpacing"/>
        <w:jc w:val="both"/>
        <w:rPr>
          <w:rStyle w:val="None"/>
          <w:rFonts w:ascii="Times New Roman" w:hAnsi="Times New Roman" w:cs="Times New Roman"/>
          <w:b/>
          <w:bCs/>
          <w:spacing w:val="5"/>
          <w:sz w:val="24"/>
          <w:szCs w:val="24"/>
          <w:shd w:val="clear" w:color="auto" w:fill="FFFFFF"/>
        </w:rPr>
      </w:pPr>
    </w:p>
    <w:p w:rsidR="00C45A86" w:rsidRPr="00474A72" w:rsidRDefault="00C45A86" w:rsidP="003D058F">
      <w:pPr>
        <w:pStyle w:val="NoSpacing"/>
        <w:jc w:val="both"/>
        <w:rPr>
          <w:rStyle w:val="None"/>
          <w:rFonts w:ascii="Times New Roman" w:hAnsi="Times New Roman" w:cs="Times New Roman"/>
          <w:b/>
          <w:bCs/>
          <w:spacing w:val="5"/>
          <w:sz w:val="24"/>
          <w:szCs w:val="24"/>
          <w:shd w:val="clear" w:color="auto" w:fill="FFFFFF"/>
        </w:rPr>
      </w:pPr>
    </w:p>
    <w:p w:rsidR="000A7B0A" w:rsidRPr="00474A72" w:rsidRDefault="000A7B0A" w:rsidP="003D058F">
      <w:pPr>
        <w:pStyle w:val="NoSpacing"/>
        <w:jc w:val="both"/>
        <w:rPr>
          <w:rStyle w:val="None"/>
          <w:rFonts w:ascii="Times New Roman" w:hAnsi="Times New Roman" w:cs="Times New Roman"/>
          <w:b/>
          <w:bCs/>
          <w:spacing w:val="5"/>
          <w:sz w:val="24"/>
          <w:szCs w:val="24"/>
          <w:shd w:val="clear" w:color="auto" w:fill="FFFFFF"/>
        </w:rPr>
      </w:pPr>
    </w:p>
    <w:p w:rsidR="000A7B0A" w:rsidRPr="00474A72" w:rsidRDefault="000A7B0A" w:rsidP="003D058F">
      <w:pPr>
        <w:pStyle w:val="NoSpacing"/>
        <w:jc w:val="both"/>
        <w:rPr>
          <w:rStyle w:val="None"/>
          <w:rFonts w:ascii="Times New Roman" w:hAnsi="Times New Roman" w:cs="Times New Roman"/>
          <w:b/>
          <w:bCs/>
          <w:spacing w:val="5"/>
          <w:sz w:val="24"/>
          <w:szCs w:val="24"/>
          <w:shd w:val="clear" w:color="auto" w:fill="FFFFFF"/>
        </w:rPr>
      </w:pPr>
    </w:p>
    <w:p w:rsidR="00C45A86" w:rsidRPr="00474A72" w:rsidRDefault="00C45A86" w:rsidP="003D058F">
      <w:pPr>
        <w:pStyle w:val="NoSpacing"/>
        <w:jc w:val="both"/>
        <w:rPr>
          <w:rStyle w:val="None"/>
          <w:rFonts w:ascii="Times New Roman" w:hAnsi="Times New Roman" w:cs="Times New Roman"/>
          <w:b/>
          <w:bCs/>
          <w:spacing w:val="5"/>
          <w:sz w:val="24"/>
          <w:szCs w:val="24"/>
          <w:shd w:val="clear" w:color="auto" w:fill="FFFFFF"/>
        </w:rPr>
      </w:pPr>
    </w:p>
    <w:p w:rsidR="00C45A86" w:rsidRPr="00474A72" w:rsidRDefault="00C45A86" w:rsidP="00C45A86">
      <w:pPr>
        <w:ind w:left="9"/>
        <w:jc w:val="both"/>
        <w:rPr>
          <w:b/>
        </w:rPr>
      </w:pPr>
    </w:p>
    <w:tbl>
      <w:tblPr>
        <w:tblStyle w:val="TableGrid"/>
        <w:tblW w:w="0" w:type="auto"/>
        <w:tblLook w:val="04A0"/>
      </w:tblPr>
      <w:tblGrid>
        <w:gridCol w:w="1305"/>
        <w:gridCol w:w="6392"/>
        <w:gridCol w:w="1879"/>
      </w:tblGrid>
      <w:tr w:rsidR="00C45A86" w:rsidRPr="00474A72" w:rsidTr="00C45A86">
        <w:tc>
          <w:tcPr>
            <w:tcW w:w="1305" w:type="dxa"/>
          </w:tcPr>
          <w:p w:rsidR="00C45A86" w:rsidRPr="00474A72" w:rsidRDefault="00C45A86" w:rsidP="00FD4558">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z w:val="24"/>
                <w:szCs w:val="24"/>
              </w:rPr>
            </w:pPr>
            <w:r w:rsidRPr="00474A72">
              <w:rPr>
                <w:rStyle w:val="None"/>
                <w:rFonts w:ascii="Times New Roman" w:hAnsi="Times New Roman" w:cs="Times New Roman"/>
                <w:b/>
                <w:bCs/>
                <w:spacing w:val="5"/>
                <w:sz w:val="24"/>
                <w:szCs w:val="24"/>
                <w:shd w:val="clear" w:color="auto" w:fill="FFFFFF"/>
              </w:rPr>
              <w:t>BVG705A</w:t>
            </w:r>
          </w:p>
        </w:tc>
        <w:tc>
          <w:tcPr>
            <w:tcW w:w="6392" w:type="dxa"/>
          </w:tcPr>
          <w:p w:rsidR="00C45A86" w:rsidRPr="00474A72" w:rsidRDefault="00C45A86" w:rsidP="00FD4558">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z w:val="24"/>
                <w:szCs w:val="24"/>
              </w:rPr>
            </w:pPr>
            <w:r w:rsidRPr="00474A72">
              <w:rPr>
                <w:rStyle w:val="None"/>
                <w:rFonts w:ascii="Times New Roman" w:hAnsi="Times New Roman" w:cs="Times New Roman"/>
                <w:b/>
                <w:bCs/>
                <w:spacing w:val="5"/>
                <w:sz w:val="24"/>
                <w:szCs w:val="24"/>
                <w:shd w:val="clear" w:color="auto" w:fill="FFFFFF"/>
              </w:rPr>
              <w:t>Computer Graphic IV</w:t>
            </w:r>
          </w:p>
        </w:tc>
        <w:tc>
          <w:tcPr>
            <w:tcW w:w="1879" w:type="dxa"/>
          </w:tcPr>
          <w:p w:rsidR="00C45A86" w:rsidRPr="00474A72" w:rsidRDefault="001D3175" w:rsidP="00881C98">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z w:val="24"/>
                <w:szCs w:val="24"/>
              </w:rPr>
            </w:pPr>
            <w:r w:rsidRPr="00474A72">
              <w:rPr>
                <w:b/>
              </w:rPr>
              <w:t>0-</w:t>
            </w:r>
            <w:r w:rsidR="00881C98">
              <w:rPr>
                <w:b/>
              </w:rPr>
              <w:t>6</w:t>
            </w:r>
            <w:r w:rsidRPr="00474A72">
              <w:rPr>
                <w:b/>
              </w:rPr>
              <w:t>-0[</w:t>
            </w:r>
            <w:r w:rsidR="00881C98">
              <w:rPr>
                <w:b/>
              </w:rPr>
              <w:t>3</w:t>
            </w:r>
            <w:r w:rsidRPr="00474A72">
              <w:rPr>
                <w:b/>
              </w:rPr>
              <w:t>]</w:t>
            </w:r>
          </w:p>
        </w:tc>
      </w:tr>
    </w:tbl>
    <w:p w:rsidR="00C45A86" w:rsidRPr="00474A72" w:rsidRDefault="00C45A86" w:rsidP="003D058F">
      <w:pPr>
        <w:pStyle w:val="NoSpacing"/>
        <w:jc w:val="both"/>
        <w:rPr>
          <w:rStyle w:val="None"/>
          <w:rFonts w:ascii="Times New Roman" w:hAnsi="Times New Roman" w:cs="Times New Roman"/>
          <w:b/>
          <w:bCs/>
          <w:sz w:val="24"/>
          <w:szCs w:val="24"/>
        </w:rPr>
      </w:pPr>
    </w:p>
    <w:p w:rsidR="00C45A86" w:rsidRPr="00474A72" w:rsidRDefault="00C45A86" w:rsidP="00C45A86">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 xml:space="preserve">OBJECTIVE </w:t>
      </w:r>
    </w:p>
    <w:p w:rsidR="00FD4558" w:rsidRPr="00474A72" w:rsidRDefault="00FD4558" w:rsidP="00A231A8">
      <w:pPr>
        <w:pStyle w:val="NoSpacing"/>
        <w:numPr>
          <w:ilvl w:val="0"/>
          <w:numId w:val="38"/>
        </w:numPr>
        <w:jc w:val="both"/>
        <w:rPr>
          <w:rFonts w:ascii="Times New Roman" w:hAnsi="Times New Roman" w:cs="Times New Roman"/>
          <w:b/>
          <w:bCs/>
          <w:spacing w:val="5"/>
          <w:sz w:val="24"/>
          <w:szCs w:val="24"/>
          <w:shd w:val="clear" w:color="auto" w:fill="FFFFFF"/>
        </w:rPr>
      </w:pPr>
      <w:r w:rsidRPr="00474A72">
        <w:rPr>
          <w:rFonts w:ascii="Times New Roman" w:hAnsi="Times New Roman" w:cs="Times New Roman"/>
          <w:sz w:val="24"/>
          <w:szCs w:val="24"/>
        </w:rPr>
        <w:t xml:space="preserve">The program (VFX Course) includes fundamentals of film making, with Chroma shoot, 3D modeling, creating photo realistic lighting, particle effects. </w:t>
      </w:r>
    </w:p>
    <w:p w:rsidR="00FD4558" w:rsidRPr="00474A72" w:rsidRDefault="00FD4558" w:rsidP="00A231A8">
      <w:pPr>
        <w:pStyle w:val="NoSpacing"/>
        <w:numPr>
          <w:ilvl w:val="0"/>
          <w:numId w:val="38"/>
        </w:numPr>
        <w:jc w:val="both"/>
        <w:rPr>
          <w:rFonts w:ascii="Times New Roman" w:hAnsi="Times New Roman" w:cs="Times New Roman"/>
          <w:b/>
          <w:bCs/>
          <w:spacing w:val="5"/>
          <w:sz w:val="24"/>
          <w:szCs w:val="24"/>
          <w:shd w:val="clear" w:color="auto" w:fill="FFFFFF"/>
        </w:rPr>
      </w:pPr>
      <w:r w:rsidRPr="00474A72">
        <w:rPr>
          <w:rFonts w:ascii="Times New Roman" w:hAnsi="Times New Roman" w:cs="Times New Roman"/>
          <w:sz w:val="24"/>
          <w:szCs w:val="24"/>
        </w:rPr>
        <w:t xml:space="preserve"> Students will learn to develop visual effects in tandem with characters and story.</w:t>
      </w:r>
    </w:p>
    <w:p w:rsidR="00FD4558" w:rsidRPr="00474A72" w:rsidRDefault="00FD4558" w:rsidP="00A231A8">
      <w:pPr>
        <w:pStyle w:val="NoSpacing"/>
        <w:numPr>
          <w:ilvl w:val="0"/>
          <w:numId w:val="38"/>
        </w:numPr>
        <w:jc w:val="both"/>
        <w:rPr>
          <w:rFonts w:ascii="Times New Roman" w:hAnsi="Times New Roman" w:cs="Times New Roman"/>
          <w:b/>
          <w:bCs/>
          <w:spacing w:val="5"/>
          <w:sz w:val="24"/>
          <w:szCs w:val="24"/>
          <w:shd w:val="clear" w:color="auto" w:fill="FFFFFF"/>
        </w:rPr>
      </w:pPr>
      <w:r w:rsidRPr="00474A72">
        <w:rPr>
          <w:rFonts w:ascii="Times New Roman" w:hAnsi="Times New Roman" w:cs="Times New Roman"/>
          <w:sz w:val="24"/>
          <w:szCs w:val="24"/>
        </w:rPr>
        <w:t xml:space="preserve"> Focus on seamless integration of CGI and live action.</w:t>
      </w:r>
    </w:p>
    <w:p w:rsidR="00FD4558" w:rsidRPr="00474A72" w:rsidRDefault="00FD4558" w:rsidP="00A231A8">
      <w:pPr>
        <w:pStyle w:val="NoSpacing"/>
        <w:numPr>
          <w:ilvl w:val="0"/>
          <w:numId w:val="38"/>
        </w:numPr>
        <w:jc w:val="both"/>
        <w:rPr>
          <w:rFonts w:ascii="Times New Roman" w:hAnsi="Times New Roman" w:cs="Times New Roman"/>
          <w:b/>
          <w:bCs/>
          <w:spacing w:val="5"/>
          <w:sz w:val="24"/>
          <w:szCs w:val="24"/>
          <w:shd w:val="clear" w:color="auto" w:fill="FFFFFF"/>
        </w:rPr>
      </w:pPr>
      <w:r w:rsidRPr="00474A72">
        <w:rPr>
          <w:rFonts w:ascii="Times New Roman" w:hAnsi="Times New Roman" w:cs="Times New Roman"/>
          <w:sz w:val="24"/>
          <w:szCs w:val="24"/>
        </w:rPr>
        <w:t xml:space="preserve"> Internship and Placement Opportunities with Well-Known Animation &amp; VFX Studios.  </w:t>
      </w:r>
    </w:p>
    <w:p w:rsidR="00FD4558" w:rsidRPr="00474A72" w:rsidRDefault="00FD4558" w:rsidP="00A231A8">
      <w:pPr>
        <w:pStyle w:val="NoSpacing"/>
        <w:numPr>
          <w:ilvl w:val="0"/>
          <w:numId w:val="38"/>
        </w:numPr>
        <w:jc w:val="both"/>
        <w:rPr>
          <w:rStyle w:val="None"/>
          <w:rFonts w:ascii="Times New Roman" w:hAnsi="Times New Roman" w:cs="Times New Roman"/>
          <w:b/>
          <w:bCs/>
          <w:spacing w:val="5"/>
          <w:sz w:val="24"/>
          <w:szCs w:val="24"/>
          <w:shd w:val="clear" w:color="auto" w:fill="FFFFFF"/>
        </w:rPr>
      </w:pPr>
      <w:r w:rsidRPr="00474A72">
        <w:rPr>
          <w:rFonts w:ascii="Times New Roman" w:hAnsi="Times New Roman" w:cs="Times New Roman"/>
          <w:sz w:val="24"/>
          <w:szCs w:val="24"/>
        </w:rPr>
        <w:t>Training and Assistance in Building Portfolios, Show-reel and Resume.</w:t>
      </w:r>
    </w:p>
    <w:p w:rsidR="00C45A86" w:rsidRPr="00474A72" w:rsidRDefault="00C45A86" w:rsidP="00C45A86">
      <w:pPr>
        <w:pStyle w:val="NoSpacing"/>
        <w:jc w:val="both"/>
        <w:rPr>
          <w:rStyle w:val="None"/>
          <w:rFonts w:ascii="Times New Roman" w:hAnsi="Times New Roman" w:cs="Times New Roman"/>
          <w:b/>
          <w:bCs/>
          <w:spacing w:val="5"/>
          <w:sz w:val="24"/>
          <w:szCs w:val="24"/>
          <w:shd w:val="clear" w:color="auto" w:fill="FFFFFF"/>
        </w:rPr>
      </w:pPr>
    </w:p>
    <w:p w:rsidR="00C45A86" w:rsidRPr="00474A72" w:rsidRDefault="00C45A86" w:rsidP="00C45A86">
      <w:pPr>
        <w:pStyle w:val="NoSpacing"/>
        <w:jc w:val="both"/>
        <w:rPr>
          <w:rStyle w:val="None"/>
          <w:rFonts w:ascii="Times New Roman" w:hAnsi="Times New Roman" w:cs="Times New Roman"/>
          <w:b/>
          <w:bCs/>
          <w:spacing w:val="5"/>
          <w:sz w:val="24"/>
          <w:szCs w:val="24"/>
          <w:shd w:val="clear" w:color="auto" w:fill="FFFFFF"/>
        </w:rPr>
      </w:pPr>
    </w:p>
    <w:tbl>
      <w:tblPr>
        <w:tblStyle w:val="TableGrid"/>
        <w:tblW w:w="0" w:type="auto"/>
        <w:tblLook w:val="04A0"/>
      </w:tblPr>
      <w:tblGrid>
        <w:gridCol w:w="1818"/>
        <w:gridCol w:w="7758"/>
      </w:tblGrid>
      <w:tr w:rsidR="00C45A86" w:rsidRPr="00474A72" w:rsidTr="009D7F86">
        <w:tc>
          <w:tcPr>
            <w:tcW w:w="1818" w:type="dxa"/>
          </w:tcPr>
          <w:p w:rsidR="00C45A86" w:rsidRPr="00474A72" w:rsidRDefault="00C45A86" w:rsidP="009D7F86">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1</w:t>
            </w:r>
          </w:p>
          <w:p w:rsidR="00C45A86" w:rsidRPr="00474A72" w:rsidRDefault="00C45A86"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7758" w:type="dxa"/>
          </w:tcPr>
          <w:p w:rsidR="00C45A86" w:rsidRPr="00474A72" w:rsidRDefault="00C45A86" w:rsidP="00362DA5">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What is VFX, Types and methods, uses of VFX. Script Analysis and VFX Breakdown</w:t>
            </w:r>
            <w:r w:rsidR="00362DA5" w:rsidRPr="00474A72">
              <w:rPr>
                <w:rStyle w:val="None"/>
                <w:rFonts w:ascii="Times New Roman" w:hAnsi="Times New Roman" w:cs="Times New Roman"/>
                <w:spacing w:val="5"/>
                <w:sz w:val="24"/>
                <w:szCs w:val="24"/>
                <w:shd w:val="clear" w:color="auto" w:fill="FFFFFF"/>
              </w:rPr>
              <w:t>.</w:t>
            </w:r>
          </w:p>
        </w:tc>
      </w:tr>
      <w:tr w:rsidR="00C45A86" w:rsidRPr="00474A72" w:rsidTr="009D7F86">
        <w:tc>
          <w:tcPr>
            <w:tcW w:w="1818" w:type="dxa"/>
          </w:tcPr>
          <w:p w:rsidR="00C45A86" w:rsidRPr="00474A72" w:rsidRDefault="00C45A86" w:rsidP="009D7F86">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2</w:t>
            </w:r>
          </w:p>
          <w:p w:rsidR="00C45A86" w:rsidRPr="00474A72" w:rsidRDefault="00C45A86"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7758" w:type="dxa"/>
          </w:tcPr>
          <w:p w:rsidR="00C45A86" w:rsidRPr="00474A72" w:rsidRDefault="00C45A86" w:rsidP="00362DA5">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Creating particles effects and simulation with after effects, how it works.</w:t>
            </w:r>
          </w:p>
        </w:tc>
      </w:tr>
      <w:tr w:rsidR="00C45A86" w:rsidRPr="00474A72" w:rsidTr="009D7F86">
        <w:tc>
          <w:tcPr>
            <w:tcW w:w="1818" w:type="dxa"/>
          </w:tcPr>
          <w:p w:rsidR="00C45A86" w:rsidRPr="00474A72" w:rsidRDefault="00C45A86" w:rsidP="009D7F86">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3</w:t>
            </w:r>
          </w:p>
          <w:p w:rsidR="00C45A86" w:rsidRPr="00474A72" w:rsidRDefault="00C45A86"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7758" w:type="dxa"/>
          </w:tcPr>
          <w:p w:rsidR="00C45A86" w:rsidRPr="00474A72" w:rsidRDefault="00C45A86" w:rsidP="00362DA5">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Introduction of particle system in 3d max, How Forces reacts with the particle simulations.</w:t>
            </w:r>
          </w:p>
        </w:tc>
      </w:tr>
      <w:tr w:rsidR="00C45A86" w:rsidRPr="00474A72" w:rsidTr="009D7F86">
        <w:tc>
          <w:tcPr>
            <w:tcW w:w="1818" w:type="dxa"/>
          </w:tcPr>
          <w:p w:rsidR="00C45A86" w:rsidRPr="00474A72" w:rsidRDefault="00C45A86" w:rsidP="009D7F86">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4</w:t>
            </w:r>
          </w:p>
          <w:p w:rsidR="00C45A86" w:rsidRPr="00474A72" w:rsidRDefault="00C45A86"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7758" w:type="dxa"/>
          </w:tcPr>
          <w:p w:rsidR="00C45A86" w:rsidRPr="00474A72" w:rsidRDefault="00C45A86" w:rsidP="00362DA5">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Space Wraps with particles, exporting and composting workflow.</w:t>
            </w:r>
          </w:p>
        </w:tc>
      </w:tr>
      <w:tr w:rsidR="00C45A86" w:rsidRPr="00474A72" w:rsidTr="009D7F86">
        <w:tc>
          <w:tcPr>
            <w:tcW w:w="1818" w:type="dxa"/>
          </w:tcPr>
          <w:p w:rsidR="00C45A86" w:rsidRPr="00474A72" w:rsidRDefault="00C45A86" w:rsidP="009D7F86">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5</w:t>
            </w:r>
          </w:p>
          <w:p w:rsidR="00C45A86" w:rsidRPr="00474A72" w:rsidRDefault="00C45A86"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7758" w:type="dxa"/>
          </w:tcPr>
          <w:p w:rsidR="00C45A86" w:rsidRPr="00474A72" w:rsidRDefault="00C45A86"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spacing w:val="5"/>
                <w:sz w:val="24"/>
                <w:szCs w:val="24"/>
                <w:shd w:val="clear" w:color="auto" w:fill="FFFFFF"/>
              </w:rPr>
              <w:t>Introduction of cloth simulation, fire, water and Fume effects Particles simulations with Live-Action footages</w:t>
            </w:r>
            <w:r w:rsidR="00362DA5" w:rsidRPr="00474A72">
              <w:rPr>
                <w:rStyle w:val="None"/>
                <w:rFonts w:ascii="Times New Roman" w:hAnsi="Times New Roman" w:cs="Times New Roman"/>
                <w:spacing w:val="5"/>
                <w:sz w:val="24"/>
                <w:szCs w:val="24"/>
                <w:shd w:val="clear" w:color="auto" w:fill="FFFFFF"/>
              </w:rPr>
              <w:t>.</w:t>
            </w:r>
          </w:p>
        </w:tc>
      </w:tr>
    </w:tbl>
    <w:p w:rsidR="00C45A86" w:rsidRPr="00474A72" w:rsidRDefault="00C45A86" w:rsidP="003D058F">
      <w:pPr>
        <w:pStyle w:val="NoSpacing"/>
        <w:jc w:val="both"/>
        <w:rPr>
          <w:rStyle w:val="None"/>
          <w:rFonts w:ascii="Times New Roman" w:hAnsi="Times New Roman" w:cs="Times New Roman"/>
          <w:b/>
          <w:bCs/>
          <w:sz w:val="24"/>
          <w:szCs w:val="24"/>
        </w:rPr>
      </w:pPr>
    </w:p>
    <w:p w:rsidR="00C45A86" w:rsidRPr="00474A72" w:rsidRDefault="00C45A86" w:rsidP="00C45A86">
      <w:pPr>
        <w:autoSpaceDE w:val="0"/>
        <w:autoSpaceDN w:val="0"/>
        <w:adjustRightInd w:val="0"/>
        <w:jc w:val="both"/>
        <w:rPr>
          <w:rFonts w:eastAsia="Calibri"/>
          <w:b/>
          <w:lang w:bidi="hi-IN"/>
        </w:rPr>
      </w:pPr>
      <w:r w:rsidRPr="00474A72">
        <w:rPr>
          <w:rFonts w:eastAsia="Calibri"/>
          <w:b/>
          <w:lang w:bidi="hi-IN"/>
        </w:rPr>
        <w:t>Course Outcome (CO):</w:t>
      </w:r>
    </w:p>
    <w:p w:rsidR="00C45A86" w:rsidRPr="00474A72" w:rsidRDefault="00C45A86" w:rsidP="00C45A86">
      <w:pPr>
        <w:pStyle w:val="NormalWeb"/>
        <w:shd w:val="clear" w:color="auto" w:fill="FFFFFF"/>
        <w:spacing w:before="0" w:beforeAutospacing="0" w:after="187" w:afterAutospacing="0"/>
        <w:jc w:val="both"/>
      </w:pPr>
      <w:r w:rsidRPr="00474A72">
        <w:t>At the end of this course students will have:</w:t>
      </w:r>
    </w:p>
    <w:p w:rsidR="00C45A86" w:rsidRPr="00474A72" w:rsidRDefault="00C45A86" w:rsidP="00C45A86">
      <w:pPr>
        <w:pStyle w:val="NormalWeb"/>
        <w:shd w:val="clear" w:color="auto" w:fill="FFFFFF"/>
        <w:spacing w:before="0" w:beforeAutospacing="0" w:after="0" w:afterAutospacing="0"/>
        <w:jc w:val="both"/>
      </w:pPr>
      <w:r w:rsidRPr="00474A72">
        <w:t xml:space="preserve">CO1: An ability to </w:t>
      </w:r>
      <w:r w:rsidR="00437DFB" w:rsidRPr="00474A72">
        <w:t xml:space="preserve">identify common visual effects used in motion graphics.  </w:t>
      </w:r>
    </w:p>
    <w:p w:rsidR="00C45A86" w:rsidRPr="00474A72" w:rsidRDefault="00C45A86" w:rsidP="00C45A86">
      <w:pPr>
        <w:pStyle w:val="NormalWeb"/>
        <w:shd w:val="clear" w:color="auto" w:fill="FFFFFF"/>
        <w:spacing w:before="0" w:beforeAutospacing="0" w:after="0" w:afterAutospacing="0"/>
        <w:jc w:val="both"/>
      </w:pPr>
      <w:r w:rsidRPr="00474A72">
        <w:t xml:space="preserve">CO2: An ability to </w:t>
      </w:r>
      <w:r w:rsidR="00437DFB" w:rsidRPr="00474A72">
        <w:t>Use various techniques for emulating realistic optical effects</w:t>
      </w:r>
    </w:p>
    <w:p w:rsidR="00C45A86" w:rsidRPr="00474A72" w:rsidRDefault="00C45A86" w:rsidP="00C45A86">
      <w:pPr>
        <w:pStyle w:val="NormalWeb"/>
        <w:shd w:val="clear" w:color="auto" w:fill="FFFFFF"/>
        <w:spacing w:before="0" w:beforeAutospacing="0" w:after="0" w:afterAutospacing="0"/>
        <w:jc w:val="both"/>
      </w:pPr>
      <w:r w:rsidRPr="00474A72">
        <w:t xml:space="preserve">CO3: An ability to </w:t>
      </w:r>
      <w:r w:rsidR="00437DFB" w:rsidRPr="00474A72">
        <w:t>combine techniques to create rich environments and predict common pitfalls in planning visual effects sequences</w:t>
      </w:r>
    </w:p>
    <w:p w:rsidR="00E36EFC" w:rsidRPr="00474A72" w:rsidRDefault="00C45A86" w:rsidP="003D058F">
      <w:pPr>
        <w:pStyle w:val="NoSpacing"/>
        <w:jc w:val="both"/>
        <w:rPr>
          <w:rStyle w:val="None"/>
          <w:rFonts w:ascii="Times New Roman" w:hAnsi="Times New Roman" w:cs="Times New Roman"/>
          <w:spacing w:val="5"/>
          <w:sz w:val="24"/>
          <w:szCs w:val="24"/>
          <w:shd w:val="clear" w:color="auto" w:fill="FFFFFF"/>
        </w:rPr>
      </w:pPr>
      <w:r w:rsidRPr="00474A72">
        <w:rPr>
          <w:rFonts w:ascii="Times New Roman" w:hAnsi="Times New Roman" w:cs="Times New Roman"/>
          <w:sz w:val="24"/>
          <w:szCs w:val="24"/>
        </w:rPr>
        <w:t>CO4: An ability to</w:t>
      </w:r>
      <w:r w:rsidR="00437DFB" w:rsidRPr="00474A72">
        <w:rPr>
          <w:rFonts w:ascii="Times New Roman" w:hAnsi="Times New Roman" w:cs="Times New Roman"/>
          <w:sz w:val="24"/>
          <w:szCs w:val="24"/>
        </w:rPr>
        <w:t xml:space="preserve"> merge elements from various sources to achieve intended effect.</w:t>
      </w:r>
    </w:p>
    <w:p w:rsidR="00E36EFC" w:rsidRPr="00474A72" w:rsidRDefault="00E36EFC" w:rsidP="003D058F">
      <w:pPr>
        <w:pStyle w:val="NoSpacing"/>
        <w:jc w:val="both"/>
        <w:rPr>
          <w:rStyle w:val="None"/>
          <w:rFonts w:ascii="Times New Roman" w:hAnsi="Times New Roman" w:cs="Times New Roman"/>
          <w:spacing w:val="5"/>
          <w:sz w:val="24"/>
          <w:szCs w:val="24"/>
          <w:shd w:val="clear" w:color="auto" w:fill="FFFFFF"/>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3B11FF" w:rsidP="00DA1797">
            <w:pPr>
              <w:autoSpaceDE w:val="0"/>
              <w:autoSpaceDN w:val="0"/>
              <w:adjustRightInd w:val="0"/>
              <w:jc w:val="both"/>
              <w:rPr>
                <w:rFonts w:eastAsia="Calibri"/>
                <w:lang w:bidi="hi-IN"/>
              </w:rPr>
            </w:pPr>
            <w:r>
              <w:rPr>
                <w:rFonts w:eastAsia="Calibri"/>
                <w:lang w:bidi="hi-IN"/>
              </w:rPr>
              <w:t>M</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3B11FF"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rPr>
          <w:rFonts w:eastAsia="Calibri"/>
          <w:color w:val="FF0000"/>
          <w:lang w:bidi="hi-IN"/>
        </w:rPr>
      </w:pPr>
    </w:p>
    <w:p w:rsidR="00DA6E62" w:rsidRPr="00474A72" w:rsidRDefault="00DA6E62" w:rsidP="00DA6E62">
      <w:pPr>
        <w:autoSpaceDE w:val="0"/>
        <w:autoSpaceDN w:val="0"/>
        <w:adjustRightInd w:val="0"/>
        <w:jc w:val="both"/>
      </w:pPr>
      <w:r w:rsidRPr="00474A72">
        <w:t>H = Highly Related; M = Medium L = Low</w:t>
      </w:r>
    </w:p>
    <w:p w:rsidR="00DC5B01" w:rsidRDefault="00DC5B01" w:rsidP="003B11FF">
      <w:pPr>
        <w:ind w:left="9"/>
        <w:jc w:val="both"/>
        <w:rPr>
          <w:b/>
        </w:rPr>
      </w:pPr>
    </w:p>
    <w:p w:rsidR="00A00921" w:rsidRDefault="00A00921" w:rsidP="003B11FF">
      <w:pPr>
        <w:ind w:left="9"/>
        <w:jc w:val="both"/>
        <w:rPr>
          <w:b/>
        </w:rPr>
      </w:pPr>
    </w:p>
    <w:p w:rsidR="00A00921" w:rsidRDefault="00A00921" w:rsidP="003B11FF">
      <w:pPr>
        <w:ind w:left="9"/>
        <w:jc w:val="both"/>
        <w:rPr>
          <w:b/>
        </w:rPr>
      </w:pPr>
    </w:p>
    <w:p w:rsidR="00A00921" w:rsidRDefault="00A00921" w:rsidP="003B11FF">
      <w:pPr>
        <w:ind w:left="9"/>
        <w:jc w:val="both"/>
        <w:rPr>
          <w:b/>
        </w:rPr>
      </w:pPr>
    </w:p>
    <w:p w:rsidR="003B11FF" w:rsidRPr="00302715" w:rsidRDefault="003B11FF" w:rsidP="003B11FF">
      <w:pPr>
        <w:ind w:left="9"/>
        <w:jc w:val="both"/>
        <w:rPr>
          <w:b/>
        </w:rPr>
      </w:pPr>
      <w:r w:rsidRPr="00302715">
        <w:rPr>
          <w:b/>
        </w:rPr>
        <w:t>Reference Books:</w:t>
      </w:r>
    </w:p>
    <w:p w:rsidR="003B11FF" w:rsidRPr="00302715" w:rsidRDefault="003B11FF" w:rsidP="003B11FF">
      <w:pPr>
        <w:ind w:left="9"/>
        <w:jc w:val="both"/>
      </w:pPr>
      <w:r w:rsidRPr="00302715">
        <w:t>1</w:t>
      </w:r>
      <w:r>
        <w:t>.</w:t>
      </w:r>
      <w:r w:rsidRPr="00302715">
        <w:t xml:space="preserve"> The Animation Bible: A Practical Guide to the Art of Animating from Flipbooks to Flash  MaureenFurniss</w:t>
      </w:r>
    </w:p>
    <w:p w:rsidR="003B11FF" w:rsidRPr="00302715" w:rsidRDefault="003B11FF" w:rsidP="003B11FF">
      <w:pPr>
        <w:ind w:left="9"/>
        <w:jc w:val="both"/>
      </w:pPr>
      <w:r w:rsidRPr="00302715">
        <w:t>2</w:t>
      </w:r>
      <w:r>
        <w:t>.</w:t>
      </w:r>
      <w:r w:rsidRPr="00302715">
        <w:t xml:space="preserve"> Drawn to Life: 20 Golden Years of Disney Master Classes: Volume 1: The Walt Stanchfield Lectures</w:t>
      </w:r>
      <w:r>
        <w:t>,</w:t>
      </w:r>
      <w:r w:rsidRPr="00302715">
        <w:t xml:space="preserve"> Walt Stanchfield</w:t>
      </w:r>
    </w:p>
    <w:p w:rsidR="003B11FF" w:rsidRDefault="003B11FF" w:rsidP="003B11FF">
      <w:pPr>
        <w:ind w:left="9"/>
        <w:jc w:val="both"/>
      </w:pPr>
      <w:r w:rsidRPr="00302715">
        <w:t>3</w:t>
      </w:r>
      <w:r>
        <w:t>.</w:t>
      </w:r>
      <w:r w:rsidRPr="00302715">
        <w:t xml:space="preserve"> Facial Expressions: A Visual Reference for Artists, Mark S</w:t>
      </w:r>
      <w:r>
        <w:t>imon, Publisher: Watson-Guptill</w:t>
      </w:r>
    </w:p>
    <w:p w:rsidR="003B11FF" w:rsidRDefault="003B11FF" w:rsidP="003B11FF">
      <w:pPr>
        <w:ind w:left="9"/>
        <w:jc w:val="both"/>
      </w:pPr>
      <w:r>
        <w:t>4. Digital Lighting &amp; Rendering, Second Edition by Jeremy Birn</w:t>
      </w:r>
    </w:p>
    <w:p w:rsidR="003B11FF" w:rsidRDefault="003B11FF" w:rsidP="003B11FF">
      <w:pPr>
        <w:ind w:left="9"/>
        <w:jc w:val="both"/>
      </w:pPr>
      <w:r>
        <w:t>5. Lighting and Rendering in Maya: Lights and Shadows by Jeremy Birn</w:t>
      </w:r>
    </w:p>
    <w:p w:rsidR="003B11FF" w:rsidRDefault="003B11FF" w:rsidP="003B11FF">
      <w:pPr>
        <w:ind w:left="9"/>
        <w:jc w:val="both"/>
      </w:pPr>
      <w:r>
        <w:t>6. Compositing Digital</w:t>
      </w:r>
      <w:r w:rsidR="00DC5B01">
        <w:t xml:space="preserve"> Images, by T. Porter and T. Duff.</w:t>
      </w:r>
    </w:p>
    <w:p w:rsidR="003B11FF" w:rsidRPr="00302715" w:rsidRDefault="003B11FF" w:rsidP="003B11FF">
      <w:pPr>
        <w:ind w:left="9"/>
        <w:jc w:val="both"/>
      </w:pPr>
      <w:r>
        <w:t>7. The Art and Science of Digital Compositing, Ron Brinkmann</w:t>
      </w:r>
    </w:p>
    <w:p w:rsidR="00E36EFC" w:rsidRPr="00474A72"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E36EFC" w:rsidRDefault="00E36EFC"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p w:rsidR="00A00921" w:rsidRDefault="00A00921" w:rsidP="003D058F">
      <w:pPr>
        <w:pStyle w:val="NoSpacing"/>
        <w:jc w:val="both"/>
        <w:rPr>
          <w:rStyle w:val="None"/>
          <w:rFonts w:ascii="Times New Roman" w:hAnsi="Times New Roman" w:cs="Times New Roman"/>
          <w:b/>
          <w:bCs/>
          <w:spacing w:val="5"/>
          <w:sz w:val="24"/>
          <w:szCs w:val="24"/>
          <w:shd w:val="clear" w:color="auto" w:fill="FFFFFF"/>
        </w:rPr>
      </w:pPr>
    </w:p>
    <w:tbl>
      <w:tblPr>
        <w:tblStyle w:val="TableGrid"/>
        <w:tblW w:w="0" w:type="auto"/>
        <w:tblLook w:val="04A0"/>
      </w:tblPr>
      <w:tblGrid>
        <w:gridCol w:w="1305"/>
        <w:gridCol w:w="7012"/>
        <w:gridCol w:w="1259"/>
      </w:tblGrid>
      <w:tr w:rsidR="00C45A86" w:rsidRPr="00474A72" w:rsidTr="00A00921">
        <w:tc>
          <w:tcPr>
            <w:tcW w:w="1305" w:type="dxa"/>
          </w:tcPr>
          <w:p w:rsidR="00C45A86" w:rsidRPr="00474A72" w:rsidRDefault="007878A7" w:rsidP="00A63F12">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BVG706A</w:t>
            </w:r>
          </w:p>
        </w:tc>
        <w:tc>
          <w:tcPr>
            <w:tcW w:w="7012" w:type="dxa"/>
          </w:tcPr>
          <w:p w:rsidR="00C45A86" w:rsidRPr="00474A72" w:rsidRDefault="007878A7" w:rsidP="00A63F12">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Walkthrough Animation Design</w:t>
            </w:r>
          </w:p>
        </w:tc>
        <w:tc>
          <w:tcPr>
            <w:tcW w:w="1259" w:type="dxa"/>
          </w:tcPr>
          <w:p w:rsidR="00C45A86" w:rsidRPr="00474A72" w:rsidRDefault="001D3175" w:rsidP="00881C98">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b/>
              </w:rPr>
              <w:t>0-</w:t>
            </w:r>
            <w:r w:rsidR="00881C98">
              <w:rPr>
                <w:b/>
              </w:rPr>
              <w:t>8</w:t>
            </w:r>
            <w:r w:rsidRPr="00474A72">
              <w:rPr>
                <w:b/>
              </w:rPr>
              <w:t>-0[</w:t>
            </w:r>
            <w:r w:rsidR="00881C98">
              <w:rPr>
                <w:b/>
              </w:rPr>
              <w:t>4</w:t>
            </w:r>
            <w:r w:rsidRPr="00474A72">
              <w:rPr>
                <w:b/>
              </w:rPr>
              <w:t>]</w:t>
            </w:r>
          </w:p>
        </w:tc>
      </w:tr>
    </w:tbl>
    <w:p w:rsidR="00C45A86" w:rsidRPr="00474A72" w:rsidRDefault="00C45A86" w:rsidP="00A63F12">
      <w:pPr>
        <w:pStyle w:val="NoSpacing"/>
        <w:jc w:val="center"/>
        <w:rPr>
          <w:rStyle w:val="None"/>
          <w:rFonts w:ascii="Times New Roman" w:hAnsi="Times New Roman" w:cs="Times New Roman"/>
          <w:b/>
          <w:bCs/>
          <w:spacing w:val="5"/>
          <w:sz w:val="24"/>
          <w:szCs w:val="24"/>
          <w:shd w:val="clear" w:color="auto" w:fill="FFFFFF"/>
        </w:rPr>
      </w:pPr>
    </w:p>
    <w:p w:rsidR="00A63F12" w:rsidRPr="00474A72" w:rsidRDefault="00A63F12" w:rsidP="003D058F">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OBJECTIVE :</w:t>
      </w:r>
    </w:p>
    <w:p w:rsidR="00E36EFC" w:rsidRPr="00474A72" w:rsidRDefault="00A63F12" w:rsidP="003D058F">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t xml:space="preserve">1- </w:t>
      </w:r>
      <w:r w:rsidR="00FD4558" w:rsidRPr="00474A72">
        <w:rPr>
          <w:rStyle w:val="None"/>
          <w:rFonts w:ascii="Times New Roman" w:hAnsi="Times New Roman" w:cs="Times New Roman"/>
          <w:bCs/>
          <w:spacing w:val="5"/>
          <w:sz w:val="24"/>
          <w:szCs w:val="24"/>
          <w:shd w:val="clear" w:color="auto" w:fill="FFFFFF"/>
        </w:rPr>
        <w:t xml:space="preserve"> T</w:t>
      </w:r>
      <w:r w:rsidRPr="00474A72">
        <w:rPr>
          <w:rStyle w:val="None"/>
          <w:rFonts w:ascii="Times New Roman" w:hAnsi="Times New Roman" w:cs="Times New Roman"/>
          <w:bCs/>
          <w:spacing w:val="5"/>
          <w:sz w:val="24"/>
          <w:szCs w:val="24"/>
          <w:shd w:val="clear" w:color="auto" w:fill="FFFFFF"/>
        </w:rPr>
        <w:t xml:space="preserve">o develop </w:t>
      </w:r>
      <w:r w:rsidR="00857E8B" w:rsidRPr="00474A72">
        <w:rPr>
          <w:rStyle w:val="None"/>
          <w:rFonts w:ascii="Times New Roman" w:hAnsi="Times New Roman" w:cs="Times New Roman"/>
          <w:bCs/>
          <w:spacing w:val="5"/>
          <w:sz w:val="24"/>
          <w:szCs w:val="24"/>
          <w:shd w:val="clear" w:color="auto" w:fill="FFFFFF"/>
        </w:rPr>
        <w:t>understating</w:t>
      </w:r>
      <w:r w:rsidRPr="00474A72">
        <w:rPr>
          <w:rStyle w:val="None"/>
          <w:rFonts w:ascii="Times New Roman" w:hAnsi="Times New Roman" w:cs="Times New Roman"/>
          <w:bCs/>
          <w:spacing w:val="5"/>
          <w:sz w:val="24"/>
          <w:szCs w:val="24"/>
          <w:shd w:val="clear" w:color="auto" w:fill="FFFFFF"/>
        </w:rPr>
        <w:t xml:space="preserve"> of</w:t>
      </w:r>
      <w:r w:rsidR="00857E8B" w:rsidRPr="00474A72">
        <w:rPr>
          <w:rStyle w:val="None"/>
          <w:rFonts w:ascii="Times New Roman" w:hAnsi="Times New Roman" w:cs="Times New Roman"/>
          <w:bCs/>
          <w:spacing w:val="5"/>
          <w:sz w:val="24"/>
          <w:szCs w:val="24"/>
          <w:shd w:val="clear" w:color="auto" w:fill="FFFFFF"/>
        </w:rPr>
        <w:t xml:space="preserve"> AR &amp; VR from work frames to functioning.</w:t>
      </w:r>
    </w:p>
    <w:p w:rsidR="00E36EFC" w:rsidRPr="00474A72" w:rsidRDefault="00857E8B" w:rsidP="003D058F">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t xml:space="preserve">2- </w:t>
      </w:r>
      <w:r w:rsidR="00FD4558" w:rsidRPr="00474A72">
        <w:rPr>
          <w:rStyle w:val="None"/>
          <w:rFonts w:ascii="Times New Roman" w:hAnsi="Times New Roman" w:cs="Times New Roman"/>
          <w:bCs/>
          <w:spacing w:val="5"/>
          <w:sz w:val="24"/>
          <w:szCs w:val="24"/>
          <w:shd w:val="clear" w:color="auto" w:fill="FFFFFF"/>
        </w:rPr>
        <w:t>T</w:t>
      </w:r>
      <w:r w:rsidR="00A63F12" w:rsidRPr="00474A72">
        <w:rPr>
          <w:rStyle w:val="None"/>
          <w:rFonts w:ascii="Times New Roman" w:hAnsi="Times New Roman" w:cs="Times New Roman"/>
          <w:bCs/>
          <w:spacing w:val="5"/>
          <w:sz w:val="24"/>
          <w:szCs w:val="24"/>
          <w:shd w:val="clear" w:color="auto" w:fill="FFFFFF"/>
        </w:rPr>
        <w:t xml:space="preserve">o develop </w:t>
      </w:r>
      <w:r w:rsidRPr="00474A72">
        <w:rPr>
          <w:rStyle w:val="None"/>
          <w:rFonts w:ascii="Times New Roman" w:hAnsi="Times New Roman" w:cs="Times New Roman"/>
          <w:bCs/>
          <w:spacing w:val="5"/>
          <w:sz w:val="24"/>
          <w:szCs w:val="24"/>
          <w:shd w:val="clear" w:color="auto" w:fill="FFFFFF"/>
        </w:rPr>
        <w:t xml:space="preserve">understanding of different platforms and </w:t>
      </w:r>
      <w:r w:rsidR="00A63F12" w:rsidRPr="00474A72">
        <w:rPr>
          <w:rStyle w:val="None"/>
          <w:rFonts w:ascii="Times New Roman" w:hAnsi="Times New Roman" w:cs="Times New Roman"/>
          <w:bCs/>
          <w:spacing w:val="5"/>
          <w:sz w:val="24"/>
          <w:szCs w:val="24"/>
          <w:shd w:val="clear" w:color="auto" w:fill="FFFFFF"/>
        </w:rPr>
        <w:t>mediums of</w:t>
      </w:r>
      <w:r w:rsidRPr="00474A72">
        <w:rPr>
          <w:rStyle w:val="None"/>
          <w:rFonts w:ascii="Times New Roman" w:hAnsi="Times New Roman" w:cs="Times New Roman"/>
          <w:bCs/>
          <w:spacing w:val="5"/>
          <w:sz w:val="24"/>
          <w:szCs w:val="24"/>
          <w:shd w:val="clear" w:color="auto" w:fill="FFFFFF"/>
        </w:rPr>
        <w:t xml:space="preserve"> AR &amp; VR</w:t>
      </w:r>
    </w:p>
    <w:p w:rsidR="00E36EFC" w:rsidRPr="00474A72" w:rsidRDefault="00857E8B" w:rsidP="003D058F">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t xml:space="preserve">3- </w:t>
      </w:r>
      <w:r w:rsidR="00FD4558" w:rsidRPr="00474A72">
        <w:rPr>
          <w:rStyle w:val="None"/>
          <w:rFonts w:ascii="Times New Roman" w:hAnsi="Times New Roman" w:cs="Times New Roman"/>
          <w:bCs/>
          <w:spacing w:val="5"/>
          <w:sz w:val="24"/>
          <w:szCs w:val="24"/>
          <w:shd w:val="clear" w:color="auto" w:fill="FFFFFF"/>
        </w:rPr>
        <w:t>T</w:t>
      </w:r>
      <w:r w:rsidRPr="00474A72">
        <w:rPr>
          <w:rStyle w:val="None"/>
          <w:rFonts w:ascii="Times New Roman" w:hAnsi="Times New Roman" w:cs="Times New Roman"/>
          <w:bCs/>
          <w:spacing w:val="5"/>
          <w:sz w:val="24"/>
          <w:szCs w:val="24"/>
          <w:shd w:val="clear" w:color="auto" w:fill="FFFFFF"/>
        </w:rPr>
        <w:t>o use these understandings into creating one work of AR &amp; VR.</w:t>
      </w:r>
    </w:p>
    <w:tbl>
      <w:tblPr>
        <w:tblStyle w:val="TableGrid"/>
        <w:tblW w:w="0" w:type="auto"/>
        <w:tblLook w:val="04A0"/>
      </w:tblPr>
      <w:tblGrid>
        <w:gridCol w:w="1818"/>
        <w:gridCol w:w="7758"/>
      </w:tblGrid>
      <w:tr w:rsidR="007878A7" w:rsidRPr="00474A72" w:rsidTr="009D7F86">
        <w:tc>
          <w:tcPr>
            <w:tcW w:w="1818" w:type="dxa"/>
          </w:tcPr>
          <w:p w:rsidR="007878A7" w:rsidRPr="00474A72" w:rsidRDefault="007878A7" w:rsidP="009D7F86">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1</w:t>
            </w:r>
          </w:p>
          <w:p w:rsidR="007878A7" w:rsidRPr="00474A72" w:rsidRDefault="007878A7"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7758" w:type="dxa"/>
          </w:tcPr>
          <w:p w:rsidR="007878A7" w:rsidRPr="00474A72" w:rsidRDefault="007878A7" w:rsidP="007878A7">
            <w:pPr>
              <w:pStyle w:val="NoSpacing"/>
              <w:jc w:val="both"/>
              <w:rPr>
                <w:rStyle w:val="None"/>
                <w:rFonts w:ascii="Times New Roman" w:hAnsi="Times New Roman" w:cs="Times New Roman"/>
                <w:sz w:val="24"/>
                <w:szCs w:val="24"/>
                <w:shd w:val="clear" w:color="auto" w:fill="FFFFFF"/>
              </w:rPr>
            </w:pPr>
            <w:r w:rsidRPr="00474A72">
              <w:rPr>
                <w:rStyle w:val="None"/>
                <w:rFonts w:ascii="Times New Roman" w:hAnsi="Times New Roman" w:cs="Times New Roman"/>
                <w:sz w:val="24"/>
                <w:szCs w:val="24"/>
                <w:shd w:val="clear" w:color="auto" w:fill="FFFFFF"/>
              </w:rPr>
              <w:t>What is augmented reality how it works, Differences between AR &amp;VR , workflow of AR &amp; VR</w:t>
            </w:r>
          </w:p>
          <w:p w:rsidR="007878A7" w:rsidRPr="00474A72" w:rsidRDefault="007878A7"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r w:rsidR="007878A7" w:rsidRPr="00474A72" w:rsidTr="009D7F86">
        <w:tc>
          <w:tcPr>
            <w:tcW w:w="1818" w:type="dxa"/>
          </w:tcPr>
          <w:p w:rsidR="007878A7" w:rsidRPr="00474A72" w:rsidRDefault="007878A7" w:rsidP="009D7F86">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2</w:t>
            </w:r>
          </w:p>
          <w:p w:rsidR="007878A7" w:rsidRPr="00474A72" w:rsidRDefault="007878A7"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7758" w:type="dxa"/>
          </w:tcPr>
          <w:p w:rsidR="007878A7" w:rsidRPr="00474A72" w:rsidRDefault="007878A7" w:rsidP="007878A7">
            <w:pPr>
              <w:pStyle w:val="NoSpacing"/>
              <w:jc w:val="both"/>
              <w:rPr>
                <w:rStyle w:val="None"/>
                <w:rFonts w:ascii="Times New Roman" w:hAnsi="Times New Roman" w:cs="Times New Roman"/>
                <w:sz w:val="24"/>
                <w:szCs w:val="24"/>
                <w:shd w:val="clear" w:color="auto" w:fill="FFFFFF"/>
              </w:rPr>
            </w:pPr>
            <w:r w:rsidRPr="00474A72">
              <w:rPr>
                <w:rStyle w:val="None"/>
                <w:rFonts w:ascii="Times New Roman" w:hAnsi="Times New Roman" w:cs="Times New Roman"/>
                <w:sz w:val="24"/>
                <w:szCs w:val="24"/>
                <w:shd w:val="clear" w:color="auto" w:fill="FFFFFF"/>
              </w:rPr>
              <w:t xml:space="preserve">Capturing an Image to use as Image </w:t>
            </w:r>
            <w:r w:rsidR="00FD4558" w:rsidRPr="00474A72">
              <w:rPr>
                <w:rStyle w:val="None"/>
                <w:rFonts w:ascii="Times New Roman" w:hAnsi="Times New Roman" w:cs="Times New Roman"/>
                <w:sz w:val="24"/>
                <w:szCs w:val="24"/>
                <w:shd w:val="clear" w:color="auto" w:fill="FFFFFF"/>
              </w:rPr>
              <w:t>Target</w:t>
            </w:r>
            <w:r w:rsidR="00FD4558" w:rsidRPr="00474A72">
              <w:rPr>
                <w:rStyle w:val="Hyperlink0"/>
                <w:rFonts w:ascii="Times New Roman" w:hAnsi="Times New Roman" w:cs="Times New Roman"/>
              </w:rPr>
              <w:t>, Uploading</w:t>
            </w:r>
            <w:r w:rsidRPr="00474A72">
              <w:rPr>
                <w:rStyle w:val="Hyperlink0"/>
                <w:rFonts w:ascii="Times New Roman" w:hAnsi="Times New Roman" w:cs="Times New Roman"/>
              </w:rPr>
              <w:t xml:space="preserve"> Image Targets to cloud based websites workflow,</w:t>
            </w:r>
            <w:r w:rsidRPr="00474A72">
              <w:rPr>
                <w:rStyle w:val="None"/>
                <w:rFonts w:ascii="Times New Roman" w:hAnsi="Times New Roman" w:cs="Times New Roman"/>
                <w:sz w:val="24"/>
                <w:szCs w:val="24"/>
                <w:shd w:val="clear" w:color="auto" w:fill="FFFFFF"/>
              </w:rPr>
              <w:t xml:space="preserve"> Adding Material Colors to Objects</w:t>
            </w:r>
          </w:p>
          <w:p w:rsidR="007878A7" w:rsidRPr="00474A72" w:rsidRDefault="007878A7"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r w:rsidR="007878A7" w:rsidRPr="00474A72" w:rsidTr="009D7F86">
        <w:tc>
          <w:tcPr>
            <w:tcW w:w="1818" w:type="dxa"/>
          </w:tcPr>
          <w:p w:rsidR="007878A7" w:rsidRPr="00474A72" w:rsidRDefault="007878A7" w:rsidP="009D7F86">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3</w:t>
            </w:r>
          </w:p>
          <w:p w:rsidR="007878A7" w:rsidRPr="00474A72" w:rsidRDefault="007878A7"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7758" w:type="dxa"/>
          </w:tcPr>
          <w:p w:rsidR="007878A7" w:rsidRPr="00474A72" w:rsidRDefault="007878A7" w:rsidP="007878A7">
            <w:pPr>
              <w:pStyle w:val="NoSpacing"/>
              <w:jc w:val="both"/>
              <w:rPr>
                <w:rStyle w:val="None"/>
                <w:rFonts w:ascii="Times New Roman" w:hAnsi="Times New Roman" w:cs="Times New Roman"/>
                <w:sz w:val="24"/>
                <w:szCs w:val="24"/>
                <w:shd w:val="clear" w:color="auto" w:fill="FFFFFF"/>
              </w:rPr>
            </w:pPr>
            <w:r w:rsidRPr="00474A72">
              <w:rPr>
                <w:rStyle w:val="None"/>
                <w:rFonts w:ascii="Times New Roman" w:hAnsi="Times New Roman" w:cs="Times New Roman"/>
                <w:sz w:val="24"/>
                <w:szCs w:val="24"/>
                <w:shd w:val="clear" w:color="auto" w:fill="FFFFFF"/>
              </w:rPr>
              <w:t>Basic workflow of unity and commands, 3d max and unity workflow, exporting methods 3d to unity.</w:t>
            </w:r>
          </w:p>
          <w:p w:rsidR="007878A7" w:rsidRPr="00474A72" w:rsidRDefault="007878A7"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r w:rsidR="007878A7" w:rsidRPr="00474A72" w:rsidTr="009D7F86">
        <w:tc>
          <w:tcPr>
            <w:tcW w:w="1818" w:type="dxa"/>
          </w:tcPr>
          <w:p w:rsidR="007878A7" w:rsidRPr="00474A72" w:rsidRDefault="007878A7" w:rsidP="009D7F86">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4</w:t>
            </w:r>
          </w:p>
          <w:p w:rsidR="007878A7" w:rsidRPr="00474A72" w:rsidRDefault="007878A7"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7758" w:type="dxa"/>
          </w:tcPr>
          <w:p w:rsidR="007878A7" w:rsidRPr="00474A72" w:rsidRDefault="007878A7" w:rsidP="007878A7">
            <w:pPr>
              <w:pStyle w:val="NoSpacing"/>
              <w:jc w:val="both"/>
              <w:rPr>
                <w:rStyle w:val="None"/>
                <w:rFonts w:ascii="Times New Roman" w:hAnsi="Times New Roman" w:cs="Times New Roman"/>
                <w:sz w:val="24"/>
                <w:szCs w:val="24"/>
                <w:shd w:val="clear" w:color="auto" w:fill="FFFFFF"/>
              </w:rPr>
            </w:pPr>
            <w:r w:rsidRPr="00474A72">
              <w:rPr>
                <w:rStyle w:val="None"/>
                <w:rFonts w:ascii="Times New Roman" w:hAnsi="Times New Roman" w:cs="Times New Roman"/>
                <w:sz w:val="24"/>
                <w:szCs w:val="24"/>
                <w:shd w:val="clear" w:color="auto" w:fill="FFFFFF"/>
              </w:rPr>
              <w:t>Create AR business card, VR based Video Playback App basics</w:t>
            </w:r>
          </w:p>
          <w:p w:rsidR="007878A7" w:rsidRPr="00474A72" w:rsidRDefault="007878A7"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r w:rsidR="007878A7" w:rsidRPr="00474A72" w:rsidTr="009D7F86">
        <w:tc>
          <w:tcPr>
            <w:tcW w:w="1818" w:type="dxa"/>
          </w:tcPr>
          <w:p w:rsidR="007878A7" w:rsidRPr="00474A72" w:rsidRDefault="007878A7" w:rsidP="009D7F86">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Unit 5</w:t>
            </w:r>
          </w:p>
          <w:p w:rsidR="007878A7" w:rsidRPr="00474A72" w:rsidRDefault="007878A7"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c>
          <w:tcPr>
            <w:tcW w:w="7758" w:type="dxa"/>
          </w:tcPr>
          <w:p w:rsidR="007878A7" w:rsidRPr="00474A72" w:rsidRDefault="007878A7" w:rsidP="007878A7">
            <w:pPr>
              <w:pStyle w:val="NoSpacing"/>
              <w:jc w:val="both"/>
              <w:rPr>
                <w:rStyle w:val="Hyperlink0"/>
                <w:rFonts w:ascii="Times New Roman" w:hAnsi="Times New Roman" w:cs="Times New Roman"/>
              </w:rPr>
            </w:pPr>
            <w:r w:rsidRPr="00474A72">
              <w:rPr>
                <w:rStyle w:val="Hyperlink0"/>
                <w:rFonts w:ascii="Times New Roman" w:hAnsi="Times New Roman" w:cs="Times New Roman"/>
              </w:rPr>
              <w:t>Product presentation with AR and VR techniques</w:t>
            </w:r>
          </w:p>
          <w:p w:rsidR="007878A7" w:rsidRPr="00474A72" w:rsidRDefault="007878A7" w:rsidP="009D7F8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b/>
                <w:bCs/>
                <w:spacing w:val="5"/>
                <w:sz w:val="24"/>
                <w:szCs w:val="24"/>
                <w:shd w:val="clear" w:color="auto" w:fill="FFFFFF"/>
              </w:rPr>
            </w:pPr>
          </w:p>
        </w:tc>
      </w:tr>
    </w:tbl>
    <w:p w:rsidR="00E36EFC" w:rsidRPr="00474A72" w:rsidRDefault="00E36EFC" w:rsidP="003D058F">
      <w:pPr>
        <w:pStyle w:val="NoSpacing"/>
        <w:jc w:val="both"/>
        <w:rPr>
          <w:rStyle w:val="Hyperlink0"/>
          <w:rFonts w:ascii="Times New Roman" w:hAnsi="Times New Roman" w:cs="Times New Roman"/>
        </w:rPr>
      </w:pPr>
    </w:p>
    <w:p w:rsidR="00E36EFC" w:rsidRPr="00474A72" w:rsidRDefault="004F6010" w:rsidP="003D058F">
      <w:pPr>
        <w:pStyle w:val="NoSpacing"/>
        <w:jc w:val="both"/>
        <w:rPr>
          <w:rStyle w:val="Hyperlink0"/>
          <w:rFonts w:ascii="Times New Roman" w:hAnsi="Times New Roman" w:cs="Times New Roman"/>
          <w:b/>
        </w:rPr>
      </w:pPr>
      <w:r w:rsidRPr="00474A72">
        <w:rPr>
          <w:rStyle w:val="Hyperlink0"/>
          <w:rFonts w:ascii="Times New Roman" w:hAnsi="Times New Roman" w:cs="Times New Roman"/>
          <w:b/>
        </w:rPr>
        <w:t xml:space="preserve">Course </w:t>
      </w:r>
      <w:r w:rsidR="00857E8B" w:rsidRPr="00474A72">
        <w:rPr>
          <w:rStyle w:val="Hyperlink0"/>
          <w:rFonts w:ascii="Times New Roman" w:hAnsi="Times New Roman" w:cs="Times New Roman"/>
          <w:b/>
        </w:rPr>
        <w:t>Outcome</w:t>
      </w:r>
      <w:r w:rsidRPr="00474A72">
        <w:rPr>
          <w:rStyle w:val="Hyperlink0"/>
          <w:rFonts w:ascii="Times New Roman" w:hAnsi="Times New Roman" w:cs="Times New Roman"/>
          <w:b/>
        </w:rPr>
        <w:t xml:space="preserve"> (CO)</w:t>
      </w:r>
    </w:p>
    <w:p w:rsidR="007878A7" w:rsidRPr="00474A72" w:rsidRDefault="007878A7" w:rsidP="007878A7">
      <w:pPr>
        <w:pStyle w:val="NormalWeb"/>
        <w:shd w:val="clear" w:color="auto" w:fill="FFFFFF"/>
        <w:spacing w:before="0" w:beforeAutospacing="0" w:after="187" w:afterAutospacing="0"/>
        <w:jc w:val="both"/>
      </w:pPr>
      <w:r w:rsidRPr="00474A72">
        <w:t>At the end of this course students will have:</w:t>
      </w:r>
    </w:p>
    <w:p w:rsidR="00E36EFC" w:rsidRPr="00474A72" w:rsidRDefault="004F6010" w:rsidP="003D058F">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t>CO</w:t>
      </w:r>
      <w:r w:rsidR="00857E8B" w:rsidRPr="00474A72">
        <w:rPr>
          <w:rStyle w:val="None"/>
          <w:rFonts w:ascii="Times New Roman" w:hAnsi="Times New Roman" w:cs="Times New Roman"/>
          <w:bCs/>
          <w:spacing w:val="5"/>
          <w:sz w:val="24"/>
          <w:szCs w:val="24"/>
          <w:shd w:val="clear" w:color="auto" w:fill="FFFFFF"/>
        </w:rPr>
        <w:t>1-</w:t>
      </w:r>
      <w:r w:rsidR="007878A7" w:rsidRPr="00474A72">
        <w:rPr>
          <w:rFonts w:ascii="Times New Roman" w:hAnsi="Times New Roman" w:cs="Times New Roman"/>
          <w:sz w:val="24"/>
          <w:szCs w:val="24"/>
        </w:rPr>
        <w:t xml:space="preserve"> An ability to </w:t>
      </w:r>
      <w:r w:rsidR="00857E8B" w:rsidRPr="00474A72">
        <w:rPr>
          <w:rStyle w:val="None"/>
          <w:rFonts w:ascii="Times New Roman" w:hAnsi="Times New Roman" w:cs="Times New Roman"/>
          <w:sz w:val="24"/>
          <w:szCs w:val="24"/>
        </w:rPr>
        <w:t>Upload Image Targets to cloud based websites workflow</w:t>
      </w:r>
    </w:p>
    <w:p w:rsidR="00E36EFC" w:rsidRPr="00474A72" w:rsidRDefault="004F6010" w:rsidP="003D058F">
      <w:pPr>
        <w:pStyle w:val="NoSpacing"/>
        <w:jc w:val="both"/>
        <w:rPr>
          <w:rStyle w:val="None"/>
          <w:rFonts w:ascii="Times New Roman" w:hAnsi="Times New Roman" w:cs="Times New Roman"/>
          <w:bCs/>
          <w:spacing w:val="5"/>
          <w:sz w:val="24"/>
          <w:szCs w:val="24"/>
          <w:shd w:val="clear" w:color="auto" w:fill="FFFFFF"/>
        </w:rPr>
      </w:pPr>
      <w:r w:rsidRPr="00474A72">
        <w:rPr>
          <w:rStyle w:val="None"/>
          <w:rFonts w:ascii="Times New Roman" w:hAnsi="Times New Roman" w:cs="Times New Roman"/>
          <w:bCs/>
          <w:spacing w:val="5"/>
          <w:sz w:val="24"/>
          <w:szCs w:val="24"/>
          <w:shd w:val="clear" w:color="auto" w:fill="FFFFFF"/>
        </w:rPr>
        <w:t>CO</w:t>
      </w:r>
      <w:r w:rsidR="00857E8B" w:rsidRPr="00474A72">
        <w:rPr>
          <w:rStyle w:val="None"/>
          <w:rFonts w:ascii="Times New Roman" w:hAnsi="Times New Roman" w:cs="Times New Roman"/>
          <w:bCs/>
          <w:spacing w:val="5"/>
          <w:sz w:val="24"/>
          <w:szCs w:val="24"/>
          <w:shd w:val="clear" w:color="auto" w:fill="FFFFFF"/>
        </w:rPr>
        <w:t xml:space="preserve">2- </w:t>
      </w:r>
      <w:r w:rsidR="007878A7" w:rsidRPr="00474A72">
        <w:rPr>
          <w:rFonts w:ascii="Times New Roman" w:hAnsi="Times New Roman" w:cs="Times New Roman"/>
          <w:sz w:val="24"/>
          <w:szCs w:val="24"/>
        </w:rPr>
        <w:t xml:space="preserve">An ability to </w:t>
      </w:r>
      <w:r w:rsidR="00857E8B" w:rsidRPr="00474A72">
        <w:rPr>
          <w:rStyle w:val="None"/>
          <w:rFonts w:ascii="Times New Roman" w:hAnsi="Times New Roman" w:cs="Times New Roman"/>
          <w:bCs/>
          <w:spacing w:val="5"/>
          <w:sz w:val="24"/>
          <w:szCs w:val="24"/>
          <w:shd w:val="clear" w:color="auto" w:fill="FFFFFF"/>
        </w:rPr>
        <w:t>developed skills of 3-D max and achieve a hold on exporting methods.</w:t>
      </w:r>
    </w:p>
    <w:p w:rsidR="00E36EFC" w:rsidRPr="00474A72" w:rsidRDefault="004F6010" w:rsidP="007878A7">
      <w:pPr>
        <w:pStyle w:val="NoSpacing"/>
        <w:jc w:val="both"/>
        <w:rPr>
          <w:rStyle w:val="Hyperlink1"/>
          <w:rFonts w:ascii="Times New Roman" w:hAnsi="Times New Roman" w:cs="Times New Roman"/>
          <w:sz w:val="24"/>
          <w:szCs w:val="24"/>
        </w:rPr>
      </w:pPr>
      <w:r w:rsidRPr="00474A72">
        <w:rPr>
          <w:rStyle w:val="None"/>
          <w:rFonts w:ascii="Times New Roman" w:hAnsi="Times New Roman" w:cs="Times New Roman"/>
          <w:bCs/>
          <w:spacing w:val="5"/>
          <w:sz w:val="24"/>
          <w:szCs w:val="24"/>
          <w:shd w:val="clear" w:color="auto" w:fill="FFFFFF"/>
        </w:rPr>
        <w:t>CO</w:t>
      </w:r>
      <w:r w:rsidR="00857E8B" w:rsidRPr="00474A72">
        <w:rPr>
          <w:rStyle w:val="None"/>
          <w:rFonts w:ascii="Times New Roman" w:hAnsi="Times New Roman" w:cs="Times New Roman"/>
          <w:bCs/>
          <w:spacing w:val="5"/>
          <w:sz w:val="24"/>
          <w:szCs w:val="24"/>
          <w:shd w:val="clear" w:color="auto" w:fill="FFFFFF"/>
        </w:rPr>
        <w:t xml:space="preserve">3- </w:t>
      </w:r>
      <w:r w:rsidR="007878A7" w:rsidRPr="00474A72">
        <w:rPr>
          <w:rFonts w:ascii="Times New Roman" w:hAnsi="Times New Roman" w:cs="Times New Roman"/>
          <w:sz w:val="24"/>
          <w:szCs w:val="24"/>
        </w:rPr>
        <w:t>An ability to</w:t>
      </w:r>
      <w:r w:rsidR="00857E8B" w:rsidRPr="00474A72">
        <w:rPr>
          <w:rStyle w:val="None"/>
          <w:rFonts w:ascii="Times New Roman" w:hAnsi="Times New Roman" w:cs="Times New Roman"/>
          <w:bCs/>
          <w:spacing w:val="5"/>
          <w:sz w:val="24"/>
          <w:szCs w:val="24"/>
          <w:shd w:val="clear" w:color="auto" w:fill="FFFFFF"/>
        </w:rPr>
        <w:t xml:space="preserve"> use these understandings into creating one work of AR &amp; VR.</w:t>
      </w:r>
    </w:p>
    <w:p w:rsidR="00E36EFC" w:rsidRPr="00474A72" w:rsidRDefault="00E36EFC" w:rsidP="003D058F">
      <w:pPr>
        <w:pStyle w:val="NoSpacing"/>
        <w:jc w:val="both"/>
        <w:rPr>
          <w:rStyle w:val="None"/>
          <w:rFonts w:ascii="Times New Roman" w:hAnsi="Times New Roman" w:cs="Times New Roman"/>
          <w:sz w:val="24"/>
          <w:szCs w:val="24"/>
          <w:shd w:val="clear" w:color="auto" w:fill="FFFFFF"/>
        </w:rPr>
      </w:pPr>
    </w:p>
    <w:p w:rsidR="00DA6E62" w:rsidRPr="00474A72" w:rsidRDefault="00DA6E62" w:rsidP="00DA6E62">
      <w:pPr>
        <w:autoSpaceDE w:val="0"/>
        <w:autoSpaceDN w:val="0"/>
        <w:adjustRightInd w:val="0"/>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78"/>
        <w:gridCol w:w="877"/>
        <w:gridCol w:w="878"/>
        <w:gridCol w:w="879"/>
        <w:gridCol w:w="879"/>
        <w:gridCol w:w="795"/>
        <w:gridCol w:w="879"/>
        <w:gridCol w:w="787"/>
        <w:gridCol w:w="787"/>
        <w:gridCol w:w="787"/>
      </w:tblGrid>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b/>
                <w:lang w:bidi="hi-IN"/>
              </w:rPr>
              <w:t>Course Outcome</w:t>
            </w:r>
          </w:p>
        </w:tc>
        <w:tc>
          <w:tcPr>
            <w:tcW w:w="6105" w:type="dxa"/>
            <w:gridSpan w:val="7"/>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Outcome</w:t>
            </w:r>
          </w:p>
        </w:tc>
        <w:tc>
          <w:tcPr>
            <w:tcW w:w="2361" w:type="dxa"/>
            <w:gridSpan w:val="3"/>
          </w:tcPr>
          <w:p w:rsidR="00DA6E62" w:rsidRPr="00474A72" w:rsidRDefault="00DA6E62" w:rsidP="00DA1797">
            <w:pPr>
              <w:autoSpaceDE w:val="0"/>
              <w:autoSpaceDN w:val="0"/>
              <w:adjustRightInd w:val="0"/>
              <w:jc w:val="center"/>
              <w:rPr>
                <w:rFonts w:eastAsia="Calibri"/>
                <w:lang w:bidi="hi-IN"/>
              </w:rPr>
            </w:pPr>
            <w:r w:rsidRPr="00474A72">
              <w:rPr>
                <w:rFonts w:eastAsia="Calibri"/>
                <w:lang w:bidi="hi-IN"/>
              </w:rPr>
              <w:t>Program Specific Outcome</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PO1</w:t>
            </w:r>
          </w:p>
        </w:tc>
        <w:tc>
          <w:tcPr>
            <w:tcW w:w="883"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PO2</w:t>
            </w:r>
          </w:p>
        </w:tc>
        <w:tc>
          <w:tcPr>
            <w:tcW w:w="884"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PO3</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PO4</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PO5</w:t>
            </w:r>
          </w:p>
        </w:tc>
        <w:tc>
          <w:tcPr>
            <w:tcW w:w="799"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PO6</w:t>
            </w:r>
          </w:p>
        </w:tc>
        <w:tc>
          <w:tcPr>
            <w:tcW w:w="885"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PO7</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PSO1</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PSO2</w:t>
            </w:r>
          </w:p>
        </w:tc>
        <w:tc>
          <w:tcPr>
            <w:tcW w:w="787"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PSO3</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CO1</w:t>
            </w:r>
          </w:p>
        </w:tc>
        <w:tc>
          <w:tcPr>
            <w:tcW w:w="884"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CO2</w:t>
            </w:r>
          </w:p>
        </w:tc>
        <w:tc>
          <w:tcPr>
            <w:tcW w:w="884"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883" w:type="dxa"/>
          </w:tcPr>
          <w:p w:rsidR="00DA6E62" w:rsidRPr="00474A72" w:rsidRDefault="00DA6E62" w:rsidP="00DA1797">
            <w:pPr>
              <w:autoSpaceDE w:val="0"/>
              <w:autoSpaceDN w:val="0"/>
              <w:adjustRightInd w:val="0"/>
              <w:jc w:val="both"/>
              <w:rPr>
                <w:rFonts w:eastAsia="Calibri"/>
                <w:lang w:bidi="hi-IN"/>
              </w:rPr>
            </w:pPr>
          </w:p>
        </w:tc>
        <w:tc>
          <w:tcPr>
            <w:tcW w:w="884" w:type="dxa"/>
          </w:tcPr>
          <w:p w:rsidR="00DA6E62" w:rsidRPr="00474A72" w:rsidRDefault="003B11FF" w:rsidP="00DA1797">
            <w:pPr>
              <w:autoSpaceDE w:val="0"/>
              <w:autoSpaceDN w:val="0"/>
              <w:adjustRightInd w:val="0"/>
              <w:jc w:val="both"/>
              <w:rPr>
                <w:rFonts w:eastAsia="Calibri"/>
                <w:lang w:bidi="hi-IN"/>
              </w:rPr>
            </w:pPr>
            <w:r>
              <w:rPr>
                <w:rFonts w:eastAsia="Calibri"/>
                <w:lang w:bidi="hi-IN"/>
              </w:rPr>
              <w:t>M</w:t>
            </w: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3B11FF" w:rsidP="00DA1797">
            <w:pPr>
              <w:autoSpaceDE w:val="0"/>
              <w:autoSpaceDN w:val="0"/>
              <w:adjustRightInd w:val="0"/>
              <w:jc w:val="both"/>
              <w:rPr>
                <w:rFonts w:eastAsia="Calibri"/>
                <w:lang w:bidi="hi-IN"/>
              </w:rPr>
            </w:pPr>
            <w:r>
              <w:rPr>
                <w:rFonts w:eastAsia="Calibri"/>
                <w:lang w:bidi="hi-IN"/>
              </w:rPr>
              <w:t>M</w:t>
            </w: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CO3</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r w:rsidR="00DA6E62" w:rsidRPr="00474A72" w:rsidTr="00DA1797">
        <w:tc>
          <w:tcPr>
            <w:tcW w:w="1110" w:type="dxa"/>
          </w:tcPr>
          <w:p w:rsidR="00DA6E62" w:rsidRPr="00474A72" w:rsidRDefault="00DA6E62" w:rsidP="00DA1797">
            <w:pPr>
              <w:autoSpaceDE w:val="0"/>
              <w:autoSpaceDN w:val="0"/>
              <w:adjustRightInd w:val="0"/>
              <w:jc w:val="both"/>
              <w:rPr>
                <w:rFonts w:eastAsia="Calibri"/>
                <w:lang w:bidi="hi-IN"/>
              </w:rPr>
            </w:pPr>
            <w:r w:rsidRPr="00474A72">
              <w:rPr>
                <w:rFonts w:eastAsia="Calibri"/>
                <w:lang w:bidi="hi-IN"/>
              </w:rPr>
              <w:t>CO4</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3"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884"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99" w:type="dxa"/>
          </w:tcPr>
          <w:p w:rsidR="00DA6E62" w:rsidRPr="00474A72" w:rsidRDefault="00DA6E62" w:rsidP="00DA1797">
            <w:pPr>
              <w:autoSpaceDE w:val="0"/>
              <w:autoSpaceDN w:val="0"/>
              <w:adjustRightInd w:val="0"/>
              <w:jc w:val="both"/>
              <w:rPr>
                <w:rFonts w:eastAsia="Calibri"/>
                <w:lang w:bidi="hi-IN"/>
              </w:rPr>
            </w:pPr>
          </w:p>
        </w:tc>
        <w:tc>
          <w:tcPr>
            <w:tcW w:w="885"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3B11FF" w:rsidP="00DA1797">
            <w:pPr>
              <w:autoSpaceDE w:val="0"/>
              <w:autoSpaceDN w:val="0"/>
              <w:adjustRightInd w:val="0"/>
              <w:jc w:val="both"/>
              <w:rPr>
                <w:rFonts w:eastAsia="Calibri"/>
                <w:lang w:bidi="hi-IN"/>
              </w:rPr>
            </w:pPr>
            <w:r>
              <w:rPr>
                <w:rFonts w:eastAsia="Calibri"/>
                <w:lang w:bidi="hi-IN"/>
              </w:rPr>
              <w:t>H</w:t>
            </w:r>
          </w:p>
        </w:tc>
        <w:tc>
          <w:tcPr>
            <w:tcW w:w="787" w:type="dxa"/>
          </w:tcPr>
          <w:p w:rsidR="00DA6E62" w:rsidRPr="00474A72" w:rsidRDefault="00DA6E62" w:rsidP="00DA1797">
            <w:pPr>
              <w:autoSpaceDE w:val="0"/>
              <w:autoSpaceDN w:val="0"/>
              <w:adjustRightInd w:val="0"/>
              <w:jc w:val="both"/>
              <w:rPr>
                <w:rFonts w:eastAsia="Calibri"/>
                <w:lang w:bidi="hi-IN"/>
              </w:rPr>
            </w:pPr>
          </w:p>
        </w:tc>
        <w:tc>
          <w:tcPr>
            <w:tcW w:w="787" w:type="dxa"/>
          </w:tcPr>
          <w:p w:rsidR="00DA6E62" w:rsidRPr="00474A72" w:rsidRDefault="00DA6E62" w:rsidP="00DA1797">
            <w:pPr>
              <w:autoSpaceDE w:val="0"/>
              <w:autoSpaceDN w:val="0"/>
              <w:adjustRightInd w:val="0"/>
              <w:jc w:val="both"/>
              <w:rPr>
                <w:rFonts w:eastAsia="Calibri"/>
                <w:lang w:bidi="hi-IN"/>
              </w:rPr>
            </w:pPr>
          </w:p>
        </w:tc>
      </w:tr>
    </w:tbl>
    <w:p w:rsidR="00DA6E62" w:rsidRPr="00474A72" w:rsidRDefault="00DA6E62" w:rsidP="00DA6E62">
      <w:pPr>
        <w:autoSpaceDE w:val="0"/>
        <w:autoSpaceDN w:val="0"/>
        <w:adjustRightInd w:val="0"/>
        <w:jc w:val="both"/>
      </w:pPr>
      <w:r w:rsidRPr="00474A72">
        <w:t>H = Highly Related; M = Medium L = Low</w:t>
      </w:r>
    </w:p>
    <w:p w:rsidR="003B11FF" w:rsidRPr="00302715" w:rsidRDefault="003B11FF" w:rsidP="003B11FF">
      <w:pPr>
        <w:ind w:left="9"/>
        <w:jc w:val="both"/>
        <w:rPr>
          <w:b/>
        </w:rPr>
      </w:pPr>
      <w:r w:rsidRPr="00302715">
        <w:rPr>
          <w:b/>
        </w:rPr>
        <w:t>Reference Books:</w:t>
      </w:r>
    </w:p>
    <w:p w:rsidR="003B11FF" w:rsidRDefault="003B11FF" w:rsidP="003B11FF">
      <w:pPr>
        <w:ind w:left="9"/>
        <w:jc w:val="both"/>
      </w:pPr>
      <w:r>
        <w:t>1. Virtual Reality (The MIT Press Essential Knowledge series), by Samuel Greengard</w:t>
      </w:r>
    </w:p>
    <w:p w:rsidR="003B11FF" w:rsidRDefault="003B11FF" w:rsidP="003B11FF">
      <w:pPr>
        <w:ind w:left="9"/>
        <w:jc w:val="both"/>
      </w:pPr>
      <w:r>
        <w:t>2.</w:t>
      </w:r>
      <w:r w:rsidRPr="00302715">
        <w:t xml:space="preserve"> Facial Expressions: A Visual Reference for Artists, Mark S</w:t>
      </w:r>
      <w:r>
        <w:t>imon, Publisher: Watson-Guptill</w:t>
      </w:r>
    </w:p>
    <w:p w:rsidR="003B11FF" w:rsidRDefault="003B11FF" w:rsidP="003B11FF">
      <w:pPr>
        <w:ind w:left="9"/>
        <w:jc w:val="both"/>
      </w:pPr>
      <w:r>
        <w:t>3.Research Handbook on the Law of Virtual and Augmented Reality by Woodrow Barfield and Marc J. Blitz</w:t>
      </w:r>
    </w:p>
    <w:p w:rsidR="003B11FF" w:rsidRDefault="003B11FF" w:rsidP="003B11FF">
      <w:pPr>
        <w:ind w:left="9"/>
        <w:jc w:val="both"/>
      </w:pPr>
      <w:r>
        <w:t>4. Digital Lighting &amp; Rendering, Second Edition by Jeremy Birn</w:t>
      </w:r>
    </w:p>
    <w:p w:rsidR="00E36EFC" w:rsidRPr="00474A72" w:rsidRDefault="003B11FF" w:rsidP="00A00921">
      <w:pPr>
        <w:ind w:left="9"/>
        <w:jc w:val="both"/>
        <w:rPr>
          <w:rStyle w:val="None"/>
          <w:shd w:val="clear" w:color="auto" w:fill="FFFFFF"/>
        </w:rPr>
      </w:pPr>
      <w:r>
        <w:t>5. Lighting and Rendering in Maya: Lights and Shadows by Jeremy Birn</w:t>
      </w:r>
      <w:r>
        <w:rPr>
          <w:rStyle w:val="None"/>
          <w:shd w:val="clear" w:color="auto" w:fill="FFFFFF"/>
        </w:rPr>
        <w:t>6.</w:t>
      </w:r>
      <w:r w:rsidRPr="003B11FF">
        <w:rPr>
          <w:rStyle w:val="None"/>
          <w:shd w:val="clear" w:color="auto" w:fill="FFFFFF"/>
        </w:rPr>
        <w:t xml:space="preserve"> Virtual and Augmented Reality</w:t>
      </w:r>
      <w:r>
        <w:rPr>
          <w:rStyle w:val="None"/>
          <w:shd w:val="clear" w:color="auto" w:fill="FFFFFF"/>
        </w:rPr>
        <w:t xml:space="preserve"> in Education, Art, and Museums, by</w:t>
      </w:r>
      <w:r w:rsidRPr="003B11FF">
        <w:rPr>
          <w:rStyle w:val="None"/>
          <w:shd w:val="clear" w:color="auto" w:fill="FFFFFF"/>
        </w:rPr>
        <w:t>GiulianaGuazzaroni and Anitha S. Pillai (editors)</w:t>
      </w:r>
    </w:p>
    <w:p w:rsidR="006F6E26" w:rsidRPr="00474A72" w:rsidRDefault="006F6E26" w:rsidP="006F6E26">
      <w:pPr>
        <w:pStyle w:val="Body"/>
        <w:spacing w:after="0" w:line="240" w:lineRule="auto"/>
        <w:jc w:val="center"/>
        <w:rPr>
          <w:rFonts w:ascii="Times New Roman" w:hAnsi="Times New Roman" w:cs="Times New Roman"/>
          <w:b/>
          <w:bCs/>
          <w:sz w:val="24"/>
          <w:szCs w:val="24"/>
        </w:rPr>
      </w:pPr>
    </w:p>
    <w:p w:rsidR="006F6E26" w:rsidRPr="00474A72" w:rsidRDefault="006F6E26" w:rsidP="006F6E26">
      <w:pPr>
        <w:pStyle w:val="Body"/>
        <w:spacing w:after="0" w:line="240" w:lineRule="auto"/>
        <w:jc w:val="center"/>
        <w:rPr>
          <w:rFonts w:ascii="Times New Roman" w:hAnsi="Times New Roman" w:cs="Times New Roman"/>
          <w:b/>
          <w:bCs/>
          <w:sz w:val="24"/>
          <w:szCs w:val="24"/>
        </w:rPr>
      </w:pPr>
    </w:p>
    <w:p w:rsidR="006F6E26" w:rsidRPr="00474A72" w:rsidRDefault="006F6E26" w:rsidP="006F6E26">
      <w:pPr>
        <w:pStyle w:val="Body"/>
        <w:spacing w:after="0" w:line="240" w:lineRule="auto"/>
        <w:jc w:val="center"/>
        <w:rPr>
          <w:rFonts w:ascii="Times New Roman" w:hAnsi="Times New Roman" w:cs="Times New Roman"/>
          <w:b/>
          <w:bCs/>
          <w:sz w:val="24"/>
          <w:szCs w:val="24"/>
        </w:rPr>
      </w:pPr>
    </w:p>
    <w:p w:rsidR="006F6E26" w:rsidRPr="00474A72" w:rsidRDefault="006F6E26" w:rsidP="006F6E26">
      <w:pPr>
        <w:pStyle w:val="Body"/>
        <w:spacing w:after="0" w:line="240" w:lineRule="auto"/>
        <w:jc w:val="center"/>
        <w:rPr>
          <w:rFonts w:ascii="Times New Roman" w:hAnsi="Times New Roman" w:cs="Times New Roman"/>
          <w:b/>
          <w:bCs/>
          <w:sz w:val="24"/>
          <w:szCs w:val="24"/>
        </w:rPr>
      </w:pPr>
    </w:p>
    <w:p w:rsidR="006F6E26" w:rsidRPr="00474A72" w:rsidRDefault="006F6E26" w:rsidP="006F6E26">
      <w:pPr>
        <w:pStyle w:val="Body"/>
        <w:spacing w:after="0" w:line="240" w:lineRule="auto"/>
        <w:jc w:val="center"/>
        <w:rPr>
          <w:rFonts w:ascii="Times New Roman" w:hAnsi="Times New Roman" w:cs="Times New Roman"/>
          <w:b/>
          <w:bCs/>
          <w:sz w:val="24"/>
          <w:szCs w:val="24"/>
        </w:rPr>
      </w:pPr>
    </w:p>
    <w:p w:rsidR="006F6E26" w:rsidRPr="00474A72" w:rsidRDefault="006F6E26" w:rsidP="006F6E26">
      <w:pPr>
        <w:pStyle w:val="Body"/>
        <w:spacing w:after="0" w:line="240" w:lineRule="auto"/>
        <w:jc w:val="center"/>
        <w:rPr>
          <w:rFonts w:ascii="Times New Roman" w:hAnsi="Times New Roman" w:cs="Times New Roman"/>
          <w:b/>
          <w:bCs/>
          <w:sz w:val="24"/>
          <w:szCs w:val="24"/>
        </w:rPr>
      </w:pPr>
    </w:p>
    <w:p w:rsidR="006F6E26" w:rsidRPr="00474A72" w:rsidRDefault="006F6E26" w:rsidP="006F6E26">
      <w:pPr>
        <w:pStyle w:val="Body"/>
        <w:spacing w:after="0" w:line="240" w:lineRule="auto"/>
        <w:jc w:val="center"/>
        <w:rPr>
          <w:rFonts w:ascii="Times New Roman" w:hAnsi="Times New Roman" w:cs="Times New Roman"/>
          <w:b/>
          <w:bCs/>
          <w:sz w:val="24"/>
          <w:szCs w:val="24"/>
        </w:rPr>
      </w:pPr>
    </w:p>
    <w:p w:rsidR="006F6E26" w:rsidRPr="00474A72" w:rsidRDefault="006F6E26" w:rsidP="006F6E26">
      <w:pPr>
        <w:pStyle w:val="Body"/>
        <w:spacing w:after="0" w:line="240" w:lineRule="auto"/>
        <w:jc w:val="center"/>
        <w:rPr>
          <w:rFonts w:ascii="Times New Roman" w:hAnsi="Times New Roman" w:cs="Times New Roman"/>
          <w:b/>
          <w:bCs/>
          <w:sz w:val="24"/>
          <w:szCs w:val="24"/>
        </w:rPr>
      </w:pPr>
    </w:p>
    <w:p w:rsidR="006F6E26" w:rsidRPr="00474A72" w:rsidRDefault="006F6E26" w:rsidP="006F6E26">
      <w:pPr>
        <w:pStyle w:val="Body"/>
        <w:spacing w:after="0" w:line="240" w:lineRule="auto"/>
        <w:jc w:val="center"/>
        <w:rPr>
          <w:rFonts w:ascii="Times New Roman" w:hAnsi="Times New Roman" w:cs="Times New Roman"/>
          <w:b/>
          <w:bCs/>
          <w:sz w:val="24"/>
          <w:szCs w:val="24"/>
        </w:rPr>
      </w:pPr>
    </w:p>
    <w:p w:rsidR="006F6E26" w:rsidRPr="00474A72" w:rsidRDefault="006F6E26" w:rsidP="006F6E26">
      <w:pPr>
        <w:pStyle w:val="Body"/>
        <w:spacing w:after="0" w:line="240" w:lineRule="auto"/>
        <w:jc w:val="center"/>
        <w:rPr>
          <w:rFonts w:ascii="Times New Roman" w:hAnsi="Times New Roman" w:cs="Times New Roman"/>
          <w:b/>
          <w:bCs/>
          <w:sz w:val="24"/>
          <w:szCs w:val="24"/>
        </w:rPr>
      </w:pPr>
    </w:p>
    <w:p w:rsidR="006F6E26" w:rsidRPr="00474A72" w:rsidRDefault="006F6E26" w:rsidP="006F6E26">
      <w:pPr>
        <w:pStyle w:val="Body"/>
        <w:spacing w:after="0" w:line="240" w:lineRule="auto"/>
        <w:jc w:val="center"/>
        <w:rPr>
          <w:rFonts w:ascii="Times New Roman" w:hAnsi="Times New Roman" w:cs="Times New Roman"/>
          <w:b/>
          <w:bCs/>
          <w:sz w:val="24"/>
          <w:szCs w:val="24"/>
        </w:rPr>
      </w:pPr>
    </w:p>
    <w:p w:rsidR="007878A7" w:rsidRPr="00474A72" w:rsidRDefault="007878A7" w:rsidP="006F6E26">
      <w:pPr>
        <w:pStyle w:val="Body"/>
        <w:spacing w:after="0" w:line="240" w:lineRule="auto"/>
        <w:jc w:val="center"/>
        <w:rPr>
          <w:rFonts w:ascii="Times New Roman" w:eastAsia="Times New Roman" w:hAnsi="Times New Roman" w:cs="Times New Roman"/>
          <w:b/>
          <w:bCs/>
          <w:sz w:val="24"/>
          <w:szCs w:val="24"/>
        </w:rPr>
      </w:pPr>
      <w:r w:rsidRPr="00474A72">
        <w:rPr>
          <w:rFonts w:ascii="Times New Roman" w:hAnsi="Times New Roman" w:cs="Times New Roman"/>
          <w:b/>
          <w:bCs/>
          <w:sz w:val="24"/>
          <w:szCs w:val="24"/>
        </w:rPr>
        <w:t>B.V.A in Graphic Design Semester VIII</w:t>
      </w:r>
    </w:p>
    <w:tbl>
      <w:tblPr>
        <w:tblW w:w="9539" w:type="dxa"/>
        <w:jc w:val="center"/>
        <w:tblInd w:w="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74"/>
        <w:gridCol w:w="1556"/>
        <w:gridCol w:w="2672"/>
        <w:gridCol w:w="380"/>
        <w:gridCol w:w="606"/>
        <w:gridCol w:w="606"/>
        <w:gridCol w:w="1000"/>
        <w:gridCol w:w="882"/>
        <w:gridCol w:w="963"/>
      </w:tblGrid>
      <w:tr w:rsidR="007878A7" w:rsidRPr="00474A72" w:rsidTr="007878A7">
        <w:trPr>
          <w:trHeight w:val="397"/>
          <w:jc w:val="center"/>
        </w:trPr>
        <w:tc>
          <w:tcPr>
            <w:tcW w:w="874"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7878A7" w:rsidRPr="00474A72" w:rsidRDefault="007878A7"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 No.</w:t>
            </w:r>
          </w:p>
        </w:tc>
        <w:tc>
          <w:tcPr>
            <w:tcW w:w="155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7878A7" w:rsidRPr="00474A72" w:rsidRDefault="007878A7"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 xml:space="preserve">Code </w:t>
            </w:r>
          </w:p>
        </w:tc>
        <w:tc>
          <w:tcPr>
            <w:tcW w:w="2672"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7878A7" w:rsidRPr="00474A72" w:rsidRDefault="007878A7"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Subject</w:t>
            </w:r>
          </w:p>
        </w:tc>
        <w:tc>
          <w:tcPr>
            <w:tcW w:w="38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7878A7" w:rsidRPr="00474A72" w:rsidRDefault="007878A7"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60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7878A7" w:rsidRPr="00474A72" w:rsidRDefault="007878A7"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60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7878A7" w:rsidRPr="00474A72" w:rsidRDefault="007878A7"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00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7878A7" w:rsidRPr="00474A72" w:rsidRDefault="007878A7"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882"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7878A7" w:rsidRPr="00474A72" w:rsidRDefault="007878A7"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963"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7878A7" w:rsidRPr="00474A72" w:rsidRDefault="007878A7"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7878A7" w:rsidRPr="00474A72" w:rsidTr="007878A7">
        <w:trPr>
          <w:trHeight w:val="197"/>
          <w:jc w:val="center"/>
        </w:trPr>
        <w:tc>
          <w:tcPr>
            <w:tcW w:w="8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9D7F86">
            <w:pPr>
              <w:jc w:val="both"/>
            </w:pPr>
            <w:r w:rsidRPr="00474A72">
              <w:t>1.</w:t>
            </w:r>
          </w:p>
        </w:tc>
        <w:tc>
          <w:tcPr>
            <w:tcW w:w="15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7878A7">
            <w:pPr>
              <w:jc w:val="both"/>
            </w:pPr>
            <w:r w:rsidRPr="00474A72">
              <w:rPr>
                <w:rStyle w:val="None"/>
                <w:b/>
                <w:bCs/>
                <w:spacing w:val="5"/>
                <w:shd w:val="clear" w:color="auto" w:fill="FFFFFF"/>
              </w:rPr>
              <w:t>BVG 801A</w:t>
            </w:r>
          </w:p>
        </w:tc>
        <w:tc>
          <w:tcPr>
            <w:tcW w:w="26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Office Training (Internship)</w:t>
            </w:r>
          </w:p>
        </w:tc>
        <w:tc>
          <w:tcPr>
            <w:tcW w:w="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7878A7" w:rsidRPr="00474A72" w:rsidRDefault="007878A7" w:rsidP="009D7F86">
            <w:pPr>
              <w:jc w:val="both"/>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9D7F86">
            <w:pPr>
              <w:jc w:val="both"/>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9D7F86">
            <w:pPr>
              <w:jc w:val="both"/>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9D7F86">
            <w:pPr>
              <w:jc w:val="both"/>
            </w:pP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6F6E26">
            <w:pPr>
              <w:jc w:val="center"/>
              <w:rPr>
                <w:b/>
              </w:rPr>
            </w:pPr>
            <w:r w:rsidRPr="00474A72">
              <w:rPr>
                <w:b/>
              </w:rPr>
              <w:t>18</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7878A7" w:rsidRPr="00474A72" w:rsidRDefault="007878A7" w:rsidP="009D7F86">
            <w:pPr>
              <w:jc w:val="both"/>
            </w:pPr>
            <w:r w:rsidRPr="00474A72">
              <w:t>C</w:t>
            </w:r>
          </w:p>
        </w:tc>
      </w:tr>
      <w:tr w:rsidR="007878A7" w:rsidRPr="00474A72" w:rsidTr="007878A7">
        <w:trPr>
          <w:trHeight w:val="197"/>
          <w:jc w:val="center"/>
        </w:trPr>
        <w:tc>
          <w:tcPr>
            <w:tcW w:w="8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9D7F86">
            <w:pPr>
              <w:jc w:val="both"/>
            </w:pPr>
            <w:r w:rsidRPr="00474A72">
              <w:t>2.</w:t>
            </w:r>
          </w:p>
        </w:tc>
        <w:tc>
          <w:tcPr>
            <w:tcW w:w="15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7878A7">
            <w:pPr>
              <w:jc w:val="both"/>
            </w:pPr>
            <w:r w:rsidRPr="00474A72">
              <w:rPr>
                <w:rStyle w:val="None"/>
                <w:b/>
                <w:bCs/>
                <w:spacing w:val="5"/>
                <w:shd w:val="clear" w:color="auto" w:fill="FFFFFF"/>
              </w:rPr>
              <w:t>BVG 802A</w:t>
            </w:r>
          </w:p>
        </w:tc>
        <w:tc>
          <w:tcPr>
            <w:tcW w:w="26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Portfolio Submission </w:t>
            </w:r>
          </w:p>
        </w:tc>
        <w:tc>
          <w:tcPr>
            <w:tcW w:w="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7878A7" w:rsidRPr="00474A72" w:rsidRDefault="007878A7" w:rsidP="009D7F86">
            <w:pPr>
              <w:jc w:val="both"/>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9D7F86">
            <w:pPr>
              <w:jc w:val="both"/>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9D7F86">
            <w:pPr>
              <w:jc w:val="both"/>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9D7F86">
            <w:pPr>
              <w:jc w:val="both"/>
            </w:pP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6F6E26">
            <w:pPr>
              <w:jc w:val="center"/>
              <w:rPr>
                <w:b/>
              </w:rPr>
            </w:pPr>
            <w:r w:rsidRPr="00474A72">
              <w:rPr>
                <w:b/>
              </w:rPr>
              <w:t>6</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7878A7" w:rsidRPr="00474A72" w:rsidRDefault="007878A7" w:rsidP="009D7F86">
            <w:pPr>
              <w:jc w:val="both"/>
            </w:pPr>
            <w:r w:rsidRPr="00474A72">
              <w:t>C</w:t>
            </w:r>
          </w:p>
        </w:tc>
      </w:tr>
      <w:tr w:rsidR="007878A7" w:rsidRPr="00474A72" w:rsidTr="007878A7">
        <w:trPr>
          <w:trHeight w:val="197"/>
          <w:jc w:val="center"/>
        </w:trPr>
        <w:tc>
          <w:tcPr>
            <w:tcW w:w="8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7878A7" w:rsidRPr="00474A72" w:rsidRDefault="007878A7" w:rsidP="009D7F86">
            <w:pPr>
              <w:jc w:val="both"/>
            </w:pPr>
          </w:p>
        </w:tc>
        <w:tc>
          <w:tcPr>
            <w:tcW w:w="15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9D7F86">
            <w:pPr>
              <w:jc w:val="both"/>
            </w:pPr>
          </w:p>
        </w:tc>
        <w:tc>
          <w:tcPr>
            <w:tcW w:w="26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7878A7" w:rsidRPr="00474A72" w:rsidRDefault="007878A7" w:rsidP="009D7F86">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Total</w:t>
            </w:r>
          </w:p>
        </w:tc>
        <w:tc>
          <w:tcPr>
            <w:tcW w:w="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7878A7" w:rsidRPr="00474A72" w:rsidRDefault="007878A7" w:rsidP="009D7F86">
            <w:pPr>
              <w:jc w:val="both"/>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7878A7" w:rsidRPr="00474A72" w:rsidRDefault="007878A7" w:rsidP="009D7F86">
            <w:pPr>
              <w:jc w:val="both"/>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7878A7" w:rsidRPr="00474A72" w:rsidRDefault="007878A7" w:rsidP="009D7F86">
            <w:pPr>
              <w:jc w:val="both"/>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878A7" w:rsidRPr="00474A72" w:rsidRDefault="007878A7" w:rsidP="009D7F86">
            <w:pPr>
              <w:jc w:val="both"/>
            </w:pP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80" w:type="dxa"/>
              <w:bottom w:w="80" w:type="dxa"/>
              <w:right w:w="80" w:type="dxa"/>
            </w:tcMar>
          </w:tcPr>
          <w:p w:rsidR="007878A7" w:rsidRPr="00474A72" w:rsidRDefault="007878A7" w:rsidP="006F6E26">
            <w:pPr>
              <w:jc w:val="center"/>
              <w:rPr>
                <w:b/>
              </w:rPr>
            </w:pPr>
            <w:r w:rsidRPr="00474A72">
              <w:rPr>
                <w:b/>
              </w:rPr>
              <w:t>24</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7878A7" w:rsidRPr="00474A72" w:rsidRDefault="007878A7" w:rsidP="009D7F86">
            <w:pPr>
              <w:jc w:val="both"/>
            </w:pPr>
          </w:p>
        </w:tc>
      </w:tr>
    </w:tbl>
    <w:p w:rsidR="00E36EFC" w:rsidRPr="00474A72" w:rsidRDefault="00E36EFC" w:rsidP="003D058F">
      <w:pPr>
        <w:pStyle w:val="NoSpacing"/>
        <w:jc w:val="both"/>
        <w:rPr>
          <w:rStyle w:val="None"/>
          <w:rFonts w:ascii="Times New Roman" w:hAnsi="Times New Roman" w:cs="Times New Roman"/>
          <w:sz w:val="24"/>
          <w:szCs w:val="24"/>
          <w:shd w:val="clear" w:color="auto" w:fill="FFFFFF"/>
        </w:rPr>
      </w:pPr>
    </w:p>
    <w:p w:rsidR="00E36EFC" w:rsidRPr="00474A72" w:rsidRDefault="00E36EFC" w:rsidP="003D058F">
      <w:pPr>
        <w:pStyle w:val="NoSpacing"/>
        <w:jc w:val="both"/>
        <w:rPr>
          <w:rStyle w:val="None"/>
          <w:rFonts w:ascii="Times New Roman" w:hAnsi="Times New Roman" w:cs="Times New Roman"/>
          <w:sz w:val="24"/>
          <w:szCs w:val="24"/>
          <w:shd w:val="clear" w:color="auto" w:fill="FFFFFF"/>
        </w:rPr>
      </w:pPr>
    </w:p>
    <w:p w:rsidR="00E36EFC" w:rsidRPr="00474A72" w:rsidRDefault="00E36EFC" w:rsidP="003D058F">
      <w:pPr>
        <w:pStyle w:val="NoSpacing"/>
        <w:jc w:val="both"/>
        <w:rPr>
          <w:rStyle w:val="None"/>
          <w:rFonts w:ascii="Times New Roman" w:hAnsi="Times New Roman" w:cs="Times New Roman"/>
          <w:sz w:val="24"/>
          <w:szCs w:val="24"/>
          <w:shd w:val="clear" w:color="auto" w:fill="FFFFFF"/>
        </w:rPr>
      </w:pPr>
    </w:p>
    <w:p w:rsidR="00E36EFC" w:rsidRPr="00474A72" w:rsidRDefault="00E36EFC"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p w:rsidR="006F6E26" w:rsidRPr="00474A72" w:rsidRDefault="006F6E26" w:rsidP="003D058F">
      <w:pPr>
        <w:pStyle w:val="NoSpacing"/>
        <w:jc w:val="both"/>
        <w:rPr>
          <w:rStyle w:val="None"/>
          <w:rFonts w:ascii="Times New Roman" w:hAnsi="Times New Roman" w:cs="Times New Roman"/>
          <w:b/>
          <w:bCs/>
          <w:color w:val="C00000"/>
          <w:sz w:val="24"/>
          <w:szCs w:val="24"/>
          <w:u w:color="C00000"/>
          <w:shd w:val="clear" w:color="auto" w:fill="FFFFFF"/>
        </w:rPr>
      </w:pPr>
    </w:p>
    <w:tbl>
      <w:tblPr>
        <w:tblStyle w:val="TableGrid"/>
        <w:tblW w:w="0" w:type="auto"/>
        <w:tblLook w:val="04A0"/>
      </w:tblPr>
      <w:tblGrid>
        <w:gridCol w:w="1305"/>
        <w:gridCol w:w="6832"/>
        <w:gridCol w:w="1439"/>
      </w:tblGrid>
      <w:tr w:rsidR="007878A7" w:rsidRPr="00474A72" w:rsidTr="0037730A">
        <w:tc>
          <w:tcPr>
            <w:tcW w:w="1305" w:type="dxa"/>
          </w:tcPr>
          <w:p w:rsidR="007878A7" w:rsidRPr="00474A72" w:rsidRDefault="007878A7" w:rsidP="006F6E26">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BVG801A</w:t>
            </w:r>
          </w:p>
        </w:tc>
        <w:tc>
          <w:tcPr>
            <w:tcW w:w="6832" w:type="dxa"/>
          </w:tcPr>
          <w:p w:rsidR="007878A7" w:rsidRPr="00474A72" w:rsidRDefault="007878A7" w:rsidP="006F6E26">
            <w:pPr>
              <w:pStyle w:val="NoSpacing"/>
              <w:ind w:left="360"/>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z w:val="24"/>
                <w:szCs w:val="24"/>
              </w:rPr>
              <w:t>OFFICE TRAINING (INTERNSHIP)</w:t>
            </w:r>
          </w:p>
        </w:tc>
        <w:tc>
          <w:tcPr>
            <w:tcW w:w="1439" w:type="dxa"/>
          </w:tcPr>
          <w:p w:rsidR="007878A7" w:rsidRPr="00474A72" w:rsidRDefault="006F6E26" w:rsidP="006F6E26">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0-18-0</w:t>
            </w:r>
          </w:p>
        </w:tc>
      </w:tr>
    </w:tbl>
    <w:p w:rsidR="007878A7" w:rsidRPr="00474A72" w:rsidRDefault="007878A7" w:rsidP="007878A7">
      <w:pPr>
        <w:pStyle w:val="NoSpacing"/>
        <w:jc w:val="both"/>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 xml:space="preserve">OBJECTIVE </w:t>
      </w:r>
    </w:p>
    <w:p w:rsidR="006F6E26" w:rsidRPr="00474A72" w:rsidRDefault="006F6E26" w:rsidP="00A231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rPr>
      </w:pPr>
      <w:r w:rsidRPr="00474A72">
        <w:rPr>
          <w:rFonts w:eastAsia="Calibri"/>
        </w:rPr>
        <w:t>To encourage students to work in with relevant industries.</w:t>
      </w:r>
    </w:p>
    <w:p w:rsidR="006F6E26" w:rsidRPr="00474A72" w:rsidRDefault="006F6E26" w:rsidP="00A231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rPr>
      </w:pPr>
      <w:r w:rsidRPr="00474A72">
        <w:rPr>
          <w:rFonts w:eastAsia="Calibri"/>
        </w:rPr>
        <w:t>An avenue to enhance academics learning through hands on work experience.</w:t>
      </w:r>
    </w:p>
    <w:p w:rsidR="006F6E26" w:rsidRPr="00474A72" w:rsidRDefault="006F6E26" w:rsidP="00A231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rPr>
      </w:pPr>
      <w:r w:rsidRPr="00474A72">
        <w:rPr>
          <w:rFonts w:eastAsia="Calibri"/>
        </w:rPr>
        <w:t>Get advice on career from knowledgeable and experienced professionals.</w:t>
      </w:r>
    </w:p>
    <w:p w:rsidR="006F6E26" w:rsidRPr="00474A72" w:rsidRDefault="006F6E26" w:rsidP="00A231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rPr>
      </w:pPr>
      <w:r w:rsidRPr="00474A72">
        <w:rPr>
          <w:rFonts w:eastAsia="Calibri"/>
        </w:rPr>
        <w:t>Gain exposure to a professional work atmosphere.</w:t>
      </w:r>
    </w:p>
    <w:p w:rsidR="007878A7" w:rsidRPr="00474A72" w:rsidRDefault="007878A7" w:rsidP="007878A7">
      <w:pPr>
        <w:pStyle w:val="NoSpacing"/>
        <w:jc w:val="both"/>
        <w:rPr>
          <w:rStyle w:val="None"/>
          <w:rFonts w:ascii="Times New Roman" w:hAnsi="Times New Roman" w:cs="Times New Roman"/>
          <w:b/>
          <w:bCs/>
          <w:spacing w:val="5"/>
          <w:sz w:val="24"/>
          <w:szCs w:val="24"/>
          <w:shd w:val="clear" w:color="auto" w:fill="FFFFFF"/>
        </w:rPr>
      </w:pPr>
    </w:p>
    <w:tbl>
      <w:tblPr>
        <w:tblW w:w="9484" w:type="dxa"/>
        <w:tblInd w:w="108" w:type="dxa"/>
        <w:tblLayout w:type="fixed"/>
        <w:tblCellMar>
          <w:left w:w="10" w:type="dxa"/>
          <w:right w:w="10" w:type="dxa"/>
        </w:tblCellMar>
        <w:tblLook w:val="04A0"/>
      </w:tblPr>
      <w:tblGrid>
        <w:gridCol w:w="1276"/>
        <w:gridCol w:w="8208"/>
      </w:tblGrid>
      <w:tr w:rsidR="006F6E26" w:rsidRPr="00474A72" w:rsidTr="009D7F86">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b/>
              </w:rPr>
              <w:t>UNIT 1</w:t>
            </w:r>
          </w:p>
        </w:tc>
        <w:tc>
          <w:tcPr>
            <w:tcW w:w="820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 xml:space="preserve">In the VI semester, student will undergo a 12 weeks training in a Graphics designing industry /manufacturing unit/ Graphics export unit so that they can understand the existing working practices, conditions and acquire an in depth technical knowhow.  </w:t>
            </w:r>
          </w:p>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The student shall prepare a report on the training given by the organization He/she will submit the report. The student has to submit the certificate regarding successful training with the organization.</w:t>
            </w:r>
          </w:p>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 xml:space="preserve">A Copy of Report has to be submitted with the department along with the performance certificate issued by the firm Manager/ Owner and one with the Firm (where internship is pursued). </w:t>
            </w:r>
          </w:p>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After the Internship, student has to appear in front of jury members for a presentation seminar, who will judge the performance based on their presentation, report &amp;Viva-voce and award marks to student.</w:t>
            </w:r>
          </w:p>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 xml:space="preserve">Project Report to be submitted </w:t>
            </w:r>
          </w:p>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Background of industry</w:t>
            </w:r>
          </w:p>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 xml:space="preserve">Number of employees </w:t>
            </w:r>
          </w:p>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Project detail on which assisted</w:t>
            </w:r>
          </w:p>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Task and deadlines</w:t>
            </w:r>
          </w:p>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Manufacturing process</w:t>
            </w:r>
          </w:p>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Hand &amp;Computer sketches</w:t>
            </w:r>
          </w:p>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 xml:space="preserve">Experience </w:t>
            </w:r>
          </w:p>
          <w:p w:rsidR="006F6E26" w:rsidRPr="00474A72" w:rsidRDefault="006F6E26" w:rsidP="00A231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rFonts w:eastAsia="Calibri"/>
              </w:rPr>
            </w:pPr>
            <w:r w:rsidRPr="00474A72">
              <w:rPr>
                <w:rFonts w:eastAsia="Calibri"/>
              </w:rPr>
              <w:t>Any other details</w:t>
            </w:r>
          </w:p>
        </w:tc>
      </w:tr>
    </w:tbl>
    <w:p w:rsidR="006F6E26" w:rsidRPr="00474A72" w:rsidRDefault="006F6E26" w:rsidP="006F6E26">
      <w:pPr>
        <w:rPr>
          <w:rFonts w:eastAsia="Calibri"/>
        </w:rPr>
      </w:pPr>
    </w:p>
    <w:p w:rsidR="006F6E26" w:rsidRPr="00474A72" w:rsidRDefault="006F6E26" w:rsidP="006F6E26">
      <w:pPr>
        <w:rPr>
          <w:rFonts w:eastAsia="Calibri"/>
          <w:b/>
        </w:rPr>
      </w:pPr>
      <w:r w:rsidRPr="00474A72">
        <w:rPr>
          <w:rFonts w:eastAsia="Calibri"/>
          <w:b/>
        </w:rPr>
        <w:t>Course Outcome (CO):</w:t>
      </w:r>
    </w:p>
    <w:p w:rsidR="006F6E26" w:rsidRPr="00474A72" w:rsidRDefault="006F6E26" w:rsidP="006F6E26">
      <w:pPr>
        <w:spacing w:after="187"/>
        <w:rPr>
          <w:rFonts w:eastAsia="Calibri"/>
          <w:shd w:val="clear" w:color="auto" w:fill="FFFFFF"/>
        </w:rPr>
      </w:pPr>
      <w:r w:rsidRPr="00474A72">
        <w:rPr>
          <w:rFonts w:eastAsia="Calibri"/>
          <w:shd w:val="clear" w:color="auto" w:fill="FFFFFF"/>
        </w:rPr>
        <w:lastRenderedPageBreak/>
        <w:t>At the end of this course students will have:</w:t>
      </w:r>
    </w:p>
    <w:tbl>
      <w:tblPr>
        <w:tblW w:w="9375" w:type="dxa"/>
        <w:tblInd w:w="108" w:type="dxa"/>
        <w:tblLayout w:type="fixed"/>
        <w:tblCellMar>
          <w:left w:w="10" w:type="dxa"/>
          <w:right w:w="10" w:type="dxa"/>
        </w:tblCellMar>
        <w:tblLook w:val="04A0"/>
      </w:tblPr>
      <w:tblGrid>
        <w:gridCol w:w="9375"/>
      </w:tblGrid>
      <w:tr w:rsidR="006F6E26" w:rsidRPr="00474A72" w:rsidTr="009D7F86">
        <w:trPr>
          <w:trHeight w:val="1"/>
        </w:trPr>
        <w:tc>
          <w:tcPr>
            <w:tcW w:w="9375" w:type="dxa"/>
            <w:shd w:val="clear" w:color="000000" w:fill="FFFFFF"/>
            <w:tcMar>
              <w:left w:w="108" w:type="dxa"/>
              <w:right w:w="108" w:type="dxa"/>
            </w:tcMar>
          </w:tcPr>
          <w:p w:rsidR="006F6E26" w:rsidRPr="00474A72" w:rsidRDefault="006F6E26" w:rsidP="009D7F86">
            <w:pPr>
              <w:rPr>
                <w:rFonts w:eastAsia="Calibri"/>
              </w:rPr>
            </w:pPr>
            <w:r w:rsidRPr="00474A72">
              <w:rPr>
                <w:rFonts w:eastAsia="Calibri"/>
              </w:rPr>
              <w:t>CO1: An able to place themselves and their work in the context of their selected discipline</w:t>
            </w:r>
          </w:p>
          <w:p w:rsidR="006F6E26" w:rsidRPr="00474A72" w:rsidRDefault="006F6E26" w:rsidP="009D7F86">
            <w:pPr>
              <w:rPr>
                <w:rFonts w:eastAsia="Calibri"/>
                <w:shd w:val="clear" w:color="auto" w:fill="FFFFFF"/>
              </w:rPr>
            </w:pPr>
            <w:r w:rsidRPr="00474A72">
              <w:rPr>
                <w:rFonts w:eastAsia="Calibri"/>
                <w:shd w:val="clear" w:color="auto" w:fill="FFFFFF"/>
              </w:rPr>
              <w:t>CO2: An understand their specialist area and the career opportunities available</w:t>
            </w:r>
          </w:p>
          <w:p w:rsidR="006F6E26" w:rsidRPr="00474A72" w:rsidRDefault="006F6E26" w:rsidP="009D7F86">
            <w:pPr>
              <w:rPr>
                <w:rFonts w:eastAsia="Calibri"/>
              </w:rPr>
            </w:pPr>
            <w:r w:rsidRPr="00474A72">
              <w:rPr>
                <w:rFonts w:eastAsia="Calibri"/>
                <w:shd w:val="clear" w:color="auto" w:fill="FFFFFF"/>
              </w:rPr>
              <w:t>CO3: An understand how to promote themselves and their work professionally.</w:t>
            </w:r>
          </w:p>
        </w:tc>
      </w:tr>
      <w:tr w:rsidR="006F6E26" w:rsidRPr="00474A72" w:rsidTr="009D7F86">
        <w:trPr>
          <w:trHeight w:val="1"/>
        </w:trPr>
        <w:tc>
          <w:tcPr>
            <w:tcW w:w="9375" w:type="dxa"/>
            <w:shd w:val="clear" w:color="000000" w:fill="FFFFFF"/>
            <w:tcMar>
              <w:left w:w="108" w:type="dxa"/>
              <w:right w:w="108" w:type="dxa"/>
            </w:tcMar>
          </w:tcPr>
          <w:p w:rsidR="006F6E26" w:rsidRPr="00474A72" w:rsidRDefault="006F6E26" w:rsidP="009D7F86">
            <w:pPr>
              <w:rPr>
                <w:rFonts w:eastAsia="Calibri"/>
              </w:rPr>
            </w:pPr>
            <w:r w:rsidRPr="00474A72">
              <w:rPr>
                <w:rFonts w:eastAsia="Calibri"/>
              </w:rPr>
              <w:t>CO4: The aim of this unit is to extend learners’ knowledge of professional practices within their specialist area and to relate these to personal goals and career opportunities.</w:t>
            </w:r>
          </w:p>
        </w:tc>
      </w:tr>
    </w:tbl>
    <w:p w:rsidR="0037730A" w:rsidRDefault="0037730A" w:rsidP="006F6E26">
      <w:pPr>
        <w:rPr>
          <w:rFonts w:eastAsia="Calibri"/>
          <w:b/>
        </w:rPr>
      </w:pPr>
    </w:p>
    <w:p w:rsidR="0037730A" w:rsidRDefault="0037730A" w:rsidP="006F6E26">
      <w:pPr>
        <w:rPr>
          <w:rFonts w:eastAsia="Calibri"/>
          <w:b/>
        </w:rPr>
      </w:pPr>
    </w:p>
    <w:p w:rsidR="0037730A" w:rsidRDefault="0037730A" w:rsidP="006F6E26">
      <w:pPr>
        <w:rPr>
          <w:rFonts w:eastAsia="Calibri"/>
          <w:b/>
        </w:rPr>
      </w:pPr>
    </w:p>
    <w:p w:rsidR="0037730A" w:rsidRDefault="0037730A" w:rsidP="006F6E26">
      <w:pPr>
        <w:rPr>
          <w:rFonts w:eastAsia="Calibri"/>
          <w:b/>
        </w:rPr>
      </w:pPr>
    </w:p>
    <w:p w:rsidR="0037730A" w:rsidRDefault="0037730A" w:rsidP="006F6E26">
      <w:pPr>
        <w:rPr>
          <w:rFonts w:eastAsia="Calibri"/>
          <w:b/>
        </w:rPr>
      </w:pPr>
    </w:p>
    <w:p w:rsidR="0037730A" w:rsidRDefault="0037730A" w:rsidP="006F6E26">
      <w:pPr>
        <w:rPr>
          <w:rFonts w:eastAsia="Calibri"/>
          <w:b/>
        </w:rPr>
      </w:pPr>
    </w:p>
    <w:p w:rsidR="0037730A" w:rsidRDefault="0037730A" w:rsidP="006F6E26">
      <w:pPr>
        <w:rPr>
          <w:rFonts w:eastAsia="Calibri"/>
          <w:b/>
        </w:rPr>
      </w:pPr>
    </w:p>
    <w:p w:rsidR="0037730A" w:rsidRDefault="0037730A" w:rsidP="006F6E26">
      <w:pPr>
        <w:rPr>
          <w:rFonts w:eastAsia="Calibri"/>
          <w:b/>
        </w:rPr>
      </w:pPr>
    </w:p>
    <w:p w:rsidR="006F6E26" w:rsidRPr="00474A72" w:rsidRDefault="006F6E26" w:rsidP="006F6E26">
      <w:pPr>
        <w:rPr>
          <w:rFonts w:eastAsia="Calibri"/>
          <w:b/>
        </w:rPr>
      </w:pPr>
      <w:r w:rsidRPr="00474A72">
        <w:rPr>
          <w:rFonts w:eastAsia="Calibri"/>
          <w:b/>
        </w:rPr>
        <w:t xml:space="preserve">MAPPING COURSE OUTCOMES LEADING TO THE ACHIEVEMENT OF PROGRAM OUTCOMES AND PROGRAM SPECIFIC OUTCOMES: </w:t>
      </w:r>
    </w:p>
    <w:p w:rsidR="006F6E26" w:rsidRPr="00474A72" w:rsidRDefault="006F6E26" w:rsidP="006F6E26">
      <w:pPr>
        <w:rPr>
          <w:rFonts w:eastAsia="Calibri"/>
        </w:rPr>
      </w:pPr>
    </w:p>
    <w:tbl>
      <w:tblPr>
        <w:tblW w:w="9576" w:type="dxa"/>
        <w:tblInd w:w="108" w:type="dxa"/>
        <w:tblLayout w:type="fixed"/>
        <w:tblCellMar>
          <w:left w:w="10" w:type="dxa"/>
          <w:right w:w="10" w:type="dxa"/>
        </w:tblCellMar>
        <w:tblLook w:val="04A0"/>
      </w:tblPr>
      <w:tblGrid>
        <w:gridCol w:w="1260"/>
        <w:gridCol w:w="672"/>
        <w:gridCol w:w="795"/>
        <w:gridCol w:w="795"/>
        <w:gridCol w:w="796"/>
        <w:gridCol w:w="796"/>
        <w:gridCol w:w="738"/>
        <w:gridCol w:w="796"/>
        <w:gridCol w:w="621"/>
        <w:gridCol w:w="769"/>
        <w:gridCol w:w="769"/>
        <w:gridCol w:w="769"/>
      </w:tblGrid>
      <w:tr w:rsidR="006F6E26" w:rsidRPr="00474A72" w:rsidTr="006F6E26">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b/>
              </w:rPr>
              <w:t>Course Outcome</w:t>
            </w:r>
          </w:p>
        </w:tc>
        <w:tc>
          <w:tcPr>
            <w:tcW w:w="6009" w:type="dxa"/>
            <w:gridSpan w:val="8"/>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b/>
              </w:rPr>
              <w:t>Program Outcome</w:t>
            </w:r>
          </w:p>
        </w:tc>
        <w:tc>
          <w:tcPr>
            <w:tcW w:w="2307"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b/>
              </w:rPr>
              <w:t>Program Specific Outcome</w:t>
            </w:r>
          </w:p>
        </w:tc>
      </w:tr>
      <w:tr w:rsidR="006F6E26" w:rsidRPr="00474A72" w:rsidTr="006F6E26">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p>
        </w:tc>
        <w:tc>
          <w:tcPr>
            <w:tcW w:w="67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PO1</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PO2</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PO3</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PO4</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PO5</w:t>
            </w:r>
          </w:p>
        </w:tc>
        <w:tc>
          <w:tcPr>
            <w:tcW w:w="73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PO6</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PO7</w:t>
            </w:r>
          </w:p>
        </w:tc>
        <w:tc>
          <w:tcPr>
            <w:tcW w:w="62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PO8</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PSO1</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PSO2</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PSO3</w:t>
            </w:r>
          </w:p>
        </w:tc>
      </w:tr>
      <w:tr w:rsidR="006F6E26" w:rsidRPr="00474A72" w:rsidTr="006F6E26">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CO1</w:t>
            </w:r>
          </w:p>
        </w:tc>
        <w:tc>
          <w:tcPr>
            <w:tcW w:w="67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L</w:t>
            </w:r>
          </w:p>
        </w:tc>
        <w:tc>
          <w:tcPr>
            <w:tcW w:w="73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62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L</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r>
      <w:tr w:rsidR="006F6E26" w:rsidRPr="00474A72" w:rsidTr="006F6E26">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CO2</w:t>
            </w:r>
          </w:p>
        </w:tc>
        <w:tc>
          <w:tcPr>
            <w:tcW w:w="67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c>
          <w:tcPr>
            <w:tcW w:w="73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62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r>
      <w:tr w:rsidR="006F6E26" w:rsidRPr="00474A72" w:rsidTr="006F6E26">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CO3</w:t>
            </w:r>
          </w:p>
        </w:tc>
        <w:tc>
          <w:tcPr>
            <w:tcW w:w="67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c>
          <w:tcPr>
            <w:tcW w:w="73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62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r>
      <w:tr w:rsidR="006F6E26" w:rsidRPr="00474A72" w:rsidTr="006F6E26">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CO4</w:t>
            </w:r>
          </w:p>
        </w:tc>
        <w:tc>
          <w:tcPr>
            <w:tcW w:w="67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M</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3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62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F6E26" w:rsidRPr="00474A72" w:rsidRDefault="006F6E26" w:rsidP="009D7F86">
            <w:pPr>
              <w:rPr>
                <w:rFonts w:eastAsia="Calibri"/>
              </w:rPr>
            </w:pPr>
            <w:r w:rsidRPr="00474A72">
              <w:rPr>
                <w:rFonts w:eastAsia="Calibri"/>
              </w:rPr>
              <w:t>H</w:t>
            </w:r>
          </w:p>
        </w:tc>
      </w:tr>
    </w:tbl>
    <w:p w:rsidR="006F6E26" w:rsidRPr="00474A72" w:rsidRDefault="006F6E26" w:rsidP="006F6E26">
      <w:pPr>
        <w:rPr>
          <w:rFonts w:eastAsia="Calibri"/>
        </w:rPr>
      </w:pPr>
    </w:p>
    <w:p w:rsidR="006F6E26" w:rsidRPr="00474A72" w:rsidRDefault="006F6E26" w:rsidP="006F6E26">
      <w:pPr>
        <w:rPr>
          <w:rFonts w:eastAsia="Calibri"/>
        </w:rPr>
      </w:pPr>
      <w:r w:rsidRPr="00474A72">
        <w:rPr>
          <w:rFonts w:eastAsia="Calibri"/>
        </w:rPr>
        <w:t>H = Highly Related; M = Medium  L = Low</w:t>
      </w: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b/>
        </w:rPr>
      </w:pPr>
    </w:p>
    <w:p w:rsidR="007878A7" w:rsidRPr="00474A72" w:rsidRDefault="007878A7" w:rsidP="007878A7">
      <w:pPr>
        <w:ind w:left="9"/>
        <w:jc w:val="both"/>
        <w:rPr>
          <w:rStyle w:val="Hyperlink1"/>
          <w:b/>
          <w:bCs/>
        </w:rPr>
      </w:pPr>
    </w:p>
    <w:p w:rsidR="00E36EFC" w:rsidRPr="00474A72" w:rsidRDefault="00E36EFC" w:rsidP="003D058F">
      <w:pPr>
        <w:pStyle w:val="NoSpacing"/>
        <w:jc w:val="both"/>
        <w:rPr>
          <w:rStyle w:val="Hyperlink1"/>
          <w:rFonts w:ascii="Times New Roman" w:hAnsi="Times New Roman" w:cs="Times New Roman"/>
          <w:b/>
          <w:bCs/>
          <w:sz w:val="24"/>
          <w:szCs w:val="24"/>
        </w:rPr>
      </w:pPr>
    </w:p>
    <w:tbl>
      <w:tblPr>
        <w:tblStyle w:val="TableGrid"/>
        <w:tblW w:w="0" w:type="auto"/>
        <w:tblLook w:val="04A0"/>
      </w:tblPr>
      <w:tblGrid>
        <w:gridCol w:w="1305"/>
        <w:gridCol w:w="6835"/>
        <w:gridCol w:w="1436"/>
      </w:tblGrid>
      <w:tr w:rsidR="007878A7" w:rsidRPr="00474A72" w:rsidTr="007878A7">
        <w:tc>
          <w:tcPr>
            <w:tcW w:w="1305" w:type="dxa"/>
          </w:tcPr>
          <w:p w:rsidR="007878A7" w:rsidRPr="00474A72" w:rsidRDefault="007878A7" w:rsidP="006F6E26">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BVG802A</w:t>
            </w:r>
          </w:p>
        </w:tc>
        <w:tc>
          <w:tcPr>
            <w:tcW w:w="6835" w:type="dxa"/>
          </w:tcPr>
          <w:p w:rsidR="007878A7" w:rsidRPr="00474A72" w:rsidRDefault="007878A7" w:rsidP="006F6E26">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rFonts w:ascii="Times New Roman" w:hAnsi="Times New Roman" w:cs="Times New Roman"/>
                <w:b/>
                <w:sz w:val="24"/>
                <w:szCs w:val="24"/>
              </w:rPr>
              <w:t>Portfolio Submission</w:t>
            </w:r>
          </w:p>
        </w:tc>
        <w:tc>
          <w:tcPr>
            <w:tcW w:w="1436" w:type="dxa"/>
          </w:tcPr>
          <w:p w:rsidR="007878A7" w:rsidRPr="00474A72" w:rsidRDefault="006F6E26" w:rsidP="006F6E26">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b/>
                <w:bCs/>
                <w:spacing w:val="5"/>
                <w:sz w:val="24"/>
                <w:szCs w:val="24"/>
                <w:shd w:val="clear" w:color="auto" w:fill="FFFFFF"/>
              </w:rPr>
            </w:pPr>
            <w:r w:rsidRPr="00474A72">
              <w:rPr>
                <w:rStyle w:val="None"/>
                <w:rFonts w:ascii="Times New Roman" w:hAnsi="Times New Roman" w:cs="Times New Roman"/>
                <w:b/>
                <w:bCs/>
                <w:spacing w:val="5"/>
                <w:sz w:val="24"/>
                <w:szCs w:val="24"/>
                <w:shd w:val="clear" w:color="auto" w:fill="FFFFFF"/>
              </w:rPr>
              <w:t>0-6-0</w:t>
            </w:r>
          </w:p>
        </w:tc>
      </w:tr>
    </w:tbl>
    <w:p w:rsidR="007878A7" w:rsidRPr="00474A72" w:rsidRDefault="007878A7" w:rsidP="007878A7">
      <w:pPr>
        <w:pStyle w:val="NoSpacing"/>
        <w:jc w:val="both"/>
        <w:rPr>
          <w:rStyle w:val="None"/>
          <w:rFonts w:ascii="Times New Roman" w:hAnsi="Times New Roman" w:cs="Times New Roman"/>
          <w:b/>
          <w:bCs/>
          <w:spacing w:val="5"/>
          <w:sz w:val="24"/>
          <w:szCs w:val="24"/>
          <w:shd w:val="clear" w:color="auto" w:fill="FFFFFF"/>
        </w:rPr>
      </w:pPr>
    </w:p>
    <w:p w:rsidR="00A63F12" w:rsidRPr="00474A72" w:rsidRDefault="00A63F12" w:rsidP="00A63F12">
      <w:pPr>
        <w:rPr>
          <w:b/>
          <w:bCs/>
        </w:rPr>
      </w:pPr>
      <w:r w:rsidRPr="00474A72">
        <w:rPr>
          <w:b/>
          <w:bCs/>
          <w:u w:val="single"/>
        </w:rPr>
        <w:t>Objective:</w:t>
      </w:r>
    </w:p>
    <w:p w:rsidR="00A63F12" w:rsidRPr="00474A72" w:rsidRDefault="00A63F12" w:rsidP="00A63F12">
      <w:pPr>
        <w:rPr>
          <w:b/>
          <w:bCs/>
        </w:rPr>
      </w:pPr>
    </w:p>
    <w:p w:rsidR="00A63F12" w:rsidRPr="00474A72" w:rsidRDefault="00A63F12" w:rsidP="00A231A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474A72">
        <w:t>To assess the performance of student in the practical training, a final jury will be conducted in the month of January, after commencement of the new session.</w:t>
      </w:r>
    </w:p>
    <w:p w:rsidR="00A63F12" w:rsidRPr="00474A72" w:rsidRDefault="00A63F12" w:rsidP="00A231A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474A72">
        <w:t xml:space="preserve">The student have to be present in the jury along with their training reports (properly binded), on the basis of which marks for VI sem. will be awarded. </w:t>
      </w:r>
    </w:p>
    <w:p w:rsidR="00A63F12" w:rsidRPr="00474A72" w:rsidRDefault="00A63F12" w:rsidP="00A231A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474A72">
        <w:t>The jury will be taken on the Training Report &amp; not on the sheets.</w:t>
      </w:r>
    </w:p>
    <w:p w:rsidR="00A63F12" w:rsidRPr="00474A72" w:rsidRDefault="00A63F12" w:rsidP="00A63F12">
      <w:pPr>
        <w:spacing w:line="276" w:lineRule="auto"/>
        <w:ind w:left="720"/>
        <w:jc w:val="both"/>
      </w:pPr>
    </w:p>
    <w:p w:rsidR="007878A7" w:rsidRPr="00474A72" w:rsidRDefault="00A63F12" w:rsidP="00A63F12">
      <w:pPr>
        <w:pStyle w:val="NoSpacing"/>
        <w:jc w:val="both"/>
        <w:rPr>
          <w:rStyle w:val="None"/>
          <w:rFonts w:ascii="Times New Roman" w:hAnsi="Times New Roman" w:cs="Times New Roman"/>
          <w:b/>
          <w:bCs/>
          <w:sz w:val="24"/>
          <w:szCs w:val="24"/>
        </w:rPr>
      </w:pPr>
      <w:r w:rsidRPr="00474A72">
        <w:rPr>
          <w:rFonts w:ascii="Times New Roman" w:hAnsi="Times New Roman" w:cs="Times New Roman"/>
          <w:b/>
          <w:bCs/>
          <w:sz w:val="24"/>
          <w:szCs w:val="24"/>
          <w:u w:val="single"/>
        </w:rPr>
        <w:t>Note</w:t>
      </w:r>
      <w:r w:rsidRPr="00474A72">
        <w:rPr>
          <w:rFonts w:ascii="Times New Roman" w:hAnsi="Times New Roman" w:cs="Times New Roman"/>
          <w:sz w:val="24"/>
          <w:szCs w:val="24"/>
        </w:rPr>
        <w:t>:    Students has to follow the instructions as guided in the training manual.</w:t>
      </w:r>
    </w:p>
    <w:p w:rsidR="007878A7" w:rsidRPr="00474A72" w:rsidRDefault="007878A7" w:rsidP="00A63F12">
      <w:pPr>
        <w:pStyle w:val="NoSpacing"/>
        <w:jc w:val="both"/>
        <w:rPr>
          <w:rStyle w:val="None"/>
          <w:rFonts w:ascii="Times New Roman" w:hAnsi="Times New Roman" w:cs="Times New Roman"/>
          <w:b/>
          <w:bCs/>
          <w:sz w:val="24"/>
          <w:szCs w:val="24"/>
        </w:rPr>
      </w:pPr>
    </w:p>
    <w:p w:rsidR="007878A7" w:rsidRPr="00474A72" w:rsidRDefault="007878A7" w:rsidP="007878A7">
      <w:pPr>
        <w:pStyle w:val="NoSpacing"/>
        <w:jc w:val="both"/>
        <w:rPr>
          <w:rStyle w:val="None"/>
          <w:rFonts w:ascii="Times New Roman" w:hAnsi="Times New Roman" w:cs="Times New Roman"/>
          <w:b/>
          <w:bCs/>
          <w:sz w:val="24"/>
          <w:szCs w:val="24"/>
        </w:rPr>
      </w:pPr>
    </w:p>
    <w:p w:rsidR="007878A7" w:rsidRPr="00474A72" w:rsidRDefault="007878A7" w:rsidP="007878A7">
      <w:pPr>
        <w:pStyle w:val="NoSpacing"/>
        <w:jc w:val="both"/>
        <w:rPr>
          <w:rStyle w:val="None"/>
          <w:rFonts w:ascii="Times New Roman" w:hAnsi="Times New Roman" w:cs="Times New Roman"/>
          <w:b/>
          <w:bCs/>
          <w:sz w:val="24"/>
          <w:szCs w:val="24"/>
        </w:rPr>
      </w:pPr>
    </w:p>
    <w:p w:rsidR="00E36EFC" w:rsidRPr="00474A72" w:rsidRDefault="00E36EFC" w:rsidP="003D058F">
      <w:pPr>
        <w:pStyle w:val="NoSpacing"/>
        <w:jc w:val="both"/>
        <w:rPr>
          <w:rFonts w:ascii="Times New Roman" w:hAnsi="Times New Roman" w:cs="Times New Roman"/>
          <w:sz w:val="24"/>
          <w:szCs w:val="24"/>
        </w:rPr>
      </w:pPr>
    </w:p>
    <w:sectPr w:rsidR="00E36EFC" w:rsidRPr="00474A72" w:rsidSect="00205688">
      <w:footerReference w:type="default" r:id="rId5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57A" w:rsidRDefault="0099557A">
      <w:r>
        <w:separator/>
      </w:r>
    </w:p>
  </w:endnote>
  <w:endnote w:type="continuationSeparator" w:id="1">
    <w:p w:rsidR="0099557A" w:rsidRDefault="00995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default"/>
    <w:sig w:usb0="80000067"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48313"/>
      <w:docPartObj>
        <w:docPartGallery w:val="Page Numbers (Bottom of Page)"/>
        <w:docPartUnique/>
      </w:docPartObj>
    </w:sdtPr>
    <w:sdtEndPr>
      <w:rPr>
        <w:color w:val="7F7F7F" w:themeColor="background1" w:themeShade="7F"/>
        <w:spacing w:val="60"/>
      </w:rPr>
    </w:sdtEndPr>
    <w:sdtContent>
      <w:p w:rsidR="0003010F" w:rsidRDefault="0003010F">
        <w:pPr>
          <w:pStyle w:val="Footer"/>
          <w:pBdr>
            <w:top w:val="single" w:sz="4" w:space="1" w:color="D9D9D9" w:themeColor="background1" w:themeShade="D9"/>
          </w:pBdr>
          <w:rPr>
            <w:b/>
          </w:rPr>
        </w:pPr>
        <w:r w:rsidRPr="00612FCE">
          <w:fldChar w:fldCharType="begin"/>
        </w:r>
        <w:r>
          <w:instrText xml:space="preserve"> PAGE   \* MERGEFORMAT </w:instrText>
        </w:r>
        <w:r w:rsidRPr="00612FCE">
          <w:fldChar w:fldCharType="separate"/>
        </w:r>
        <w:r w:rsidR="00325313" w:rsidRPr="00325313">
          <w:rPr>
            <w:b/>
            <w:noProof/>
          </w:rPr>
          <w:t>66</w:t>
        </w:r>
        <w:r>
          <w:rPr>
            <w:b/>
            <w:noProof/>
          </w:rPr>
          <w:fldChar w:fldCharType="end"/>
        </w:r>
        <w:r>
          <w:rPr>
            <w:b/>
          </w:rPr>
          <w:t xml:space="preserve"> | </w:t>
        </w:r>
        <w:r>
          <w:rPr>
            <w:color w:val="7F7F7F" w:themeColor="background1" w:themeShade="7F"/>
            <w:spacing w:val="60"/>
          </w:rPr>
          <w:t>Page</w:t>
        </w:r>
      </w:p>
    </w:sdtContent>
  </w:sdt>
  <w:p w:rsidR="0003010F" w:rsidRDefault="00030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57A" w:rsidRDefault="0099557A">
      <w:r>
        <w:separator/>
      </w:r>
    </w:p>
  </w:footnote>
  <w:footnote w:type="continuationSeparator" w:id="1">
    <w:p w:rsidR="0099557A" w:rsidRDefault="00995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8AC8EF"/>
    <w:multiLevelType w:val="singleLevel"/>
    <w:tmpl w:val="9C8AC8EF"/>
    <w:lvl w:ilvl="0">
      <w:start w:val="1"/>
      <w:numFmt w:val="bullet"/>
      <w:lvlText w:val="•"/>
      <w:lvlJc w:val="left"/>
    </w:lvl>
  </w:abstractNum>
  <w:abstractNum w:abstractNumId="1">
    <w:nsid w:val="B5E306ED"/>
    <w:multiLevelType w:val="singleLevel"/>
    <w:tmpl w:val="B5E306ED"/>
    <w:lvl w:ilvl="0">
      <w:start w:val="1"/>
      <w:numFmt w:val="bullet"/>
      <w:lvlText w:val="•"/>
      <w:lvlJc w:val="left"/>
    </w:lvl>
  </w:abstractNum>
  <w:abstractNum w:abstractNumId="2">
    <w:nsid w:val="BF205925"/>
    <w:multiLevelType w:val="singleLevel"/>
    <w:tmpl w:val="BF205925"/>
    <w:lvl w:ilvl="0">
      <w:start w:val="1"/>
      <w:numFmt w:val="bullet"/>
      <w:lvlText w:val="•"/>
      <w:lvlJc w:val="left"/>
    </w:lvl>
  </w:abstractNum>
  <w:abstractNum w:abstractNumId="3">
    <w:nsid w:val="00000007"/>
    <w:multiLevelType w:val="multilevel"/>
    <w:tmpl w:val="B31A5EF0"/>
    <w:name w:val="WWNum2"/>
    <w:lvl w:ilvl="0">
      <w:start w:val="1"/>
      <w:numFmt w:val="decimal"/>
      <w:lvlText w:val="(CO%1)"/>
      <w:lvlJc w:val="left"/>
      <w:pPr>
        <w:tabs>
          <w:tab w:val="num" w:pos="567"/>
        </w:tabs>
        <w:ind w:left="567" w:hanging="283"/>
      </w:pPr>
      <w:rPr>
        <w:b/>
        <w:color w:val="auto"/>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53208E"/>
    <w:multiLevelType w:val="singleLevel"/>
    <w:tmpl w:val="0053208E"/>
    <w:lvl w:ilvl="0">
      <w:start w:val="1"/>
      <w:numFmt w:val="bullet"/>
      <w:lvlText w:val="•"/>
      <w:lvlJc w:val="left"/>
    </w:lvl>
  </w:abstractNum>
  <w:abstractNum w:abstractNumId="5">
    <w:nsid w:val="00C93C4A"/>
    <w:multiLevelType w:val="hybridMultilevel"/>
    <w:tmpl w:val="6C56B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02FCF"/>
    <w:multiLevelType w:val="hybridMultilevel"/>
    <w:tmpl w:val="CC6C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9C6BC5"/>
    <w:multiLevelType w:val="hybridMultilevel"/>
    <w:tmpl w:val="81E4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9537DB"/>
    <w:multiLevelType w:val="hybridMultilevel"/>
    <w:tmpl w:val="2940C7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43E71FC"/>
    <w:multiLevelType w:val="multilevel"/>
    <w:tmpl w:val="3B48B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8E699D"/>
    <w:multiLevelType w:val="hybridMultilevel"/>
    <w:tmpl w:val="F6608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B42565"/>
    <w:multiLevelType w:val="hybridMultilevel"/>
    <w:tmpl w:val="83502F98"/>
    <w:styleLink w:val="Bullets"/>
    <w:lvl w:ilvl="0" w:tplc="31D40290">
      <w:start w:val="1"/>
      <w:numFmt w:val="bullet"/>
      <w:lvlText w:val="✤"/>
      <w:lvlJc w:val="left"/>
      <w:pPr>
        <w:ind w:left="174" w:hanging="174"/>
      </w:pPr>
      <w:rPr>
        <w:rFonts w:hAnsi="Arial Unicode MS"/>
        <w:caps w:val="0"/>
        <w:smallCaps w:val="0"/>
        <w:strike w:val="0"/>
        <w:dstrike w:val="0"/>
        <w:outline w:val="0"/>
        <w:emboss w:val="0"/>
        <w:imprint w:val="0"/>
        <w:color w:val="FF2F92"/>
        <w:spacing w:val="0"/>
        <w:w w:val="100"/>
        <w:kern w:val="0"/>
        <w:position w:val="0"/>
        <w:sz w:val="31"/>
        <w:szCs w:val="31"/>
        <w:highlight w:val="none"/>
        <w:vertAlign w:val="baseline"/>
      </w:rPr>
    </w:lvl>
    <w:lvl w:ilvl="1" w:tplc="B4ACDBCE">
      <w:start w:val="1"/>
      <w:numFmt w:val="bullet"/>
      <w:lvlText w:val="•"/>
      <w:lvlJc w:val="left"/>
      <w:pPr>
        <w:ind w:left="7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2" w:tplc="034A6CC4">
      <w:start w:val="1"/>
      <w:numFmt w:val="bullet"/>
      <w:lvlText w:val="•"/>
      <w:lvlJc w:val="left"/>
      <w:pPr>
        <w:ind w:left="13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3" w:tplc="28F817EA">
      <w:start w:val="1"/>
      <w:numFmt w:val="bullet"/>
      <w:lvlText w:val="•"/>
      <w:lvlJc w:val="left"/>
      <w:pPr>
        <w:ind w:left="19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4" w:tplc="E0AE189E">
      <w:start w:val="1"/>
      <w:numFmt w:val="bullet"/>
      <w:lvlText w:val="•"/>
      <w:lvlJc w:val="left"/>
      <w:pPr>
        <w:ind w:left="25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5" w:tplc="B74EB65C">
      <w:start w:val="1"/>
      <w:numFmt w:val="bullet"/>
      <w:lvlText w:val="•"/>
      <w:lvlJc w:val="left"/>
      <w:pPr>
        <w:ind w:left="31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6" w:tplc="87C87578">
      <w:start w:val="1"/>
      <w:numFmt w:val="bullet"/>
      <w:lvlText w:val="•"/>
      <w:lvlJc w:val="left"/>
      <w:pPr>
        <w:ind w:left="37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7" w:tplc="1326F802">
      <w:start w:val="1"/>
      <w:numFmt w:val="bullet"/>
      <w:lvlText w:val="•"/>
      <w:lvlJc w:val="left"/>
      <w:pPr>
        <w:ind w:left="43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8" w:tplc="11BEE3E6">
      <w:start w:val="1"/>
      <w:numFmt w:val="bullet"/>
      <w:lvlText w:val="•"/>
      <w:lvlJc w:val="left"/>
      <w:pPr>
        <w:ind w:left="49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abstractNum>
  <w:abstractNum w:abstractNumId="12">
    <w:nsid w:val="16C12C05"/>
    <w:multiLevelType w:val="hybridMultilevel"/>
    <w:tmpl w:val="FBEC0FD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3">
    <w:nsid w:val="17815DA1"/>
    <w:multiLevelType w:val="hybridMultilevel"/>
    <w:tmpl w:val="55BA31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D1B55A1"/>
    <w:multiLevelType w:val="hybridMultilevel"/>
    <w:tmpl w:val="7416EA1C"/>
    <w:lvl w:ilvl="0" w:tplc="4009000F">
      <w:start w:val="1"/>
      <w:numFmt w:val="decimal"/>
      <w:lvlText w:val="%1."/>
      <w:lvlJc w:val="left"/>
      <w:pPr>
        <w:ind w:left="420" w:hanging="360"/>
      </w:pPr>
      <w:rPr>
        <w:rFonts w:hint="default"/>
      </w:rPr>
    </w:lvl>
    <w:lvl w:ilvl="1" w:tplc="4A26F02A" w:tentative="1">
      <w:start w:val="1"/>
      <w:numFmt w:val="lowerLetter"/>
      <w:lvlText w:val="%2."/>
      <w:lvlJc w:val="left"/>
      <w:pPr>
        <w:ind w:left="1140" w:hanging="360"/>
      </w:pPr>
    </w:lvl>
    <w:lvl w:ilvl="2" w:tplc="34120422" w:tentative="1">
      <w:start w:val="1"/>
      <w:numFmt w:val="lowerRoman"/>
      <w:lvlText w:val="%3."/>
      <w:lvlJc w:val="right"/>
      <w:pPr>
        <w:ind w:left="1860" w:hanging="180"/>
      </w:pPr>
    </w:lvl>
    <w:lvl w:ilvl="3" w:tplc="F162FDBC" w:tentative="1">
      <w:start w:val="1"/>
      <w:numFmt w:val="decimal"/>
      <w:lvlText w:val="%4."/>
      <w:lvlJc w:val="left"/>
      <w:pPr>
        <w:ind w:left="2580" w:hanging="360"/>
      </w:pPr>
    </w:lvl>
    <w:lvl w:ilvl="4" w:tplc="9C70E976" w:tentative="1">
      <w:start w:val="1"/>
      <w:numFmt w:val="lowerLetter"/>
      <w:lvlText w:val="%5."/>
      <w:lvlJc w:val="left"/>
      <w:pPr>
        <w:ind w:left="3300" w:hanging="360"/>
      </w:pPr>
    </w:lvl>
    <w:lvl w:ilvl="5" w:tplc="F97E0CF6" w:tentative="1">
      <w:start w:val="1"/>
      <w:numFmt w:val="lowerRoman"/>
      <w:lvlText w:val="%6."/>
      <w:lvlJc w:val="right"/>
      <w:pPr>
        <w:ind w:left="4020" w:hanging="180"/>
      </w:pPr>
    </w:lvl>
    <w:lvl w:ilvl="6" w:tplc="847AE172" w:tentative="1">
      <w:start w:val="1"/>
      <w:numFmt w:val="decimal"/>
      <w:lvlText w:val="%7."/>
      <w:lvlJc w:val="left"/>
      <w:pPr>
        <w:ind w:left="4740" w:hanging="360"/>
      </w:pPr>
    </w:lvl>
    <w:lvl w:ilvl="7" w:tplc="74FA2B54" w:tentative="1">
      <w:start w:val="1"/>
      <w:numFmt w:val="lowerLetter"/>
      <w:lvlText w:val="%8."/>
      <w:lvlJc w:val="left"/>
      <w:pPr>
        <w:ind w:left="5460" w:hanging="360"/>
      </w:pPr>
    </w:lvl>
    <w:lvl w:ilvl="8" w:tplc="ABC88394" w:tentative="1">
      <w:start w:val="1"/>
      <w:numFmt w:val="lowerRoman"/>
      <w:lvlText w:val="%9."/>
      <w:lvlJc w:val="right"/>
      <w:pPr>
        <w:ind w:left="6180" w:hanging="180"/>
      </w:pPr>
    </w:lvl>
  </w:abstractNum>
  <w:abstractNum w:abstractNumId="15">
    <w:nsid w:val="1D532A74"/>
    <w:multiLevelType w:val="hybridMultilevel"/>
    <w:tmpl w:val="B7DE3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D1F81"/>
    <w:multiLevelType w:val="multilevel"/>
    <w:tmpl w:val="8C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21F9C"/>
    <w:multiLevelType w:val="hybridMultilevel"/>
    <w:tmpl w:val="CA2CA7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A48FA"/>
    <w:multiLevelType w:val="hybridMultilevel"/>
    <w:tmpl w:val="C9509EA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9">
    <w:nsid w:val="2BA80752"/>
    <w:multiLevelType w:val="multilevel"/>
    <w:tmpl w:val="F95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8436EF"/>
    <w:multiLevelType w:val="hybridMultilevel"/>
    <w:tmpl w:val="66E6EE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22E59DC"/>
    <w:multiLevelType w:val="hybridMultilevel"/>
    <w:tmpl w:val="3C04D53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2">
    <w:nsid w:val="32471A56"/>
    <w:multiLevelType w:val="hybridMultilevel"/>
    <w:tmpl w:val="F21847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86006"/>
    <w:multiLevelType w:val="hybridMultilevel"/>
    <w:tmpl w:val="FCDC40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4414EEB"/>
    <w:multiLevelType w:val="hybridMultilevel"/>
    <w:tmpl w:val="CA2CA7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5F715D"/>
    <w:multiLevelType w:val="hybridMultilevel"/>
    <w:tmpl w:val="9F006CF8"/>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6">
    <w:nsid w:val="3B364FB0"/>
    <w:multiLevelType w:val="hybridMultilevel"/>
    <w:tmpl w:val="7CECFB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C4E4E7E"/>
    <w:multiLevelType w:val="hybridMultilevel"/>
    <w:tmpl w:val="0C4AAD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9479C1"/>
    <w:multiLevelType w:val="hybridMultilevel"/>
    <w:tmpl w:val="6BD066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7F79F0"/>
    <w:multiLevelType w:val="hybridMultilevel"/>
    <w:tmpl w:val="681A0884"/>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0">
    <w:nsid w:val="42782C53"/>
    <w:multiLevelType w:val="hybridMultilevel"/>
    <w:tmpl w:val="F71C76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6A08BB8"/>
    <w:multiLevelType w:val="singleLevel"/>
    <w:tmpl w:val="46A08BB8"/>
    <w:lvl w:ilvl="0">
      <w:start w:val="1"/>
      <w:numFmt w:val="bullet"/>
      <w:lvlText w:val="•"/>
      <w:lvlJc w:val="left"/>
    </w:lvl>
  </w:abstractNum>
  <w:abstractNum w:abstractNumId="32">
    <w:nsid w:val="4B2B725A"/>
    <w:multiLevelType w:val="hybridMultilevel"/>
    <w:tmpl w:val="56D82D4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4B86227E"/>
    <w:multiLevelType w:val="hybridMultilevel"/>
    <w:tmpl w:val="E6A83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CA75695"/>
    <w:multiLevelType w:val="hybridMultilevel"/>
    <w:tmpl w:val="C21097E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522E7A7F"/>
    <w:multiLevelType w:val="hybridMultilevel"/>
    <w:tmpl w:val="357C2B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31B6EEE"/>
    <w:multiLevelType w:val="multilevel"/>
    <w:tmpl w:val="EB80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04644A"/>
    <w:multiLevelType w:val="hybridMultilevel"/>
    <w:tmpl w:val="7FC4E3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9ADCABA"/>
    <w:multiLevelType w:val="singleLevel"/>
    <w:tmpl w:val="59ADCABA"/>
    <w:lvl w:ilvl="0">
      <w:start w:val="1"/>
      <w:numFmt w:val="bullet"/>
      <w:lvlText w:val="•"/>
      <w:lvlJc w:val="left"/>
    </w:lvl>
  </w:abstractNum>
  <w:abstractNum w:abstractNumId="39">
    <w:nsid w:val="60382F6E"/>
    <w:multiLevelType w:val="singleLevel"/>
    <w:tmpl w:val="60382F6E"/>
    <w:lvl w:ilvl="0">
      <w:start w:val="1"/>
      <w:numFmt w:val="bullet"/>
      <w:lvlText w:val="•"/>
      <w:lvlJc w:val="left"/>
    </w:lvl>
  </w:abstractNum>
  <w:abstractNum w:abstractNumId="40">
    <w:nsid w:val="60DC1142"/>
    <w:multiLevelType w:val="hybridMultilevel"/>
    <w:tmpl w:val="8F901B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3382A9A"/>
    <w:multiLevelType w:val="hybridMultilevel"/>
    <w:tmpl w:val="917CB826"/>
    <w:lvl w:ilvl="0" w:tplc="40090001">
      <w:start w:val="1"/>
      <w:numFmt w:val="bullet"/>
      <w:lvlText w:val=""/>
      <w:lvlJc w:val="left"/>
      <w:pPr>
        <w:ind w:left="1152" w:hanging="360"/>
      </w:pPr>
      <w:rPr>
        <w:rFonts w:ascii="Symbol" w:hAnsi="Symbol" w:hint="default"/>
      </w:rPr>
    </w:lvl>
    <w:lvl w:ilvl="1" w:tplc="40090003" w:tentative="1">
      <w:start w:val="1"/>
      <w:numFmt w:val="bullet"/>
      <w:lvlText w:val="o"/>
      <w:lvlJc w:val="left"/>
      <w:pPr>
        <w:ind w:left="1872" w:hanging="360"/>
      </w:pPr>
      <w:rPr>
        <w:rFonts w:ascii="Courier New" w:hAnsi="Courier New" w:cs="Courier New" w:hint="default"/>
      </w:rPr>
    </w:lvl>
    <w:lvl w:ilvl="2" w:tplc="40090005" w:tentative="1">
      <w:start w:val="1"/>
      <w:numFmt w:val="bullet"/>
      <w:lvlText w:val=""/>
      <w:lvlJc w:val="left"/>
      <w:pPr>
        <w:ind w:left="2592" w:hanging="360"/>
      </w:pPr>
      <w:rPr>
        <w:rFonts w:ascii="Wingdings" w:hAnsi="Wingdings" w:hint="default"/>
      </w:rPr>
    </w:lvl>
    <w:lvl w:ilvl="3" w:tplc="40090001" w:tentative="1">
      <w:start w:val="1"/>
      <w:numFmt w:val="bullet"/>
      <w:lvlText w:val=""/>
      <w:lvlJc w:val="left"/>
      <w:pPr>
        <w:ind w:left="3312" w:hanging="360"/>
      </w:pPr>
      <w:rPr>
        <w:rFonts w:ascii="Symbol" w:hAnsi="Symbol" w:hint="default"/>
      </w:rPr>
    </w:lvl>
    <w:lvl w:ilvl="4" w:tplc="40090003" w:tentative="1">
      <w:start w:val="1"/>
      <w:numFmt w:val="bullet"/>
      <w:lvlText w:val="o"/>
      <w:lvlJc w:val="left"/>
      <w:pPr>
        <w:ind w:left="4032" w:hanging="360"/>
      </w:pPr>
      <w:rPr>
        <w:rFonts w:ascii="Courier New" w:hAnsi="Courier New" w:cs="Courier New" w:hint="default"/>
      </w:rPr>
    </w:lvl>
    <w:lvl w:ilvl="5" w:tplc="40090005" w:tentative="1">
      <w:start w:val="1"/>
      <w:numFmt w:val="bullet"/>
      <w:lvlText w:val=""/>
      <w:lvlJc w:val="left"/>
      <w:pPr>
        <w:ind w:left="4752" w:hanging="360"/>
      </w:pPr>
      <w:rPr>
        <w:rFonts w:ascii="Wingdings" w:hAnsi="Wingdings" w:hint="default"/>
      </w:rPr>
    </w:lvl>
    <w:lvl w:ilvl="6" w:tplc="40090001" w:tentative="1">
      <w:start w:val="1"/>
      <w:numFmt w:val="bullet"/>
      <w:lvlText w:val=""/>
      <w:lvlJc w:val="left"/>
      <w:pPr>
        <w:ind w:left="5472" w:hanging="360"/>
      </w:pPr>
      <w:rPr>
        <w:rFonts w:ascii="Symbol" w:hAnsi="Symbol" w:hint="default"/>
      </w:rPr>
    </w:lvl>
    <w:lvl w:ilvl="7" w:tplc="40090003" w:tentative="1">
      <w:start w:val="1"/>
      <w:numFmt w:val="bullet"/>
      <w:lvlText w:val="o"/>
      <w:lvlJc w:val="left"/>
      <w:pPr>
        <w:ind w:left="6192" w:hanging="360"/>
      </w:pPr>
      <w:rPr>
        <w:rFonts w:ascii="Courier New" w:hAnsi="Courier New" w:cs="Courier New" w:hint="default"/>
      </w:rPr>
    </w:lvl>
    <w:lvl w:ilvl="8" w:tplc="40090005" w:tentative="1">
      <w:start w:val="1"/>
      <w:numFmt w:val="bullet"/>
      <w:lvlText w:val=""/>
      <w:lvlJc w:val="left"/>
      <w:pPr>
        <w:ind w:left="6912" w:hanging="360"/>
      </w:pPr>
      <w:rPr>
        <w:rFonts w:ascii="Wingdings" w:hAnsi="Wingdings" w:hint="default"/>
      </w:rPr>
    </w:lvl>
  </w:abstractNum>
  <w:abstractNum w:abstractNumId="42">
    <w:nsid w:val="638524CD"/>
    <w:multiLevelType w:val="hybridMultilevel"/>
    <w:tmpl w:val="F834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93506A"/>
    <w:multiLevelType w:val="hybridMultilevel"/>
    <w:tmpl w:val="7464B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5AB302D"/>
    <w:multiLevelType w:val="hybridMultilevel"/>
    <w:tmpl w:val="F2A4FECC"/>
    <w:lvl w:ilvl="0" w:tplc="4009000F">
      <w:start w:val="1"/>
      <w:numFmt w:val="decimal"/>
      <w:lvlText w:val="%1."/>
      <w:lvlJc w:val="left"/>
      <w:pPr>
        <w:ind w:left="420" w:hanging="360"/>
      </w:p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5">
    <w:nsid w:val="69356051"/>
    <w:multiLevelType w:val="hybridMultilevel"/>
    <w:tmpl w:val="48B83962"/>
    <w:lvl w:ilvl="0" w:tplc="40090001">
      <w:start w:val="1"/>
      <w:numFmt w:val="bullet"/>
      <w:lvlText w:val=""/>
      <w:lvlJc w:val="left"/>
      <w:pPr>
        <w:ind w:left="729" w:hanging="360"/>
      </w:pPr>
      <w:rPr>
        <w:rFonts w:ascii="Symbol" w:hAnsi="Symbol" w:hint="default"/>
      </w:rPr>
    </w:lvl>
    <w:lvl w:ilvl="1" w:tplc="40090003" w:tentative="1">
      <w:start w:val="1"/>
      <w:numFmt w:val="bullet"/>
      <w:lvlText w:val="o"/>
      <w:lvlJc w:val="left"/>
      <w:pPr>
        <w:ind w:left="1449" w:hanging="360"/>
      </w:pPr>
      <w:rPr>
        <w:rFonts w:ascii="Courier New" w:hAnsi="Courier New" w:cs="Courier New" w:hint="default"/>
      </w:rPr>
    </w:lvl>
    <w:lvl w:ilvl="2" w:tplc="40090005" w:tentative="1">
      <w:start w:val="1"/>
      <w:numFmt w:val="bullet"/>
      <w:lvlText w:val=""/>
      <w:lvlJc w:val="left"/>
      <w:pPr>
        <w:ind w:left="2169" w:hanging="360"/>
      </w:pPr>
      <w:rPr>
        <w:rFonts w:ascii="Wingdings" w:hAnsi="Wingdings" w:hint="default"/>
      </w:rPr>
    </w:lvl>
    <w:lvl w:ilvl="3" w:tplc="40090001" w:tentative="1">
      <w:start w:val="1"/>
      <w:numFmt w:val="bullet"/>
      <w:lvlText w:val=""/>
      <w:lvlJc w:val="left"/>
      <w:pPr>
        <w:ind w:left="2889" w:hanging="360"/>
      </w:pPr>
      <w:rPr>
        <w:rFonts w:ascii="Symbol" w:hAnsi="Symbol" w:hint="default"/>
      </w:rPr>
    </w:lvl>
    <w:lvl w:ilvl="4" w:tplc="40090003" w:tentative="1">
      <w:start w:val="1"/>
      <w:numFmt w:val="bullet"/>
      <w:lvlText w:val="o"/>
      <w:lvlJc w:val="left"/>
      <w:pPr>
        <w:ind w:left="3609" w:hanging="360"/>
      </w:pPr>
      <w:rPr>
        <w:rFonts w:ascii="Courier New" w:hAnsi="Courier New" w:cs="Courier New" w:hint="default"/>
      </w:rPr>
    </w:lvl>
    <w:lvl w:ilvl="5" w:tplc="40090005" w:tentative="1">
      <w:start w:val="1"/>
      <w:numFmt w:val="bullet"/>
      <w:lvlText w:val=""/>
      <w:lvlJc w:val="left"/>
      <w:pPr>
        <w:ind w:left="4329" w:hanging="360"/>
      </w:pPr>
      <w:rPr>
        <w:rFonts w:ascii="Wingdings" w:hAnsi="Wingdings" w:hint="default"/>
      </w:rPr>
    </w:lvl>
    <w:lvl w:ilvl="6" w:tplc="40090001" w:tentative="1">
      <w:start w:val="1"/>
      <w:numFmt w:val="bullet"/>
      <w:lvlText w:val=""/>
      <w:lvlJc w:val="left"/>
      <w:pPr>
        <w:ind w:left="5049" w:hanging="360"/>
      </w:pPr>
      <w:rPr>
        <w:rFonts w:ascii="Symbol" w:hAnsi="Symbol" w:hint="default"/>
      </w:rPr>
    </w:lvl>
    <w:lvl w:ilvl="7" w:tplc="40090003" w:tentative="1">
      <w:start w:val="1"/>
      <w:numFmt w:val="bullet"/>
      <w:lvlText w:val="o"/>
      <w:lvlJc w:val="left"/>
      <w:pPr>
        <w:ind w:left="5769" w:hanging="360"/>
      </w:pPr>
      <w:rPr>
        <w:rFonts w:ascii="Courier New" w:hAnsi="Courier New" w:cs="Courier New" w:hint="default"/>
      </w:rPr>
    </w:lvl>
    <w:lvl w:ilvl="8" w:tplc="40090005" w:tentative="1">
      <w:start w:val="1"/>
      <w:numFmt w:val="bullet"/>
      <w:lvlText w:val=""/>
      <w:lvlJc w:val="left"/>
      <w:pPr>
        <w:ind w:left="6489" w:hanging="360"/>
      </w:pPr>
      <w:rPr>
        <w:rFonts w:ascii="Wingdings" w:hAnsi="Wingdings" w:hint="default"/>
      </w:rPr>
    </w:lvl>
  </w:abstractNum>
  <w:abstractNum w:abstractNumId="46">
    <w:nsid w:val="69F10F8A"/>
    <w:multiLevelType w:val="hybridMultilevel"/>
    <w:tmpl w:val="B9B4C5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4C0465C"/>
    <w:multiLevelType w:val="hybridMultilevel"/>
    <w:tmpl w:val="E488EC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2818D9"/>
    <w:multiLevelType w:val="hybridMultilevel"/>
    <w:tmpl w:val="F91EC10A"/>
    <w:lvl w:ilvl="0" w:tplc="4009000F">
      <w:start w:val="1"/>
      <w:numFmt w:val="decimal"/>
      <w:lvlText w:val="%1."/>
      <w:lvlJc w:val="left"/>
      <w:pPr>
        <w:ind w:left="420" w:hanging="360"/>
      </w:p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9">
    <w:nsid w:val="794C31A5"/>
    <w:multiLevelType w:val="hybridMultilevel"/>
    <w:tmpl w:val="7472C9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95D25B3"/>
    <w:multiLevelType w:val="multilevel"/>
    <w:tmpl w:val="063A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0D2702"/>
    <w:multiLevelType w:val="multilevel"/>
    <w:tmpl w:val="6398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9"/>
  </w:num>
  <w:num w:numId="3">
    <w:abstractNumId w:val="21"/>
  </w:num>
  <w:num w:numId="4">
    <w:abstractNumId w:val="12"/>
  </w:num>
  <w:num w:numId="5">
    <w:abstractNumId w:val="18"/>
  </w:num>
  <w:num w:numId="6">
    <w:abstractNumId w:val="14"/>
  </w:num>
  <w:num w:numId="7">
    <w:abstractNumId w:val="3"/>
  </w:num>
  <w:num w:numId="8">
    <w:abstractNumId w:val="43"/>
  </w:num>
  <w:num w:numId="9">
    <w:abstractNumId w:val="44"/>
  </w:num>
  <w:num w:numId="10">
    <w:abstractNumId w:val="20"/>
  </w:num>
  <w:num w:numId="11">
    <w:abstractNumId w:val="48"/>
  </w:num>
  <w:num w:numId="12">
    <w:abstractNumId w:val="8"/>
  </w:num>
  <w:num w:numId="13">
    <w:abstractNumId w:val="23"/>
  </w:num>
  <w:num w:numId="14">
    <w:abstractNumId w:val="24"/>
  </w:num>
  <w:num w:numId="15">
    <w:abstractNumId w:val="10"/>
  </w:num>
  <w:num w:numId="16">
    <w:abstractNumId w:val="27"/>
  </w:num>
  <w:num w:numId="17">
    <w:abstractNumId w:val="17"/>
  </w:num>
  <w:num w:numId="18">
    <w:abstractNumId w:val="28"/>
  </w:num>
  <w:num w:numId="19">
    <w:abstractNumId w:val="22"/>
  </w:num>
  <w:num w:numId="20">
    <w:abstractNumId w:val="32"/>
  </w:num>
  <w:num w:numId="21">
    <w:abstractNumId w:val="47"/>
  </w:num>
  <w:num w:numId="22">
    <w:abstractNumId w:val="4"/>
  </w:num>
  <w:num w:numId="23">
    <w:abstractNumId w:val="38"/>
  </w:num>
  <w:num w:numId="24">
    <w:abstractNumId w:val="2"/>
  </w:num>
  <w:num w:numId="25">
    <w:abstractNumId w:val="1"/>
  </w:num>
  <w:num w:numId="26">
    <w:abstractNumId w:val="34"/>
  </w:num>
  <w:num w:numId="27">
    <w:abstractNumId w:val="0"/>
  </w:num>
  <w:num w:numId="28">
    <w:abstractNumId w:val="39"/>
  </w:num>
  <w:num w:numId="29">
    <w:abstractNumId w:val="31"/>
  </w:num>
  <w:num w:numId="30">
    <w:abstractNumId w:val="45"/>
  </w:num>
  <w:num w:numId="31">
    <w:abstractNumId w:val="37"/>
  </w:num>
  <w:num w:numId="32">
    <w:abstractNumId w:val="25"/>
  </w:num>
  <w:num w:numId="33">
    <w:abstractNumId w:val="49"/>
  </w:num>
  <w:num w:numId="34">
    <w:abstractNumId w:val="15"/>
  </w:num>
  <w:num w:numId="35">
    <w:abstractNumId w:val="35"/>
  </w:num>
  <w:num w:numId="36">
    <w:abstractNumId w:val="26"/>
  </w:num>
  <w:num w:numId="37">
    <w:abstractNumId w:val="33"/>
  </w:num>
  <w:num w:numId="38">
    <w:abstractNumId w:val="7"/>
  </w:num>
  <w:num w:numId="39">
    <w:abstractNumId w:val="46"/>
  </w:num>
  <w:num w:numId="40">
    <w:abstractNumId w:val="40"/>
  </w:num>
  <w:num w:numId="41">
    <w:abstractNumId w:val="5"/>
  </w:num>
  <w:num w:numId="42">
    <w:abstractNumId w:val="6"/>
  </w:num>
  <w:num w:numId="43">
    <w:abstractNumId w:val="42"/>
  </w:num>
  <w:num w:numId="44">
    <w:abstractNumId w:val="41"/>
  </w:num>
  <w:num w:numId="45">
    <w:abstractNumId w:val="30"/>
  </w:num>
  <w:num w:numId="46">
    <w:abstractNumId w:val="19"/>
  </w:num>
  <w:num w:numId="47">
    <w:abstractNumId w:val="16"/>
  </w:num>
  <w:num w:numId="48">
    <w:abstractNumId w:val="50"/>
  </w:num>
  <w:num w:numId="49">
    <w:abstractNumId w:val="36"/>
  </w:num>
  <w:num w:numId="50">
    <w:abstractNumId w:val="9"/>
  </w:num>
  <w:num w:numId="51">
    <w:abstractNumId w:val="13"/>
  </w:num>
  <w:num w:numId="52">
    <w:abstractNumId w:val="5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E36EFC"/>
    <w:rsid w:val="0003010F"/>
    <w:rsid w:val="0005762D"/>
    <w:rsid w:val="00063F4E"/>
    <w:rsid w:val="00073F69"/>
    <w:rsid w:val="0008092A"/>
    <w:rsid w:val="00091B1C"/>
    <w:rsid w:val="00094C07"/>
    <w:rsid w:val="000A27E7"/>
    <w:rsid w:val="000A4736"/>
    <w:rsid w:val="000A75C9"/>
    <w:rsid w:val="000A7B0A"/>
    <w:rsid w:val="000C7244"/>
    <w:rsid w:val="000E4450"/>
    <w:rsid w:val="00116299"/>
    <w:rsid w:val="0014162E"/>
    <w:rsid w:val="00153933"/>
    <w:rsid w:val="00172A35"/>
    <w:rsid w:val="00180CC6"/>
    <w:rsid w:val="00183380"/>
    <w:rsid w:val="001C228B"/>
    <w:rsid w:val="001D3175"/>
    <w:rsid w:val="001E6D1E"/>
    <w:rsid w:val="001F65F6"/>
    <w:rsid w:val="00205688"/>
    <w:rsid w:val="0021015E"/>
    <w:rsid w:val="002123EA"/>
    <w:rsid w:val="00214C7B"/>
    <w:rsid w:val="00216118"/>
    <w:rsid w:val="002223F1"/>
    <w:rsid w:val="00222B5F"/>
    <w:rsid w:val="00235EA7"/>
    <w:rsid w:val="00244D55"/>
    <w:rsid w:val="0024652C"/>
    <w:rsid w:val="00265F02"/>
    <w:rsid w:val="0028179B"/>
    <w:rsid w:val="00294623"/>
    <w:rsid w:val="002B57C7"/>
    <w:rsid w:val="00302715"/>
    <w:rsid w:val="00314A24"/>
    <w:rsid w:val="00325313"/>
    <w:rsid w:val="00331D24"/>
    <w:rsid w:val="00362DA5"/>
    <w:rsid w:val="0037730A"/>
    <w:rsid w:val="00381AA7"/>
    <w:rsid w:val="00383A01"/>
    <w:rsid w:val="00384F1D"/>
    <w:rsid w:val="003862A2"/>
    <w:rsid w:val="00395BA1"/>
    <w:rsid w:val="00395CAB"/>
    <w:rsid w:val="003B11FF"/>
    <w:rsid w:val="003C6BB7"/>
    <w:rsid w:val="003D058F"/>
    <w:rsid w:val="003D43D3"/>
    <w:rsid w:val="003E4526"/>
    <w:rsid w:val="00401D9B"/>
    <w:rsid w:val="00412BC3"/>
    <w:rsid w:val="00420F27"/>
    <w:rsid w:val="004222D1"/>
    <w:rsid w:val="00427413"/>
    <w:rsid w:val="00437DFB"/>
    <w:rsid w:val="00443933"/>
    <w:rsid w:val="004537B3"/>
    <w:rsid w:val="00474A72"/>
    <w:rsid w:val="004A58C2"/>
    <w:rsid w:val="004B1E4E"/>
    <w:rsid w:val="004C09CF"/>
    <w:rsid w:val="004C3A73"/>
    <w:rsid w:val="004D1C58"/>
    <w:rsid w:val="004D22E0"/>
    <w:rsid w:val="004E4F33"/>
    <w:rsid w:val="004F6010"/>
    <w:rsid w:val="00512A51"/>
    <w:rsid w:val="00523E15"/>
    <w:rsid w:val="00543F31"/>
    <w:rsid w:val="00575DB0"/>
    <w:rsid w:val="005806A9"/>
    <w:rsid w:val="005945D4"/>
    <w:rsid w:val="005A2C13"/>
    <w:rsid w:val="005A4B40"/>
    <w:rsid w:val="005C467F"/>
    <w:rsid w:val="005D4AEB"/>
    <w:rsid w:val="00602C26"/>
    <w:rsid w:val="00602F4C"/>
    <w:rsid w:val="00612FCE"/>
    <w:rsid w:val="0063061F"/>
    <w:rsid w:val="00631361"/>
    <w:rsid w:val="00634BD8"/>
    <w:rsid w:val="00635ACD"/>
    <w:rsid w:val="0064663E"/>
    <w:rsid w:val="0066169C"/>
    <w:rsid w:val="00664F43"/>
    <w:rsid w:val="00675B39"/>
    <w:rsid w:val="00677A65"/>
    <w:rsid w:val="00684D9A"/>
    <w:rsid w:val="00685EDA"/>
    <w:rsid w:val="00686A81"/>
    <w:rsid w:val="00696979"/>
    <w:rsid w:val="006B3A00"/>
    <w:rsid w:val="006C6CD5"/>
    <w:rsid w:val="006D1BE3"/>
    <w:rsid w:val="006D735A"/>
    <w:rsid w:val="006E038E"/>
    <w:rsid w:val="006E4043"/>
    <w:rsid w:val="006F6E26"/>
    <w:rsid w:val="00723358"/>
    <w:rsid w:val="00772049"/>
    <w:rsid w:val="007878A7"/>
    <w:rsid w:val="007A2388"/>
    <w:rsid w:val="007B1944"/>
    <w:rsid w:val="007E6D58"/>
    <w:rsid w:val="007E7BAA"/>
    <w:rsid w:val="007F4D59"/>
    <w:rsid w:val="00802016"/>
    <w:rsid w:val="00821F88"/>
    <w:rsid w:val="008358C4"/>
    <w:rsid w:val="00846917"/>
    <w:rsid w:val="00857E8B"/>
    <w:rsid w:val="008723E0"/>
    <w:rsid w:val="008751CA"/>
    <w:rsid w:val="00880295"/>
    <w:rsid w:val="00881C98"/>
    <w:rsid w:val="00890165"/>
    <w:rsid w:val="008954D1"/>
    <w:rsid w:val="008B1F3D"/>
    <w:rsid w:val="008C2A3A"/>
    <w:rsid w:val="008E2479"/>
    <w:rsid w:val="008E6E02"/>
    <w:rsid w:val="008F7E48"/>
    <w:rsid w:val="009164FD"/>
    <w:rsid w:val="00922E82"/>
    <w:rsid w:val="00931FD9"/>
    <w:rsid w:val="00947213"/>
    <w:rsid w:val="00957CF1"/>
    <w:rsid w:val="009641F5"/>
    <w:rsid w:val="009722E7"/>
    <w:rsid w:val="00972475"/>
    <w:rsid w:val="0099557A"/>
    <w:rsid w:val="009A247E"/>
    <w:rsid w:val="009B42D7"/>
    <w:rsid w:val="009C3ECD"/>
    <w:rsid w:val="009D7F86"/>
    <w:rsid w:val="009E3162"/>
    <w:rsid w:val="009F2FC3"/>
    <w:rsid w:val="009F76E6"/>
    <w:rsid w:val="00A00921"/>
    <w:rsid w:val="00A03E4C"/>
    <w:rsid w:val="00A15C04"/>
    <w:rsid w:val="00A20FC9"/>
    <w:rsid w:val="00A231A8"/>
    <w:rsid w:val="00A36204"/>
    <w:rsid w:val="00A637C5"/>
    <w:rsid w:val="00A63F12"/>
    <w:rsid w:val="00A833A2"/>
    <w:rsid w:val="00AA15F3"/>
    <w:rsid w:val="00AB110E"/>
    <w:rsid w:val="00AD7571"/>
    <w:rsid w:val="00AE4B3E"/>
    <w:rsid w:val="00AF54E2"/>
    <w:rsid w:val="00B630E0"/>
    <w:rsid w:val="00B66DC7"/>
    <w:rsid w:val="00B7026A"/>
    <w:rsid w:val="00B72AF5"/>
    <w:rsid w:val="00B72F73"/>
    <w:rsid w:val="00B84DAF"/>
    <w:rsid w:val="00B85928"/>
    <w:rsid w:val="00BA0E7F"/>
    <w:rsid w:val="00BB30CC"/>
    <w:rsid w:val="00BC27F4"/>
    <w:rsid w:val="00BC4D70"/>
    <w:rsid w:val="00BC56FE"/>
    <w:rsid w:val="00BD4697"/>
    <w:rsid w:val="00BD4AB2"/>
    <w:rsid w:val="00BE1EB9"/>
    <w:rsid w:val="00C04ED8"/>
    <w:rsid w:val="00C16E06"/>
    <w:rsid w:val="00C2307E"/>
    <w:rsid w:val="00C34D80"/>
    <w:rsid w:val="00C350B1"/>
    <w:rsid w:val="00C45A86"/>
    <w:rsid w:val="00C518A2"/>
    <w:rsid w:val="00C53D69"/>
    <w:rsid w:val="00C832F5"/>
    <w:rsid w:val="00C97F73"/>
    <w:rsid w:val="00CA2548"/>
    <w:rsid w:val="00CB565D"/>
    <w:rsid w:val="00CC5AE5"/>
    <w:rsid w:val="00CE5FEC"/>
    <w:rsid w:val="00CF4EE5"/>
    <w:rsid w:val="00D0574C"/>
    <w:rsid w:val="00D241BD"/>
    <w:rsid w:val="00D3037D"/>
    <w:rsid w:val="00D4490C"/>
    <w:rsid w:val="00D7288F"/>
    <w:rsid w:val="00D77B4A"/>
    <w:rsid w:val="00D93033"/>
    <w:rsid w:val="00DA1797"/>
    <w:rsid w:val="00DA6E62"/>
    <w:rsid w:val="00DB289B"/>
    <w:rsid w:val="00DB62A6"/>
    <w:rsid w:val="00DC5B01"/>
    <w:rsid w:val="00DD5B06"/>
    <w:rsid w:val="00DD6859"/>
    <w:rsid w:val="00DF30DA"/>
    <w:rsid w:val="00E04544"/>
    <w:rsid w:val="00E06516"/>
    <w:rsid w:val="00E27B6F"/>
    <w:rsid w:val="00E36EFC"/>
    <w:rsid w:val="00E412DB"/>
    <w:rsid w:val="00E6477D"/>
    <w:rsid w:val="00E7123A"/>
    <w:rsid w:val="00E7390B"/>
    <w:rsid w:val="00E76C29"/>
    <w:rsid w:val="00E93170"/>
    <w:rsid w:val="00EB2E38"/>
    <w:rsid w:val="00EB72C0"/>
    <w:rsid w:val="00EB7B5D"/>
    <w:rsid w:val="00EC231C"/>
    <w:rsid w:val="00EC35CF"/>
    <w:rsid w:val="00ED1B79"/>
    <w:rsid w:val="00EF4E90"/>
    <w:rsid w:val="00F0115E"/>
    <w:rsid w:val="00F01D9F"/>
    <w:rsid w:val="00F05236"/>
    <w:rsid w:val="00F07573"/>
    <w:rsid w:val="00F22B61"/>
    <w:rsid w:val="00F52B17"/>
    <w:rsid w:val="00F67B0F"/>
    <w:rsid w:val="00F71590"/>
    <w:rsid w:val="00F71E64"/>
    <w:rsid w:val="00F7522A"/>
    <w:rsid w:val="00F76B30"/>
    <w:rsid w:val="00FB7281"/>
    <w:rsid w:val="00FC1BCC"/>
    <w:rsid w:val="00FD2BEE"/>
    <w:rsid w:val="00FD4558"/>
    <w:rsid w:val="00FE45D1"/>
    <w:rsid w:val="00FF0492"/>
    <w:rsid w:val="00FF1CED"/>
    <w:rsid w:val="00FF3C7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5688"/>
    <w:rPr>
      <w:sz w:val="24"/>
      <w:szCs w:val="24"/>
    </w:rPr>
  </w:style>
  <w:style w:type="paragraph" w:styleId="Heading1">
    <w:name w:val="heading 1"/>
    <w:basedOn w:val="Normal"/>
    <w:next w:val="Normal"/>
    <w:link w:val="Heading1Char"/>
    <w:uiPriority w:val="9"/>
    <w:qFormat/>
    <w:rsid w:val="009E31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58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31D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Cambria" w:eastAsia="Times New Roman" w:hAnsi="Cambria"/>
      <w:b/>
      <w:bCs/>
      <w:color w:val="4F81BD"/>
      <w:sz w:val="20"/>
      <w:szCs w:val="20"/>
      <w:bdr w:val="none" w:sz="0" w:space="0" w:color="auto"/>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688"/>
    <w:rPr>
      <w:u w:val="single"/>
    </w:rPr>
  </w:style>
  <w:style w:type="paragraph" w:customStyle="1" w:styleId="HeaderFooter">
    <w:name w:val="Header &amp; Footer"/>
    <w:rsid w:val="00205688"/>
    <w:pPr>
      <w:tabs>
        <w:tab w:val="right" w:pos="9020"/>
      </w:tabs>
    </w:pPr>
    <w:rPr>
      <w:rFonts w:ascii="Helvetica Neue" w:hAnsi="Helvetica Neue" w:cs="Arial Unicode MS"/>
      <w:color w:val="000000"/>
      <w:sz w:val="24"/>
      <w:szCs w:val="24"/>
    </w:rPr>
  </w:style>
  <w:style w:type="paragraph" w:styleId="NoSpacing">
    <w:name w:val="No Spacing"/>
    <w:rsid w:val="00205688"/>
    <w:rPr>
      <w:rFonts w:ascii="Calibri" w:eastAsia="Calibri" w:hAnsi="Calibri" w:cs="Calibri"/>
      <w:color w:val="000000"/>
      <w:sz w:val="22"/>
      <w:szCs w:val="22"/>
      <w:u w:color="000000"/>
    </w:rPr>
  </w:style>
  <w:style w:type="paragraph" w:customStyle="1" w:styleId="Body">
    <w:name w:val="Body"/>
    <w:rsid w:val="00205688"/>
    <w:pPr>
      <w:spacing w:after="200" w:line="276" w:lineRule="auto"/>
    </w:pPr>
    <w:rPr>
      <w:rFonts w:ascii="Calibri" w:eastAsia="Calibri" w:hAnsi="Calibri" w:cs="Calibri"/>
      <w:color w:val="000000"/>
      <w:sz w:val="21"/>
      <w:szCs w:val="21"/>
      <w:u w:color="000000"/>
    </w:rPr>
  </w:style>
  <w:style w:type="numbering" w:customStyle="1" w:styleId="Bullets">
    <w:name w:val="Bullets"/>
    <w:rsid w:val="00205688"/>
    <w:pPr>
      <w:numPr>
        <w:numId w:val="1"/>
      </w:numPr>
    </w:pPr>
  </w:style>
  <w:style w:type="character" w:customStyle="1" w:styleId="Link">
    <w:name w:val="Link"/>
    <w:rsid w:val="00205688"/>
    <w:rPr>
      <w:outline w:val="0"/>
      <w:color w:val="0000FF"/>
      <w:u w:val="single" w:color="0000FF"/>
      <w:lang w:val="en-US"/>
    </w:rPr>
  </w:style>
  <w:style w:type="character" w:customStyle="1" w:styleId="None">
    <w:name w:val="None"/>
    <w:rsid w:val="00205688"/>
  </w:style>
  <w:style w:type="character" w:customStyle="1" w:styleId="Hyperlink0">
    <w:name w:val="Hyperlink.0"/>
    <w:basedOn w:val="None"/>
    <w:rsid w:val="00205688"/>
    <w:rPr>
      <w:sz w:val="24"/>
      <w:szCs w:val="24"/>
    </w:rPr>
  </w:style>
  <w:style w:type="character" w:customStyle="1" w:styleId="Hyperlink1">
    <w:name w:val="Hyperlink.1"/>
    <w:basedOn w:val="None"/>
    <w:rsid w:val="00205688"/>
  </w:style>
  <w:style w:type="paragraph" w:styleId="BodyText">
    <w:name w:val="Body Text"/>
    <w:basedOn w:val="Normal"/>
    <w:link w:val="BodyTextChar"/>
    <w:unhideWhenUsed/>
    <w:rsid w:val="00857E8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rsid w:val="00857E8B"/>
    <w:rPr>
      <w:rFonts w:eastAsia="Times New Roman"/>
      <w:sz w:val="24"/>
      <w:szCs w:val="24"/>
      <w:bdr w:val="none" w:sz="0" w:space="0" w:color="auto"/>
    </w:rPr>
  </w:style>
  <w:style w:type="paragraph" w:styleId="ListParagraph">
    <w:name w:val="List Paragraph"/>
    <w:basedOn w:val="Normal"/>
    <w:link w:val="ListParagraphChar"/>
    <w:uiPriority w:val="34"/>
    <w:qFormat/>
    <w:rsid w:val="00AE4B3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0"/>
      <w:szCs w:val="20"/>
      <w:bdr w:val="none" w:sz="0" w:space="0" w:color="auto"/>
      <w:lang w:val="en-IN" w:eastAsia="en-IN"/>
    </w:rPr>
  </w:style>
  <w:style w:type="character" w:customStyle="1" w:styleId="ListParagraphChar">
    <w:name w:val="List Paragraph Char"/>
    <w:link w:val="ListParagraph"/>
    <w:uiPriority w:val="34"/>
    <w:rsid w:val="00AE4B3E"/>
    <w:rPr>
      <w:rFonts w:ascii="Calibri" w:eastAsia="Times New Roman" w:hAnsi="Calibri"/>
      <w:bdr w:val="none" w:sz="0" w:space="0" w:color="auto"/>
      <w:lang w:val="en-IN" w:eastAsia="en-IN"/>
    </w:rPr>
  </w:style>
  <w:style w:type="paragraph" w:styleId="NormalWeb">
    <w:name w:val="Normal (Web)"/>
    <w:basedOn w:val="Normal"/>
    <w:uiPriority w:val="99"/>
    <w:unhideWhenUsed/>
    <w:rsid w:val="00AE4B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rsid w:val="00331D24"/>
    <w:rPr>
      <w:rFonts w:ascii="Cambria" w:eastAsia="Times New Roman" w:hAnsi="Cambria"/>
      <w:b/>
      <w:bCs/>
      <w:color w:val="4F81BD"/>
      <w:bdr w:val="none" w:sz="0" w:space="0" w:color="auto"/>
      <w:lang w:val="en-IN" w:eastAsia="en-IN"/>
    </w:rPr>
  </w:style>
  <w:style w:type="paragraph" w:styleId="Header">
    <w:name w:val="header"/>
    <w:basedOn w:val="Normal"/>
    <w:link w:val="HeaderChar"/>
    <w:uiPriority w:val="99"/>
    <w:unhideWhenUsed/>
    <w:rsid w:val="00E93170"/>
    <w:pPr>
      <w:tabs>
        <w:tab w:val="center" w:pos="4680"/>
        <w:tab w:val="right" w:pos="9360"/>
      </w:tabs>
    </w:pPr>
  </w:style>
  <w:style w:type="character" w:customStyle="1" w:styleId="HeaderChar">
    <w:name w:val="Header Char"/>
    <w:basedOn w:val="DefaultParagraphFont"/>
    <w:link w:val="Header"/>
    <w:uiPriority w:val="99"/>
    <w:rsid w:val="00E93170"/>
    <w:rPr>
      <w:sz w:val="24"/>
      <w:szCs w:val="24"/>
    </w:rPr>
  </w:style>
  <w:style w:type="paragraph" w:styleId="Footer">
    <w:name w:val="footer"/>
    <w:basedOn w:val="Normal"/>
    <w:link w:val="FooterChar"/>
    <w:uiPriority w:val="99"/>
    <w:unhideWhenUsed/>
    <w:rsid w:val="00E93170"/>
    <w:pPr>
      <w:tabs>
        <w:tab w:val="center" w:pos="4680"/>
        <w:tab w:val="right" w:pos="9360"/>
      </w:tabs>
    </w:pPr>
  </w:style>
  <w:style w:type="character" w:customStyle="1" w:styleId="FooterChar">
    <w:name w:val="Footer Char"/>
    <w:basedOn w:val="DefaultParagraphFont"/>
    <w:link w:val="Footer"/>
    <w:uiPriority w:val="99"/>
    <w:rsid w:val="00E93170"/>
    <w:rPr>
      <w:sz w:val="24"/>
      <w:szCs w:val="24"/>
    </w:rPr>
  </w:style>
  <w:style w:type="character" w:styleId="Strong">
    <w:name w:val="Strong"/>
    <w:uiPriority w:val="22"/>
    <w:qFormat/>
    <w:rsid w:val="00E93170"/>
    <w:rPr>
      <w:b/>
      <w:bCs/>
    </w:rPr>
  </w:style>
  <w:style w:type="table" w:styleId="TableGrid">
    <w:name w:val="Table Grid"/>
    <w:basedOn w:val="TableNormal"/>
    <w:uiPriority w:val="59"/>
    <w:rsid w:val="00DA17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22E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9E3162"/>
    <w:rPr>
      <w:rFonts w:asciiTheme="majorHAnsi" w:eastAsiaTheme="majorEastAsia" w:hAnsiTheme="majorHAnsi" w:cstheme="majorBidi"/>
      <w:b/>
      <w:bCs/>
      <w:color w:val="365F91" w:themeColor="accent1" w:themeShade="BF"/>
      <w:sz w:val="28"/>
      <w:szCs w:val="28"/>
    </w:rPr>
  </w:style>
  <w:style w:type="character" w:customStyle="1" w:styleId="book-title">
    <w:name w:val="book-title"/>
    <w:basedOn w:val="DefaultParagraphFont"/>
    <w:rsid w:val="009E3162"/>
  </w:style>
  <w:style w:type="character" w:customStyle="1" w:styleId="by">
    <w:name w:val="by"/>
    <w:basedOn w:val="DefaultParagraphFont"/>
    <w:rsid w:val="00E04544"/>
  </w:style>
  <w:style w:type="character" w:customStyle="1" w:styleId="authorname">
    <w:name w:val="authorname"/>
    <w:basedOn w:val="DefaultParagraphFont"/>
    <w:rsid w:val="00E04544"/>
  </w:style>
  <w:style w:type="character" w:customStyle="1" w:styleId="author">
    <w:name w:val="author"/>
    <w:rsid w:val="00F67B0F"/>
    <w:rPr>
      <w:rFonts w:cs="Times New Roman"/>
    </w:rPr>
  </w:style>
  <w:style w:type="character" w:customStyle="1" w:styleId="author-suffix">
    <w:name w:val="author-suffix"/>
    <w:basedOn w:val="DefaultParagraphFont"/>
    <w:rsid w:val="00F67B0F"/>
  </w:style>
  <w:style w:type="character" w:customStyle="1" w:styleId="apple-converted-space">
    <w:name w:val="apple-converted-space"/>
    <w:basedOn w:val="DefaultParagraphFont"/>
    <w:rsid w:val="00EC231C"/>
  </w:style>
  <w:style w:type="character" w:customStyle="1" w:styleId="a-size-medium">
    <w:name w:val="a-size-medium"/>
    <w:basedOn w:val="DefaultParagraphFont"/>
    <w:rsid w:val="00B84DAF"/>
  </w:style>
  <w:style w:type="character" w:customStyle="1" w:styleId="Heading2Char">
    <w:name w:val="Heading 2 Char"/>
    <w:basedOn w:val="DefaultParagraphFont"/>
    <w:link w:val="Heading2"/>
    <w:uiPriority w:val="9"/>
    <w:semiHidden/>
    <w:rsid w:val="004A58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basedOn w:val="Normal"/>
    <w:next w:val="Normal"/>
    <w:link w:val="Heading3Char"/>
    <w:unhideWhenUsed/>
    <w:qFormat/>
    <w:rsid w:val="00331D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Cambria" w:eastAsia="Times New Roman" w:hAnsi="Cambria"/>
      <w:b/>
      <w:bCs/>
      <w:color w:val="4F81BD"/>
      <w:sz w:val="20"/>
      <w:szCs w:val="20"/>
      <w:bdr w:val="none" w:sz="0" w:space="0" w:color="auto"/>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Link">
    <w:name w:val="Link"/>
    <w:rPr>
      <w:outline w:val="0"/>
      <w:color w:val="0000FF"/>
      <w:u w:val="single" w:color="0000FF"/>
      <w:lang w:val="en-US"/>
    </w:rPr>
  </w:style>
  <w:style w:type="character" w:customStyle="1" w:styleId="None">
    <w:name w:val="None"/>
  </w:style>
  <w:style w:type="character" w:customStyle="1" w:styleId="Hyperlink0">
    <w:name w:val="Hyperlink.0"/>
    <w:basedOn w:val="None"/>
    <w:rPr>
      <w:sz w:val="24"/>
      <w:szCs w:val="24"/>
    </w:rPr>
  </w:style>
  <w:style w:type="character" w:customStyle="1" w:styleId="Hyperlink1">
    <w:name w:val="Hyperlink.1"/>
    <w:basedOn w:val="None"/>
  </w:style>
  <w:style w:type="paragraph" w:styleId="BodyText">
    <w:name w:val="Body Text"/>
    <w:basedOn w:val="Normal"/>
    <w:link w:val="BodyTextChar"/>
    <w:unhideWhenUsed/>
    <w:rsid w:val="00857E8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rsid w:val="00857E8B"/>
    <w:rPr>
      <w:rFonts w:eastAsia="Times New Roman"/>
      <w:sz w:val="24"/>
      <w:szCs w:val="24"/>
      <w:bdr w:val="none" w:sz="0" w:space="0" w:color="auto"/>
    </w:rPr>
  </w:style>
  <w:style w:type="paragraph" w:styleId="ListParagraph">
    <w:name w:val="List Paragraph"/>
    <w:basedOn w:val="Normal"/>
    <w:link w:val="ListParagraphChar"/>
    <w:uiPriority w:val="34"/>
    <w:qFormat/>
    <w:rsid w:val="00AE4B3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0"/>
      <w:szCs w:val="20"/>
      <w:bdr w:val="none" w:sz="0" w:space="0" w:color="auto"/>
      <w:lang w:val="en-IN" w:eastAsia="en-IN"/>
    </w:rPr>
  </w:style>
  <w:style w:type="character" w:customStyle="1" w:styleId="ListParagraphChar">
    <w:name w:val="List Paragraph Char"/>
    <w:link w:val="ListParagraph"/>
    <w:uiPriority w:val="34"/>
    <w:rsid w:val="00AE4B3E"/>
    <w:rPr>
      <w:rFonts w:ascii="Calibri" w:eastAsia="Times New Roman" w:hAnsi="Calibri"/>
      <w:bdr w:val="none" w:sz="0" w:space="0" w:color="auto"/>
      <w:lang w:val="en-IN" w:eastAsia="en-IN"/>
    </w:rPr>
  </w:style>
  <w:style w:type="paragraph" w:styleId="NormalWeb">
    <w:name w:val="Normal (Web)"/>
    <w:basedOn w:val="Normal"/>
    <w:uiPriority w:val="99"/>
    <w:unhideWhenUsed/>
    <w:rsid w:val="00AE4B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rsid w:val="00331D24"/>
    <w:rPr>
      <w:rFonts w:ascii="Cambria" w:eastAsia="Times New Roman" w:hAnsi="Cambria"/>
      <w:b/>
      <w:bCs/>
      <w:color w:val="4F81BD"/>
      <w:bdr w:val="none" w:sz="0" w:space="0" w:color="auto"/>
      <w:lang w:val="en-IN" w:eastAsia="en-IN"/>
    </w:rPr>
  </w:style>
  <w:style w:type="paragraph" w:styleId="Header">
    <w:name w:val="header"/>
    <w:basedOn w:val="Normal"/>
    <w:link w:val="HeaderChar"/>
    <w:uiPriority w:val="99"/>
    <w:unhideWhenUsed/>
    <w:rsid w:val="00E93170"/>
    <w:pPr>
      <w:tabs>
        <w:tab w:val="center" w:pos="4680"/>
        <w:tab w:val="right" w:pos="9360"/>
      </w:tabs>
    </w:pPr>
  </w:style>
  <w:style w:type="character" w:customStyle="1" w:styleId="HeaderChar">
    <w:name w:val="Header Char"/>
    <w:basedOn w:val="DefaultParagraphFont"/>
    <w:link w:val="Header"/>
    <w:uiPriority w:val="99"/>
    <w:rsid w:val="00E93170"/>
    <w:rPr>
      <w:sz w:val="24"/>
      <w:szCs w:val="24"/>
    </w:rPr>
  </w:style>
  <w:style w:type="paragraph" w:styleId="Footer">
    <w:name w:val="footer"/>
    <w:basedOn w:val="Normal"/>
    <w:link w:val="FooterChar"/>
    <w:uiPriority w:val="99"/>
    <w:unhideWhenUsed/>
    <w:rsid w:val="00E93170"/>
    <w:pPr>
      <w:tabs>
        <w:tab w:val="center" w:pos="4680"/>
        <w:tab w:val="right" w:pos="9360"/>
      </w:tabs>
    </w:pPr>
  </w:style>
  <w:style w:type="character" w:customStyle="1" w:styleId="FooterChar">
    <w:name w:val="Footer Char"/>
    <w:basedOn w:val="DefaultParagraphFont"/>
    <w:link w:val="Footer"/>
    <w:uiPriority w:val="99"/>
    <w:rsid w:val="00E93170"/>
    <w:rPr>
      <w:sz w:val="24"/>
      <w:szCs w:val="24"/>
    </w:rPr>
  </w:style>
  <w:style w:type="character" w:styleId="Strong">
    <w:name w:val="Strong"/>
    <w:uiPriority w:val="22"/>
    <w:qFormat/>
    <w:rsid w:val="00E93170"/>
    <w:rPr>
      <w:b/>
      <w:bCs/>
    </w:rPr>
  </w:style>
</w:styles>
</file>

<file path=word/webSettings.xml><?xml version="1.0" encoding="utf-8"?>
<w:webSettings xmlns:r="http://schemas.openxmlformats.org/officeDocument/2006/relationships" xmlns:w="http://schemas.openxmlformats.org/wordprocessingml/2006/main">
  <w:divs>
    <w:div w:id="138814536">
      <w:bodyDiv w:val="1"/>
      <w:marLeft w:val="0"/>
      <w:marRight w:val="0"/>
      <w:marTop w:val="0"/>
      <w:marBottom w:val="0"/>
      <w:divBdr>
        <w:top w:val="none" w:sz="0" w:space="0" w:color="auto"/>
        <w:left w:val="none" w:sz="0" w:space="0" w:color="auto"/>
        <w:bottom w:val="none" w:sz="0" w:space="0" w:color="auto"/>
        <w:right w:val="none" w:sz="0" w:space="0" w:color="auto"/>
      </w:divBdr>
    </w:div>
    <w:div w:id="180291042">
      <w:bodyDiv w:val="1"/>
      <w:marLeft w:val="0"/>
      <w:marRight w:val="0"/>
      <w:marTop w:val="0"/>
      <w:marBottom w:val="0"/>
      <w:divBdr>
        <w:top w:val="none" w:sz="0" w:space="0" w:color="auto"/>
        <w:left w:val="none" w:sz="0" w:space="0" w:color="auto"/>
        <w:bottom w:val="none" w:sz="0" w:space="0" w:color="auto"/>
        <w:right w:val="none" w:sz="0" w:space="0" w:color="auto"/>
      </w:divBdr>
    </w:div>
    <w:div w:id="225536821">
      <w:bodyDiv w:val="1"/>
      <w:marLeft w:val="0"/>
      <w:marRight w:val="0"/>
      <w:marTop w:val="0"/>
      <w:marBottom w:val="0"/>
      <w:divBdr>
        <w:top w:val="none" w:sz="0" w:space="0" w:color="auto"/>
        <w:left w:val="none" w:sz="0" w:space="0" w:color="auto"/>
        <w:bottom w:val="none" w:sz="0" w:space="0" w:color="auto"/>
        <w:right w:val="none" w:sz="0" w:space="0" w:color="auto"/>
      </w:divBdr>
      <w:divsChild>
        <w:div w:id="194393459">
          <w:marLeft w:val="0"/>
          <w:marRight w:val="0"/>
          <w:marTop w:val="0"/>
          <w:marBottom w:val="0"/>
          <w:divBdr>
            <w:top w:val="none" w:sz="0" w:space="0" w:color="auto"/>
            <w:left w:val="none" w:sz="0" w:space="0" w:color="auto"/>
            <w:bottom w:val="none" w:sz="0" w:space="0" w:color="auto"/>
            <w:right w:val="none" w:sz="0" w:space="0" w:color="auto"/>
          </w:divBdr>
          <w:divsChild>
            <w:div w:id="1355034565">
              <w:marLeft w:val="0"/>
              <w:marRight w:val="0"/>
              <w:marTop w:val="0"/>
              <w:marBottom w:val="0"/>
              <w:divBdr>
                <w:top w:val="none" w:sz="0" w:space="0" w:color="auto"/>
                <w:left w:val="none" w:sz="0" w:space="0" w:color="auto"/>
                <w:bottom w:val="none" w:sz="0" w:space="0" w:color="auto"/>
                <w:right w:val="none" w:sz="0" w:space="0" w:color="auto"/>
              </w:divBdr>
            </w:div>
            <w:div w:id="5937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2579">
      <w:bodyDiv w:val="1"/>
      <w:marLeft w:val="0"/>
      <w:marRight w:val="0"/>
      <w:marTop w:val="0"/>
      <w:marBottom w:val="0"/>
      <w:divBdr>
        <w:top w:val="none" w:sz="0" w:space="0" w:color="auto"/>
        <w:left w:val="none" w:sz="0" w:space="0" w:color="auto"/>
        <w:bottom w:val="none" w:sz="0" w:space="0" w:color="auto"/>
        <w:right w:val="none" w:sz="0" w:space="0" w:color="auto"/>
      </w:divBdr>
      <w:divsChild>
        <w:div w:id="70205112">
          <w:marLeft w:val="0"/>
          <w:marRight w:val="0"/>
          <w:marTop w:val="0"/>
          <w:marBottom w:val="0"/>
          <w:divBdr>
            <w:top w:val="none" w:sz="0" w:space="0" w:color="auto"/>
            <w:left w:val="none" w:sz="0" w:space="0" w:color="auto"/>
            <w:bottom w:val="none" w:sz="0" w:space="0" w:color="auto"/>
            <w:right w:val="none" w:sz="0" w:space="0" w:color="auto"/>
          </w:divBdr>
        </w:div>
        <w:div w:id="1094738681">
          <w:marLeft w:val="0"/>
          <w:marRight w:val="0"/>
          <w:marTop w:val="0"/>
          <w:marBottom w:val="0"/>
          <w:divBdr>
            <w:top w:val="none" w:sz="0" w:space="0" w:color="auto"/>
            <w:left w:val="none" w:sz="0" w:space="0" w:color="auto"/>
            <w:bottom w:val="none" w:sz="0" w:space="0" w:color="auto"/>
            <w:right w:val="none" w:sz="0" w:space="0" w:color="auto"/>
          </w:divBdr>
        </w:div>
      </w:divsChild>
    </w:div>
    <w:div w:id="427779161">
      <w:bodyDiv w:val="1"/>
      <w:marLeft w:val="0"/>
      <w:marRight w:val="0"/>
      <w:marTop w:val="0"/>
      <w:marBottom w:val="0"/>
      <w:divBdr>
        <w:top w:val="none" w:sz="0" w:space="0" w:color="auto"/>
        <w:left w:val="none" w:sz="0" w:space="0" w:color="auto"/>
        <w:bottom w:val="none" w:sz="0" w:space="0" w:color="auto"/>
        <w:right w:val="none" w:sz="0" w:space="0" w:color="auto"/>
      </w:divBdr>
    </w:div>
    <w:div w:id="441346353">
      <w:bodyDiv w:val="1"/>
      <w:marLeft w:val="0"/>
      <w:marRight w:val="0"/>
      <w:marTop w:val="0"/>
      <w:marBottom w:val="0"/>
      <w:divBdr>
        <w:top w:val="none" w:sz="0" w:space="0" w:color="auto"/>
        <w:left w:val="none" w:sz="0" w:space="0" w:color="auto"/>
        <w:bottom w:val="none" w:sz="0" w:space="0" w:color="auto"/>
        <w:right w:val="none" w:sz="0" w:space="0" w:color="auto"/>
      </w:divBdr>
    </w:div>
    <w:div w:id="577324664">
      <w:bodyDiv w:val="1"/>
      <w:marLeft w:val="0"/>
      <w:marRight w:val="0"/>
      <w:marTop w:val="0"/>
      <w:marBottom w:val="0"/>
      <w:divBdr>
        <w:top w:val="none" w:sz="0" w:space="0" w:color="auto"/>
        <w:left w:val="none" w:sz="0" w:space="0" w:color="auto"/>
        <w:bottom w:val="none" w:sz="0" w:space="0" w:color="auto"/>
        <w:right w:val="none" w:sz="0" w:space="0" w:color="auto"/>
      </w:divBdr>
    </w:div>
    <w:div w:id="635767493">
      <w:bodyDiv w:val="1"/>
      <w:marLeft w:val="0"/>
      <w:marRight w:val="0"/>
      <w:marTop w:val="0"/>
      <w:marBottom w:val="0"/>
      <w:divBdr>
        <w:top w:val="none" w:sz="0" w:space="0" w:color="auto"/>
        <w:left w:val="none" w:sz="0" w:space="0" w:color="auto"/>
        <w:bottom w:val="none" w:sz="0" w:space="0" w:color="auto"/>
        <w:right w:val="none" w:sz="0" w:space="0" w:color="auto"/>
      </w:divBdr>
    </w:div>
    <w:div w:id="640161366">
      <w:bodyDiv w:val="1"/>
      <w:marLeft w:val="0"/>
      <w:marRight w:val="0"/>
      <w:marTop w:val="0"/>
      <w:marBottom w:val="0"/>
      <w:divBdr>
        <w:top w:val="none" w:sz="0" w:space="0" w:color="auto"/>
        <w:left w:val="none" w:sz="0" w:space="0" w:color="auto"/>
        <w:bottom w:val="none" w:sz="0" w:space="0" w:color="auto"/>
        <w:right w:val="none" w:sz="0" w:space="0" w:color="auto"/>
      </w:divBdr>
    </w:div>
    <w:div w:id="852770281">
      <w:bodyDiv w:val="1"/>
      <w:marLeft w:val="0"/>
      <w:marRight w:val="0"/>
      <w:marTop w:val="0"/>
      <w:marBottom w:val="0"/>
      <w:divBdr>
        <w:top w:val="none" w:sz="0" w:space="0" w:color="auto"/>
        <w:left w:val="none" w:sz="0" w:space="0" w:color="auto"/>
        <w:bottom w:val="none" w:sz="0" w:space="0" w:color="auto"/>
        <w:right w:val="none" w:sz="0" w:space="0" w:color="auto"/>
      </w:divBdr>
    </w:div>
    <w:div w:id="884216147">
      <w:bodyDiv w:val="1"/>
      <w:marLeft w:val="0"/>
      <w:marRight w:val="0"/>
      <w:marTop w:val="0"/>
      <w:marBottom w:val="0"/>
      <w:divBdr>
        <w:top w:val="none" w:sz="0" w:space="0" w:color="auto"/>
        <w:left w:val="none" w:sz="0" w:space="0" w:color="auto"/>
        <w:bottom w:val="none" w:sz="0" w:space="0" w:color="auto"/>
        <w:right w:val="none" w:sz="0" w:space="0" w:color="auto"/>
      </w:divBdr>
    </w:div>
    <w:div w:id="956761201">
      <w:bodyDiv w:val="1"/>
      <w:marLeft w:val="0"/>
      <w:marRight w:val="0"/>
      <w:marTop w:val="0"/>
      <w:marBottom w:val="0"/>
      <w:divBdr>
        <w:top w:val="none" w:sz="0" w:space="0" w:color="auto"/>
        <w:left w:val="none" w:sz="0" w:space="0" w:color="auto"/>
        <w:bottom w:val="none" w:sz="0" w:space="0" w:color="auto"/>
        <w:right w:val="none" w:sz="0" w:space="0" w:color="auto"/>
      </w:divBdr>
    </w:div>
    <w:div w:id="1134181093">
      <w:bodyDiv w:val="1"/>
      <w:marLeft w:val="0"/>
      <w:marRight w:val="0"/>
      <w:marTop w:val="0"/>
      <w:marBottom w:val="0"/>
      <w:divBdr>
        <w:top w:val="none" w:sz="0" w:space="0" w:color="auto"/>
        <w:left w:val="none" w:sz="0" w:space="0" w:color="auto"/>
        <w:bottom w:val="none" w:sz="0" w:space="0" w:color="auto"/>
        <w:right w:val="none" w:sz="0" w:space="0" w:color="auto"/>
      </w:divBdr>
    </w:div>
    <w:div w:id="1181236395">
      <w:bodyDiv w:val="1"/>
      <w:marLeft w:val="0"/>
      <w:marRight w:val="0"/>
      <w:marTop w:val="0"/>
      <w:marBottom w:val="0"/>
      <w:divBdr>
        <w:top w:val="none" w:sz="0" w:space="0" w:color="auto"/>
        <w:left w:val="none" w:sz="0" w:space="0" w:color="auto"/>
        <w:bottom w:val="none" w:sz="0" w:space="0" w:color="auto"/>
        <w:right w:val="none" w:sz="0" w:space="0" w:color="auto"/>
      </w:divBdr>
    </w:div>
    <w:div w:id="1348485441">
      <w:bodyDiv w:val="1"/>
      <w:marLeft w:val="0"/>
      <w:marRight w:val="0"/>
      <w:marTop w:val="0"/>
      <w:marBottom w:val="0"/>
      <w:divBdr>
        <w:top w:val="none" w:sz="0" w:space="0" w:color="auto"/>
        <w:left w:val="none" w:sz="0" w:space="0" w:color="auto"/>
        <w:bottom w:val="none" w:sz="0" w:space="0" w:color="auto"/>
        <w:right w:val="none" w:sz="0" w:space="0" w:color="auto"/>
      </w:divBdr>
    </w:div>
    <w:div w:id="1379282644">
      <w:bodyDiv w:val="1"/>
      <w:marLeft w:val="0"/>
      <w:marRight w:val="0"/>
      <w:marTop w:val="0"/>
      <w:marBottom w:val="0"/>
      <w:divBdr>
        <w:top w:val="none" w:sz="0" w:space="0" w:color="auto"/>
        <w:left w:val="none" w:sz="0" w:space="0" w:color="auto"/>
        <w:bottom w:val="none" w:sz="0" w:space="0" w:color="auto"/>
        <w:right w:val="none" w:sz="0" w:space="0" w:color="auto"/>
      </w:divBdr>
    </w:div>
    <w:div w:id="1441682631">
      <w:bodyDiv w:val="1"/>
      <w:marLeft w:val="0"/>
      <w:marRight w:val="0"/>
      <w:marTop w:val="0"/>
      <w:marBottom w:val="0"/>
      <w:divBdr>
        <w:top w:val="none" w:sz="0" w:space="0" w:color="auto"/>
        <w:left w:val="none" w:sz="0" w:space="0" w:color="auto"/>
        <w:bottom w:val="none" w:sz="0" w:space="0" w:color="auto"/>
        <w:right w:val="none" w:sz="0" w:space="0" w:color="auto"/>
      </w:divBdr>
    </w:div>
    <w:div w:id="1516074209">
      <w:bodyDiv w:val="1"/>
      <w:marLeft w:val="0"/>
      <w:marRight w:val="0"/>
      <w:marTop w:val="0"/>
      <w:marBottom w:val="0"/>
      <w:divBdr>
        <w:top w:val="none" w:sz="0" w:space="0" w:color="auto"/>
        <w:left w:val="none" w:sz="0" w:space="0" w:color="auto"/>
        <w:bottom w:val="none" w:sz="0" w:space="0" w:color="auto"/>
        <w:right w:val="none" w:sz="0" w:space="0" w:color="auto"/>
      </w:divBdr>
    </w:div>
    <w:div w:id="1534001237">
      <w:bodyDiv w:val="1"/>
      <w:marLeft w:val="0"/>
      <w:marRight w:val="0"/>
      <w:marTop w:val="0"/>
      <w:marBottom w:val="0"/>
      <w:divBdr>
        <w:top w:val="none" w:sz="0" w:space="0" w:color="auto"/>
        <w:left w:val="none" w:sz="0" w:space="0" w:color="auto"/>
        <w:bottom w:val="none" w:sz="0" w:space="0" w:color="auto"/>
        <w:right w:val="none" w:sz="0" w:space="0" w:color="auto"/>
      </w:divBdr>
    </w:div>
    <w:div w:id="1557424596">
      <w:bodyDiv w:val="1"/>
      <w:marLeft w:val="0"/>
      <w:marRight w:val="0"/>
      <w:marTop w:val="0"/>
      <w:marBottom w:val="0"/>
      <w:divBdr>
        <w:top w:val="none" w:sz="0" w:space="0" w:color="auto"/>
        <w:left w:val="none" w:sz="0" w:space="0" w:color="auto"/>
        <w:bottom w:val="none" w:sz="0" w:space="0" w:color="auto"/>
        <w:right w:val="none" w:sz="0" w:space="0" w:color="auto"/>
      </w:divBdr>
    </w:div>
    <w:div w:id="1675256649">
      <w:bodyDiv w:val="1"/>
      <w:marLeft w:val="0"/>
      <w:marRight w:val="0"/>
      <w:marTop w:val="0"/>
      <w:marBottom w:val="0"/>
      <w:divBdr>
        <w:top w:val="none" w:sz="0" w:space="0" w:color="auto"/>
        <w:left w:val="none" w:sz="0" w:space="0" w:color="auto"/>
        <w:bottom w:val="none" w:sz="0" w:space="0" w:color="auto"/>
        <w:right w:val="none" w:sz="0" w:space="0" w:color="auto"/>
      </w:divBdr>
    </w:div>
    <w:div w:id="1759710328">
      <w:bodyDiv w:val="1"/>
      <w:marLeft w:val="0"/>
      <w:marRight w:val="0"/>
      <w:marTop w:val="0"/>
      <w:marBottom w:val="0"/>
      <w:divBdr>
        <w:top w:val="none" w:sz="0" w:space="0" w:color="auto"/>
        <w:left w:val="none" w:sz="0" w:space="0" w:color="auto"/>
        <w:bottom w:val="none" w:sz="0" w:space="0" w:color="auto"/>
        <w:right w:val="none" w:sz="0" w:space="0" w:color="auto"/>
      </w:divBdr>
    </w:div>
    <w:div w:id="1885170921">
      <w:bodyDiv w:val="1"/>
      <w:marLeft w:val="0"/>
      <w:marRight w:val="0"/>
      <w:marTop w:val="0"/>
      <w:marBottom w:val="0"/>
      <w:divBdr>
        <w:top w:val="none" w:sz="0" w:space="0" w:color="auto"/>
        <w:left w:val="none" w:sz="0" w:space="0" w:color="auto"/>
        <w:bottom w:val="none" w:sz="0" w:space="0" w:color="auto"/>
        <w:right w:val="none" w:sz="0" w:space="0" w:color="auto"/>
      </w:divBdr>
      <w:divsChild>
        <w:div w:id="1416704593">
          <w:marLeft w:val="0"/>
          <w:marRight w:val="0"/>
          <w:marTop w:val="0"/>
          <w:marBottom w:val="0"/>
          <w:divBdr>
            <w:top w:val="none" w:sz="0" w:space="0" w:color="auto"/>
            <w:left w:val="none" w:sz="0" w:space="0" w:color="auto"/>
            <w:bottom w:val="none" w:sz="0" w:space="0" w:color="auto"/>
            <w:right w:val="none" w:sz="0" w:space="0" w:color="auto"/>
          </w:divBdr>
          <w:divsChild>
            <w:div w:id="775297799">
              <w:marLeft w:val="0"/>
              <w:marRight w:val="0"/>
              <w:marTop w:val="0"/>
              <w:marBottom w:val="0"/>
              <w:divBdr>
                <w:top w:val="none" w:sz="0" w:space="0" w:color="auto"/>
                <w:left w:val="none" w:sz="0" w:space="0" w:color="auto"/>
                <w:bottom w:val="none" w:sz="0" w:space="0" w:color="auto"/>
                <w:right w:val="none" w:sz="0" w:space="0" w:color="auto"/>
              </w:divBdr>
            </w:div>
            <w:div w:id="15504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6257">
      <w:bodyDiv w:val="1"/>
      <w:marLeft w:val="0"/>
      <w:marRight w:val="0"/>
      <w:marTop w:val="0"/>
      <w:marBottom w:val="0"/>
      <w:divBdr>
        <w:top w:val="none" w:sz="0" w:space="0" w:color="auto"/>
        <w:left w:val="none" w:sz="0" w:space="0" w:color="auto"/>
        <w:bottom w:val="none" w:sz="0" w:space="0" w:color="auto"/>
        <w:right w:val="none" w:sz="0" w:space="0" w:color="auto"/>
      </w:divBdr>
    </w:div>
    <w:div w:id="2121608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dreads.com/author/show/82078.Bryan_Peterson" TargetMode="External"/><Relationship Id="rId18" Type="http://schemas.openxmlformats.org/officeDocument/2006/relationships/hyperlink" Target="http://www.designersandbooks.com/book/designing-brand-identity-4th-edition" TargetMode="External"/><Relationship Id="rId26" Type="http://schemas.openxmlformats.org/officeDocument/2006/relationships/hyperlink" Target="https://en.wikipedia.org/wiki/Printing" TargetMode="External"/><Relationship Id="rId39" Type="http://schemas.openxmlformats.org/officeDocument/2006/relationships/hyperlink" Target="https://en.wikibooks.org/wiki/Art_Print_Production_Methods" TargetMode="External"/><Relationship Id="rId21" Type="http://schemas.openxmlformats.org/officeDocument/2006/relationships/hyperlink" Target="https://en.wikipedia.org/wiki/Printing" TargetMode="External"/><Relationship Id="rId34" Type="http://schemas.openxmlformats.org/officeDocument/2006/relationships/hyperlink" Target="https://en.wikipedia.org/wiki/Printing" TargetMode="External"/><Relationship Id="rId42" Type="http://schemas.openxmlformats.org/officeDocument/2006/relationships/hyperlink" Target="https://en.wikibooks.org/wiki/Art_Print_Production_Methods" TargetMode="External"/><Relationship Id="rId47" Type="http://schemas.openxmlformats.org/officeDocument/2006/relationships/hyperlink" Target="https://en.wikibooks.org/wiki/Art_Print_Production_Methods" TargetMode="External"/><Relationship Id="rId50" Type="http://schemas.openxmlformats.org/officeDocument/2006/relationships/hyperlink" Target="https://thevirtualassist.net/benefits-and-drawbacks-of-chroma-shooting/"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dreads.com/author/show/593361.Esther_Thorson" TargetMode="External"/><Relationship Id="rId17" Type="http://schemas.openxmlformats.org/officeDocument/2006/relationships/hyperlink" Target="http://www.designersandbooks.com/book/brand-bible-complete-guide-building-designing-and-sustaining-brands" TargetMode="External"/><Relationship Id="rId25" Type="http://schemas.openxmlformats.org/officeDocument/2006/relationships/hyperlink" Target="https://en.wikipedia.org/wiki/Printing" TargetMode="External"/><Relationship Id="rId33" Type="http://schemas.openxmlformats.org/officeDocument/2006/relationships/hyperlink" Target="https://en.wikipedia.org/wiki/Printing" TargetMode="External"/><Relationship Id="rId38" Type="http://schemas.openxmlformats.org/officeDocument/2006/relationships/hyperlink" Target="https://en.wikipedia.org/wiki/Printing" TargetMode="External"/><Relationship Id="rId46" Type="http://schemas.openxmlformats.org/officeDocument/2006/relationships/hyperlink" Target="https://en.wikibooks.org/wiki/Art_Print_Production_Methods" TargetMode="External"/><Relationship Id="rId2" Type="http://schemas.openxmlformats.org/officeDocument/2006/relationships/numbering" Target="numbering.xml"/><Relationship Id="rId16" Type="http://schemas.openxmlformats.org/officeDocument/2006/relationships/hyperlink" Target="https://www.goodreads.com/author/show/82078.Bryan_Peterson" TargetMode="External"/><Relationship Id="rId20" Type="http://schemas.openxmlformats.org/officeDocument/2006/relationships/hyperlink" Target="https://en.wikipedia.org/wiki/Printing" TargetMode="External"/><Relationship Id="rId29" Type="http://schemas.openxmlformats.org/officeDocument/2006/relationships/hyperlink" Target="https://en.wikipedia.org/wiki/Printing" TargetMode="External"/><Relationship Id="rId41" Type="http://schemas.openxmlformats.org/officeDocument/2006/relationships/hyperlink" Target="https://en.wikibooks.org/wiki/Art_Print_Production_Method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ads.com/author/show/5845572.Shelly_Rodgers" TargetMode="External"/><Relationship Id="rId24" Type="http://schemas.openxmlformats.org/officeDocument/2006/relationships/hyperlink" Target="https://en.wikipedia.org/wiki/Printing" TargetMode="External"/><Relationship Id="rId32" Type="http://schemas.openxmlformats.org/officeDocument/2006/relationships/hyperlink" Target="https://en.wikipedia.org/wiki/Printing" TargetMode="External"/><Relationship Id="rId37" Type="http://schemas.openxmlformats.org/officeDocument/2006/relationships/hyperlink" Target="https://en.wikipedia.org/wiki/Printing" TargetMode="External"/><Relationship Id="rId40" Type="http://schemas.openxmlformats.org/officeDocument/2006/relationships/hyperlink" Target="https://en.wikibooks.org/wiki/Art_Print_Production_Methods" TargetMode="External"/><Relationship Id="rId45" Type="http://schemas.openxmlformats.org/officeDocument/2006/relationships/hyperlink" Target="https://en.wikibooks.org/wiki/Art_Print_Production_Method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oktopia.com.au/search.ep?author=Max%20Wainewright" TargetMode="External"/><Relationship Id="rId23" Type="http://schemas.openxmlformats.org/officeDocument/2006/relationships/hyperlink" Target="https://en.wikipedia.org/wiki/Printing" TargetMode="External"/><Relationship Id="rId28" Type="http://schemas.openxmlformats.org/officeDocument/2006/relationships/hyperlink" Target="https://en.wikipedia.org/wiki/Printing" TargetMode="External"/><Relationship Id="rId36" Type="http://schemas.openxmlformats.org/officeDocument/2006/relationships/hyperlink" Target="https://en.wikipedia.org/wiki/Printing" TargetMode="External"/><Relationship Id="rId49" Type="http://schemas.openxmlformats.org/officeDocument/2006/relationships/hyperlink" Target="https://en.wikibooks.org/wiki/Art_Print_Production_Methods" TargetMode="External"/><Relationship Id="rId10" Type="http://schemas.openxmlformats.org/officeDocument/2006/relationships/hyperlink" Target="https://www.booktopia.com.au/search.ep?author=Max%20Wainewright" TargetMode="External"/><Relationship Id="rId19" Type="http://schemas.openxmlformats.org/officeDocument/2006/relationships/hyperlink" Target="http://www.designersandbooks.com/book/how-brands-become-icons" TargetMode="External"/><Relationship Id="rId31" Type="http://schemas.openxmlformats.org/officeDocument/2006/relationships/hyperlink" Target="https://en.wikipedia.org/wiki/Printing" TargetMode="External"/><Relationship Id="rId44" Type="http://schemas.openxmlformats.org/officeDocument/2006/relationships/hyperlink" Target="https://en.wikibooks.org/wiki/Art_Print_Production_Method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journals.elsevier.com:443/materials-and-design/editorial-board/alexander-m-korsunsky-dphil-ma-ceng-finstp" TargetMode="External"/><Relationship Id="rId22" Type="http://schemas.openxmlformats.org/officeDocument/2006/relationships/hyperlink" Target="https://en.wikipedia.org/wiki/Printing" TargetMode="External"/><Relationship Id="rId27" Type="http://schemas.openxmlformats.org/officeDocument/2006/relationships/hyperlink" Target="https://en.wikipedia.org/wiki/Printing" TargetMode="External"/><Relationship Id="rId30" Type="http://schemas.openxmlformats.org/officeDocument/2006/relationships/hyperlink" Target="https://en.wikipedia.org/wiki/Printing" TargetMode="External"/><Relationship Id="rId35" Type="http://schemas.openxmlformats.org/officeDocument/2006/relationships/hyperlink" Target="https://en.wikipedia.org/wiki/Printing" TargetMode="External"/><Relationship Id="rId43" Type="http://schemas.openxmlformats.org/officeDocument/2006/relationships/hyperlink" Target="https://en.wikibooks.org/wiki/Art_Print_Production_Methods" TargetMode="External"/><Relationship Id="rId48" Type="http://schemas.openxmlformats.org/officeDocument/2006/relationships/hyperlink" Target="https://en.wikibooks.org/wiki/Art_Print_Production_Methods" TargetMode="External"/><Relationship Id="rId8" Type="http://schemas.openxmlformats.org/officeDocument/2006/relationships/image" Target="media/image1.png"/><Relationship Id="rId51" Type="http://schemas.openxmlformats.org/officeDocument/2006/relationships/hyperlink" Target="https://www.booktopia.com.au/search.ep?author=Max%20Wainewrigh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8B9F-AA4D-4CCC-890C-A5DD5A9E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97</Pages>
  <Words>21486</Words>
  <Characters>122471</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445</cp:revision>
  <dcterms:created xsi:type="dcterms:W3CDTF">2020-06-29T04:48:00Z</dcterms:created>
  <dcterms:modified xsi:type="dcterms:W3CDTF">2020-07-15T10:34:00Z</dcterms:modified>
</cp:coreProperties>
</file>